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911EBA" w:rsidRPr="00911EBA" w:rsidRDefault="00911EBA" w:rsidP="00911EBA">
      <w:pPr>
        <w:ind w:firstLine="680"/>
        <w:jc w:val="center"/>
        <w:rPr>
          <w:lang w:val="ru-RU"/>
        </w:rPr>
      </w:pPr>
      <w:r w:rsidRPr="00911EBA">
        <w:rPr>
          <w:rFonts w:eastAsia="Calibri"/>
          <w:sz w:val="28"/>
          <w:szCs w:val="28"/>
          <w:lang w:val="ru-RU"/>
        </w:rPr>
        <w:t xml:space="preserve">Учредитель – администрация Пограничного муниципального района </w:t>
      </w:r>
    </w:p>
    <w:p w:rsidR="00911EBA" w:rsidRPr="00911EBA" w:rsidRDefault="00911EBA" w:rsidP="00911EBA">
      <w:pPr>
        <w:ind w:firstLine="680"/>
        <w:jc w:val="center"/>
        <w:rPr>
          <w:rFonts w:eastAsia="Calibri"/>
          <w:sz w:val="28"/>
          <w:szCs w:val="28"/>
          <w:lang w:val="ru-RU"/>
        </w:rPr>
      </w:pPr>
    </w:p>
    <w:p w:rsidR="00911EBA" w:rsidRPr="00911EBA" w:rsidRDefault="00911EBA" w:rsidP="00911EBA">
      <w:pPr>
        <w:ind w:firstLine="680"/>
        <w:jc w:val="center"/>
        <w:rPr>
          <w:rFonts w:eastAsia="Times New Roman"/>
          <w:sz w:val="24"/>
          <w:szCs w:val="24"/>
          <w:lang w:val="ru-RU" w:eastAsia="zh-CN"/>
        </w:rPr>
      </w:pPr>
      <w:r w:rsidRPr="00911EBA">
        <w:rPr>
          <w:rFonts w:eastAsia="Calibri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911EBA" w:rsidRPr="00C111C9" w:rsidRDefault="00911EBA" w:rsidP="00911EBA">
      <w:pPr>
        <w:ind w:firstLine="680"/>
        <w:jc w:val="center"/>
        <w:rPr>
          <w:lang w:val="ru-RU"/>
        </w:rPr>
      </w:pPr>
      <w:r w:rsidRPr="00C111C9">
        <w:rPr>
          <w:rFonts w:eastAsia="Calibri"/>
          <w:sz w:val="28"/>
          <w:szCs w:val="28"/>
          <w:lang w:val="ru-RU"/>
        </w:rPr>
        <w:t>«</w:t>
      </w:r>
      <w:proofErr w:type="spellStart"/>
      <w:r w:rsidRPr="00C111C9">
        <w:rPr>
          <w:rFonts w:eastAsia="Calibri"/>
          <w:sz w:val="28"/>
          <w:szCs w:val="28"/>
          <w:lang w:val="ru-RU"/>
        </w:rPr>
        <w:t>Жариковская</w:t>
      </w:r>
      <w:proofErr w:type="spellEnd"/>
      <w:r w:rsidRPr="00C111C9">
        <w:rPr>
          <w:rFonts w:eastAsia="Calibri"/>
          <w:sz w:val="28"/>
          <w:szCs w:val="28"/>
          <w:lang w:val="ru-RU"/>
        </w:rPr>
        <w:t xml:space="preserve"> ср</w:t>
      </w:r>
      <w:r w:rsidR="00C111C9">
        <w:rPr>
          <w:rFonts w:eastAsia="Calibri"/>
          <w:sz w:val="28"/>
          <w:szCs w:val="28"/>
          <w:lang w:val="ru-RU"/>
        </w:rPr>
        <w:t>едняя общеобразовательная школа»</w:t>
      </w:r>
    </w:p>
    <w:p w:rsidR="00911EBA" w:rsidRDefault="00911EBA" w:rsidP="00911EBA">
      <w:pPr>
        <w:ind w:firstLine="680"/>
        <w:jc w:val="center"/>
        <w:rPr>
          <w:rFonts w:eastAsia="Calibri"/>
          <w:sz w:val="28"/>
          <w:szCs w:val="28"/>
        </w:rPr>
      </w:pPr>
    </w:p>
    <w:p w:rsidR="00911EBA" w:rsidRDefault="00911EBA" w:rsidP="00911EBA">
      <w:pPr>
        <w:ind w:firstLine="68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604"/>
      </w:tblGrid>
      <w:tr w:rsidR="00911EBA" w:rsidTr="00911EBA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1EBA" w:rsidRPr="00911EBA" w:rsidRDefault="00911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11EBA">
              <w:rPr>
                <w:rFonts w:ascii="Calibri" w:eastAsia="Calibri" w:hAnsi="Calibri" w:cs="Calibri"/>
                <w:lang w:val="ru-RU"/>
              </w:rPr>
              <w:t xml:space="preserve">Принято методическим объединением учителей начальных классов </w:t>
            </w:r>
          </w:p>
          <w:p w:rsidR="00911EBA" w:rsidRDefault="00911EBA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Протокол</w:t>
            </w:r>
            <w:proofErr w:type="spellEnd"/>
            <w:r>
              <w:rPr>
                <w:rFonts w:ascii="Calibri" w:eastAsia="Calibri" w:hAnsi="Calibri" w:cs="Calibri"/>
              </w:rPr>
              <w:t xml:space="preserve"> № ___ </w:t>
            </w:r>
            <w:proofErr w:type="spellStart"/>
            <w:r>
              <w:rPr>
                <w:rFonts w:ascii="Calibri" w:eastAsia="Calibri" w:hAnsi="Calibri" w:cs="Calibri"/>
              </w:rPr>
              <w:t>от</w:t>
            </w:r>
            <w:proofErr w:type="spellEnd"/>
            <w:r>
              <w:rPr>
                <w:rFonts w:ascii="Calibri" w:eastAsia="Calibri" w:hAnsi="Calibri" w:cs="Calibri"/>
              </w:rPr>
              <w:t xml:space="preserve"> «___»____2022 г.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1EBA" w:rsidRPr="00911EBA" w:rsidRDefault="00911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11EBA">
              <w:rPr>
                <w:rFonts w:ascii="Calibri" w:eastAsia="Calibri" w:hAnsi="Calibri" w:cs="Calibri"/>
                <w:lang w:val="ru-RU"/>
              </w:rPr>
              <w:t>«Согласовано»</w:t>
            </w:r>
          </w:p>
          <w:p w:rsidR="00911EBA" w:rsidRPr="00911EBA" w:rsidRDefault="00911EBA">
            <w:pPr>
              <w:jc w:val="center"/>
              <w:rPr>
                <w:lang w:val="ru-RU"/>
              </w:rPr>
            </w:pPr>
            <w:r w:rsidRPr="00911EBA">
              <w:rPr>
                <w:rFonts w:ascii="Calibri" w:eastAsia="Calibri" w:hAnsi="Calibri" w:cs="Calibri"/>
                <w:lang w:val="ru-RU"/>
              </w:rPr>
              <w:t xml:space="preserve">заместитель директора </w:t>
            </w:r>
          </w:p>
          <w:p w:rsidR="00911EBA" w:rsidRPr="00911EBA" w:rsidRDefault="00911EBA">
            <w:pPr>
              <w:jc w:val="center"/>
              <w:rPr>
                <w:lang w:val="ru-RU"/>
              </w:rPr>
            </w:pPr>
            <w:r w:rsidRPr="00911EBA">
              <w:rPr>
                <w:rFonts w:ascii="Calibri" w:eastAsia="Calibri" w:hAnsi="Calibri" w:cs="Calibri"/>
                <w:lang w:val="ru-RU"/>
              </w:rPr>
              <w:t>по УВР</w:t>
            </w:r>
          </w:p>
          <w:p w:rsidR="00911EBA" w:rsidRPr="00911EBA" w:rsidRDefault="00911EBA">
            <w:pPr>
              <w:rPr>
                <w:lang w:val="ru-RU"/>
              </w:rPr>
            </w:pPr>
            <w:r w:rsidRPr="00911EBA">
              <w:rPr>
                <w:rFonts w:ascii="Calibri" w:eastAsia="Calibri" w:hAnsi="Calibri" w:cs="Calibri"/>
                <w:lang w:val="ru-RU"/>
              </w:rPr>
              <w:t>________/_____________/</w:t>
            </w:r>
          </w:p>
          <w:p w:rsidR="00911EBA" w:rsidRDefault="00911EBA">
            <w:r>
              <w:rPr>
                <w:rFonts w:ascii="Calibri" w:eastAsia="Calibri" w:hAnsi="Calibri" w:cs="Calibri"/>
              </w:rPr>
              <w:t>«____»_________2022 г.</w:t>
            </w:r>
          </w:p>
          <w:p w:rsidR="00911EBA" w:rsidRDefault="00911E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EBA" w:rsidRPr="00911EBA" w:rsidRDefault="00911E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911EBA">
              <w:rPr>
                <w:rFonts w:ascii="Calibri" w:eastAsia="Calibri" w:hAnsi="Calibri" w:cs="Calibri"/>
                <w:lang w:val="ru-RU"/>
              </w:rPr>
              <w:t>«Утверждаю»</w:t>
            </w:r>
            <w:r w:rsidRPr="00911EBA">
              <w:rPr>
                <w:rFonts w:ascii="Calibri" w:eastAsia="Calibri" w:hAnsi="Calibri" w:cs="Calibri"/>
                <w:lang w:val="ru-RU"/>
              </w:rPr>
              <w:br/>
              <w:t>директор школы</w:t>
            </w:r>
            <w:r w:rsidRPr="00911EBA">
              <w:rPr>
                <w:rFonts w:ascii="Calibri" w:eastAsia="Calibri" w:hAnsi="Calibri" w:cs="Calibri"/>
                <w:lang w:val="ru-RU"/>
              </w:rPr>
              <w:br/>
              <w:t>_________/Л.М.Федосенко/</w:t>
            </w:r>
          </w:p>
          <w:p w:rsidR="00911EBA" w:rsidRDefault="00911EBA">
            <w:proofErr w:type="spellStart"/>
            <w:r>
              <w:rPr>
                <w:rFonts w:ascii="Calibri" w:eastAsia="Calibri" w:hAnsi="Calibri" w:cs="Calibri"/>
              </w:rPr>
              <w:t>Приказ</w:t>
            </w:r>
            <w:proofErr w:type="spellEnd"/>
            <w:r>
              <w:rPr>
                <w:rFonts w:ascii="Calibri" w:eastAsia="Calibri" w:hAnsi="Calibri" w:cs="Calibri"/>
              </w:rPr>
              <w:t xml:space="preserve"> № ___</w:t>
            </w:r>
          </w:p>
          <w:p w:rsidR="00911EBA" w:rsidRDefault="00911EBA">
            <w:pPr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</w:t>
            </w:r>
            <w:proofErr w:type="spellEnd"/>
            <w:r>
              <w:rPr>
                <w:rFonts w:ascii="Calibri" w:eastAsia="Calibri" w:hAnsi="Calibri" w:cs="Calibri"/>
              </w:rPr>
              <w:t xml:space="preserve"> «___»________ 2022 г.</w:t>
            </w:r>
          </w:p>
        </w:tc>
      </w:tr>
    </w:tbl>
    <w:p w:rsidR="00911EBA" w:rsidRDefault="00911EBA" w:rsidP="00911EBA">
      <w:pPr>
        <w:ind w:firstLine="680"/>
        <w:jc w:val="center"/>
        <w:rPr>
          <w:rFonts w:eastAsia="Calibri"/>
          <w:sz w:val="28"/>
          <w:szCs w:val="28"/>
        </w:rPr>
      </w:pPr>
    </w:p>
    <w:p w:rsidR="00911EBA" w:rsidRDefault="00911EBA" w:rsidP="00911EBA">
      <w:pPr>
        <w:ind w:firstLine="680"/>
        <w:jc w:val="center"/>
        <w:rPr>
          <w:rFonts w:eastAsia="Calibri"/>
          <w:sz w:val="28"/>
          <w:szCs w:val="28"/>
        </w:rPr>
      </w:pPr>
    </w:p>
    <w:p w:rsidR="00911EBA" w:rsidRPr="00C111C9" w:rsidRDefault="00C111C9" w:rsidP="00C111C9">
      <w:pP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</w:t>
      </w:r>
      <w:r w:rsidR="00911EBA" w:rsidRPr="00C111C9">
        <w:rPr>
          <w:rFonts w:eastAsia="Calibri"/>
          <w:b/>
          <w:sz w:val="28"/>
          <w:szCs w:val="28"/>
          <w:lang w:val="ru-RU"/>
        </w:rPr>
        <w:t>РАБОЧАЯ      ПРОГРАММА</w:t>
      </w:r>
    </w:p>
    <w:p w:rsidR="00911EBA" w:rsidRPr="00C111C9" w:rsidRDefault="00911EBA" w:rsidP="00911EBA">
      <w:pPr>
        <w:jc w:val="center"/>
        <w:rPr>
          <w:lang w:val="ru-RU"/>
        </w:rPr>
      </w:pPr>
      <w:r w:rsidRPr="00C111C9">
        <w:rPr>
          <w:rFonts w:eastAsia="Calibri"/>
          <w:b/>
          <w:sz w:val="28"/>
          <w:szCs w:val="28"/>
          <w:lang w:val="ru-RU"/>
        </w:rPr>
        <w:t>по математике</w:t>
      </w:r>
    </w:p>
    <w:p w:rsidR="00911EBA" w:rsidRPr="00C111C9" w:rsidRDefault="00911EBA" w:rsidP="00911EBA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911EBA" w:rsidRPr="00C111C9" w:rsidRDefault="00911EBA" w:rsidP="00911EBA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911EBA" w:rsidRPr="00C111C9" w:rsidRDefault="00911EBA" w:rsidP="00911EBA">
      <w:pPr>
        <w:rPr>
          <w:rFonts w:eastAsia="Calibri"/>
          <w:b/>
          <w:sz w:val="28"/>
          <w:szCs w:val="28"/>
          <w:lang w:val="ru-RU"/>
        </w:rPr>
      </w:pPr>
    </w:p>
    <w:p w:rsidR="00911EBA" w:rsidRPr="00C111C9" w:rsidRDefault="00911EBA" w:rsidP="00911EBA">
      <w:pPr>
        <w:rPr>
          <w:rFonts w:eastAsia="Times New Roman"/>
          <w:sz w:val="24"/>
          <w:szCs w:val="24"/>
          <w:lang w:val="ru-RU" w:eastAsia="zh-CN"/>
        </w:rPr>
      </w:pPr>
      <w:r w:rsidRPr="00C111C9">
        <w:rPr>
          <w:rFonts w:eastAsia="Calibri"/>
          <w:sz w:val="28"/>
          <w:szCs w:val="28"/>
          <w:lang w:val="ru-RU"/>
        </w:rPr>
        <w:t>Ступень: начальное общее образование</w:t>
      </w:r>
      <w:r w:rsidR="00C111C9">
        <w:rPr>
          <w:rFonts w:eastAsia="Calibri"/>
          <w:sz w:val="28"/>
          <w:szCs w:val="28"/>
          <w:lang w:val="ru-RU"/>
        </w:rPr>
        <w:t xml:space="preserve">   2 класс</w:t>
      </w:r>
    </w:p>
    <w:p w:rsidR="00911EBA" w:rsidRPr="00C111C9" w:rsidRDefault="00911EBA" w:rsidP="00911EBA">
      <w:pPr>
        <w:rPr>
          <w:rFonts w:eastAsia="Calibri"/>
          <w:sz w:val="28"/>
          <w:szCs w:val="28"/>
          <w:lang w:val="ru-RU"/>
        </w:rPr>
      </w:pPr>
      <w:r w:rsidRPr="00C111C9">
        <w:rPr>
          <w:rFonts w:eastAsia="Calibri"/>
          <w:sz w:val="28"/>
          <w:szCs w:val="28"/>
          <w:lang w:val="ru-RU"/>
        </w:rPr>
        <w:t>Срок реализации программы: 2022-2023 г.</w:t>
      </w:r>
    </w:p>
    <w:p w:rsidR="00911EBA" w:rsidRPr="00911EBA" w:rsidRDefault="00911EBA" w:rsidP="00911EBA">
      <w:pPr>
        <w:rPr>
          <w:rFonts w:eastAsia="Times New Roman"/>
          <w:sz w:val="24"/>
          <w:szCs w:val="24"/>
          <w:lang w:val="ru-RU" w:eastAsia="zh-CN"/>
        </w:rPr>
      </w:pPr>
      <w:r w:rsidRPr="00911EBA">
        <w:rPr>
          <w:rFonts w:eastAsia="Calibri"/>
          <w:sz w:val="28"/>
          <w:szCs w:val="28"/>
          <w:lang w:val="ru-RU"/>
        </w:rPr>
        <w:t xml:space="preserve">Автор примерной программы: </w:t>
      </w:r>
      <w:proofErr w:type="spellStart"/>
      <w:r w:rsidRPr="00911EBA">
        <w:rPr>
          <w:rFonts w:eastAsia="Calibri"/>
          <w:sz w:val="28"/>
          <w:szCs w:val="28"/>
          <w:lang w:val="ru-RU"/>
        </w:rPr>
        <w:t>М.И.Моро</w:t>
      </w:r>
      <w:proofErr w:type="spellEnd"/>
      <w:r w:rsidRPr="00911EBA">
        <w:rPr>
          <w:rFonts w:eastAsia="Calibri"/>
          <w:sz w:val="28"/>
          <w:szCs w:val="28"/>
          <w:lang w:val="ru-RU"/>
        </w:rPr>
        <w:t>, М.А.Бантова</w:t>
      </w:r>
    </w:p>
    <w:p w:rsidR="00C111C9" w:rsidRDefault="00C111C9" w:rsidP="00C111C9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ФИО учителя: Радченко О.Ф.</w:t>
      </w:r>
    </w:p>
    <w:p w:rsidR="00C111C9" w:rsidRDefault="00C111C9" w:rsidP="00C111C9">
      <w:pPr>
        <w:rPr>
          <w:rFonts w:eastAsia="Calibri"/>
          <w:sz w:val="28"/>
          <w:szCs w:val="28"/>
          <w:lang w:val="ru-RU"/>
        </w:rPr>
      </w:pPr>
    </w:p>
    <w:p w:rsidR="00C111C9" w:rsidRDefault="00C111C9" w:rsidP="00C111C9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                                       </w:t>
      </w:r>
      <w:r w:rsidR="00911EBA" w:rsidRPr="00911EBA">
        <w:rPr>
          <w:rFonts w:eastAsia="Calibri"/>
          <w:sz w:val="28"/>
          <w:szCs w:val="28"/>
          <w:lang w:val="ru-RU"/>
        </w:rPr>
        <w:t xml:space="preserve">с. </w:t>
      </w:r>
      <w:proofErr w:type="spellStart"/>
      <w:r w:rsidR="00911EBA" w:rsidRPr="00911EBA">
        <w:rPr>
          <w:rFonts w:eastAsia="Calibri"/>
          <w:sz w:val="28"/>
          <w:szCs w:val="28"/>
          <w:lang w:val="ru-RU"/>
        </w:rPr>
        <w:t>Богуславка</w:t>
      </w:r>
      <w:proofErr w:type="spellEnd"/>
    </w:p>
    <w:p w:rsidR="00911EBA" w:rsidRPr="00C111C9" w:rsidRDefault="00C111C9" w:rsidP="00C111C9">
      <w:pPr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bookmarkStart w:id="0" w:name="_GoBack"/>
      <w:bookmarkEnd w:id="0"/>
      <w:r w:rsidR="00911EBA" w:rsidRPr="00911EBA">
        <w:rPr>
          <w:sz w:val="28"/>
          <w:szCs w:val="28"/>
          <w:lang w:val="ru-RU"/>
        </w:rPr>
        <w:t xml:space="preserve"> </w:t>
      </w:r>
      <w:r w:rsidR="00911EBA" w:rsidRPr="00911EBA">
        <w:rPr>
          <w:rFonts w:eastAsia="Calibri"/>
          <w:sz w:val="28"/>
          <w:szCs w:val="28"/>
          <w:lang w:val="ru-RU"/>
        </w:rPr>
        <w:t>2022 г.</w:t>
      </w:r>
    </w:p>
    <w:p w:rsidR="00911EBA" w:rsidRPr="00911EBA" w:rsidRDefault="00911EBA" w:rsidP="00911EBA">
      <w:pPr>
        <w:jc w:val="center"/>
        <w:rPr>
          <w:lang w:val="ru-RU"/>
        </w:rPr>
      </w:pPr>
    </w:p>
    <w:p w:rsidR="003A6BFC" w:rsidRPr="00E1429E" w:rsidRDefault="003A6BFC" w:rsidP="00E1429E">
      <w:pPr>
        <w:autoSpaceDE w:val="0"/>
        <w:autoSpaceDN w:val="0"/>
        <w:spacing w:after="0" w:line="262" w:lineRule="auto"/>
        <w:ind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3A6BFC" w:rsidRPr="00E1429E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493331" w:rsidRPr="00E1429E" w:rsidRDefault="00D01D50" w:rsidP="00E1429E">
      <w:pPr>
        <w:autoSpaceDE w:val="0"/>
        <w:autoSpaceDN w:val="0"/>
        <w:spacing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493331" w:rsidRPr="00E1429E" w:rsidRDefault="00D01D50" w:rsidP="00E1429E">
      <w:pPr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493331" w:rsidRPr="00E1429E" w:rsidRDefault="00D04928" w:rsidP="00E1429E">
      <w:pPr>
        <w:autoSpaceDE w:val="0"/>
        <w:autoSpaceDN w:val="0"/>
        <w:spacing w:after="0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93331" w:rsidRPr="00E1429E" w:rsidRDefault="00D04928" w:rsidP="00E1429E">
      <w:pPr>
        <w:autoSpaceDE w:val="0"/>
        <w:autoSpaceDN w:val="0"/>
        <w:spacing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«больше-меньше», «равно-неравно», «порядок»), смысла арифметических действий, </w:t>
      </w:r>
      <w:r w:rsidR="00D01D50"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зависимостей (работа, движение, продолжительность события). </w:t>
      </w:r>
    </w:p>
    <w:p w:rsidR="00493331" w:rsidRPr="00E1429E" w:rsidRDefault="00D04928" w:rsidP="00E1429E">
      <w:pPr>
        <w:autoSpaceDE w:val="0"/>
        <w:autoSpaceDN w:val="0"/>
        <w:spacing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Обеспечение математического развития младшего школьни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 — формирование способности к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интеллектуальной деятельности, пространственного воображения, математической речи; умение строить рассу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ждения, выбирать аргументацию,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493331" w:rsidRPr="00E1429E" w:rsidRDefault="00D04928" w:rsidP="00E1429E">
      <w:pPr>
        <w:autoSpaceDE w:val="0"/>
        <w:autoSpaceDN w:val="0"/>
        <w:spacing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Становление учебно-познавательных мотивов и интереса к изучению математики и </w:t>
      </w:r>
      <w:r w:rsidR="00D01D50"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="00D01D50"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математических те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рминах и понятиях; прочных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навыков использования математических знаний в повседневной жизни.</w:t>
      </w:r>
    </w:p>
    <w:p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493331" w:rsidRPr="00E1429E" w:rsidRDefault="00D04928" w:rsidP="00E1429E">
      <w:pPr>
        <w:autoSpaceDE w:val="0"/>
        <w:autoSpaceDN w:val="0"/>
        <w:spacing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  окруж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ающего мира, фактов, процессов и явлений, происходящих в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493331" w:rsidRPr="00E1429E" w:rsidRDefault="00D04928" w:rsidP="00E1429E">
      <w:pPr>
        <w:autoSpaceDE w:val="0"/>
        <w:autoSpaceDN w:val="0"/>
        <w:spacing w:after="0" w:line="271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493331" w:rsidRPr="00E1429E" w:rsidRDefault="00D04928" w:rsidP="00D45E30">
      <w:pPr>
        <w:autoSpaceDE w:val="0"/>
        <w:autoSpaceDN w:val="0"/>
        <w:spacing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</w:t>
      </w:r>
      <w:r w:rsid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гать или подтверждать истинность</w:t>
      </w:r>
    </w:p>
    <w:p w:rsidR="00493331" w:rsidRPr="00E1429E" w:rsidRDefault="00D01D50" w:rsidP="00D45E30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предположения).</w:t>
      </w:r>
    </w:p>
    <w:p w:rsidR="00493331" w:rsidRPr="00E1429E" w:rsidRDefault="00D01D50" w:rsidP="00E1429E">
      <w:pPr>
        <w:autoSpaceDE w:val="0"/>
        <w:autoSpaceDN w:val="0"/>
        <w:spacing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</w:t>
      </w:r>
      <w:r w:rsidR="004E489B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форму, выявить зависимости и </w:t>
      </w:r>
      <w:r w:rsidR="00895569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их расположения во времени и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информации, в том числе и графическими (таблица, диаграмма, схема).</w:t>
      </w:r>
    </w:p>
    <w:p w:rsidR="00493331" w:rsidRPr="00E1429E" w:rsidRDefault="00D01D50" w:rsidP="00E1429E">
      <w:pPr>
        <w:autoSpaceDE w:val="0"/>
        <w:autoSpaceDN w:val="0"/>
        <w:spacing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изучение математики в 2 классе отводится 4 часа в неделю, всего 136 часов.</w:t>
      </w: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493331" w:rsidRPr="00E1429E" w:rsidRDefault="00D01D50" w:rsidP="00E1429E">
      <w:pPr>
        <w:autoSpaceDE w:val="0"/>
        <w:autoSpaceDN w:val="0"/>
        <w:spacing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представлено разделами: «Числа и величины»,</w:t>
      </w:r>
      <w:r w:rsidR="004E489B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493331" w:rsidRPr="00E1429E" w:rsidRDefault="00D01D50" w:rsidP="00E1429E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Величины: сравнение </w:t>
      </w:r>
      <w:r w:rsidR="004E489B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массе (единица массы — кило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грамм); измерение длины (единицы длины— метр, дециметр, сантиметр, миллиметр), врем</w:t>
      </w:r>
      <w:r w:rsidR="004E489B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 (единицы времени — час, ми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нута) Соотношение между единицами величины (в пределах 100), его применение для решения практических задач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493331" w:rsidRPr="00E1429E" w:rsidRDefault="00D01D50" w:rsidP="00E1429E">
      <w:pPr>
        <w:autoSpaceDE w:val="0"/>
        <w:autoSpaceDN w:val="0"/>
        <w:spacing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Неизвестный компонент действия сложения, действия вычитания; его нахождение.</w:t>
      </w:r>
    </w:p>
    <w:p w:rsidR="00493331" w:rsidRPr="00E1429E" w:rsidRDefault="00D01D50" w:rsidP="00E1429E">
      <w:pPr>
        <w:autoSpaceDE w:val="0"/>
        <w:autoSpaceDN w:val="0"/>
        <w:spacing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493331" w:rsidRPr="00E1429E" w:rsidRDefault="00D01D50" w:rsidP="00E1429E">
      <w:pPr>
        <w:autoSpaceDE w:val="0"/>
        <w:autoSpaceDN w:val="0"/>
        <w:spacing w:after="0" w:line="283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493331" w:rsidRPr="00E1429E" w:rsidRDefault="00D01D50" w:rsidP="00E1429E">
      <w:pPr>
        <w:autoSpaceDE w:val="0"/>
        <w:autoSpaceDN w:val="0"/>
        <w:spacing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493331" w:rsidRPr="00E1429E" w:rsidRDefault="00D01D50" w:rsidP="00E1429E">
      <w:pPr>
        <w:autoSpaceDE w:val="0"/>
        <w:autoSpaceDN w:val="0"/>
        <w:spacing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Нахождение, фо</w:t>
      </w:r>
      <w:r w:rsidR="004E489B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рмулирование одного-двух общих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E489B" w:rsidP="00E1429E">
      <w:pPr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повседневной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жизни. Верные (истинные) и нев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ерные (ложные) утверждения, со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держащие </w:t>
      </w:r>
      <w:r w:rsidR="00D01D50"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количественны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е, пространственные отношения,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зависимости между числами/величинами </w:t>
      </w:r>
      <w:r w:rsidR="00D01D50"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:rsidR="00493331" w:rsidRPr="00E1429E" w:rsidRDefault="004E489B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наблюдать математические отношения (часть-целое, больше-меньше) в окружающем мире; </w:t>
      </w:r>
    </w:p>
    <w:p w:rsidR="00493331" w:rsidRPr="00E1429E" w:rsidRDefault="004E489B" w:rsidP="00E1429E">
      <w:pPr>
        <w:autoSpaceDE w:val="0"/>
        <w:autoSpaceDN w:val="0"/>
        <w:spacing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назначение и использовать простейшие измерительные приборы (сантиметровая лента, весы); </w:t>
      </w:r>
    </w:p>
    <w:p w:rsidR="00493331" w:rsidRPr="00E1429E" w:rsidRDefault="004E489B" w:rsidP="00E1429E">
      <w:pPr>
        <w:autoSpaceDE w:val="0"/>
        <w:autoSpaceDN w:val="0"/>
        <w:spacing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группы объектов (чисел, величин, геометрических фигур) по самостоятельно выбранному основанию; </w:t>
      </w:r>
    </w:p>
    <w:p w:rsidR="00493331" w:rsidRPr="00E1429E" w:rsidRDefault="004E489B" w:rsidP="00E1429E">
      <w:pPr>
        <w:autoSpaceDE w:val="0"/>
        <w:autoSpaceDN w:val="0"/>
        <w:spacing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распределять (классифицировать) объекты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(числа,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величины, геометрические фигуры, текстовые задачи в одно действие) на группы; </w:t>
      </w:r>
    </w:p>
    <w:p w:rsidR="00493331" w:rsidRPr="00E1429E" w:rsidRDefault="004E489B" w:rsidP="00E1429E">
      <w:pPr>
        <w:autoSpaceDE w:val="0"/>
        <w:autoSpaceDN w:val="0"/>
        <w:spacing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493331" w:rsidRPr="00E1429E" w:rsidRDefault="004E489B" w:rsidP="00E1429E">
      <w:pPr>
        <w:autoSpaceDE w:val="0"/>
        <w:autoSpaceDN w:val="0"/>
        <w:spacing w:after="0" w:line="262" w:lineRule="auto"/>
        <w:ind w:left="42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порядок выполнения действий в числовом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выражении, содержащем действия сложения и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вычитания (со скобками/без скобок); </w:t>
      </w:r>
    </w:p>
    <w:p w:rsidR="00493331" w:rsidRPr="00E1429E" w:rsidRDefault="004E489B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соответствие между математическим выражением и его текстовым описанием; </w:t>
      </w:r>
    </w:p>
    <w:p w:rsidR="00493331" w:rsidRPr="00E1429E" w:rsidRDefault="004E489B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примеры, подтверждающие суждение, вывод, ответ.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</w:p>
    <w:p w:rsidR="00493331" w:rsidRPr="00E1429E" w:rsidRDefault="00B020C1" w:rsidP="00E1429E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извлекать и использовать информацию, представленную в текстовой, графической (рисунок, схема, таблица) форме, заполнять таблицы; </w:t>
      </w:r>
    </w:p>
    <w:p w:rsidR="00493331" w:rsidRPr="00E1429E" w:rsidRDefault="00B020C1" w:rsidP="00E1429E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логику перебора вариантов для решения простейших комбинаторных задач; </w:t>
      </w:r>
    </w:p>
    <w:p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дополнять модели (схемы, изображения) готовыми числовыми данными.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493331" w:rsidRPr="00E1429E" w:rsidRDefault="00B020C1" w:rsidP="00E1429E">
      <w:pPr>
        <w:autoSpaceDE w:val="0"/>
        <w:autoSpaceDN w:val="0"/>
        <w:spacing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комментировать ход вычислений; объяснять выбор величины, соответствующей ситуации измерения; </w:t>
      </w:r>
    </w:p>
    <w:p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текстовую задачу с заданным отношением (готовым решением) по образцу; </w:t>
      </w:r>
    </w:p>
    <w:p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математические знаки и терминологию для описания сюжетной ситуации; </w:t>
      </w:r>
    </w:p>
    <w:p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конструирования утверждений, выводов относительно данных объектов, отношения; </w:t>
      </w:r>
    </w:p>
    <w:p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числа, величины, геометрические фигуры, обладающие заданным свойством; </w:t>
      </w:r>
    </w:p>
    <w:p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записывать, читать число, числовое выражение; </w:t>
      </w:r>
    </w:p>
    <w:p w:rsidR="00493331" w:rsidRPr="00E1429E" w:rsidRDefault="00B020C1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иллюстрирующие смысл арифметического действия; </w:t>
      </w: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6" w:right="688" w:bottom="4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B020C1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 с использованием слов «каждый», «все».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493331" w:rsidRPr="00E1429E" w:rsidRDefault="00B020C1" w:rsidP="00E1429E">
      <w:pPr>
        <w:autoSpaceDE w:val="0"/>
        <w:autoSpaceDN w:val="0"/>
        <w:spacing w:after="0" w:line="262" w:lineRule="auto"/>
        <w:ind w:left="24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следовать установленному правилу, по которому составлен ряд чисел, величин, геометрических фигур; </w:t>
      </w:r>
    </w:p>
    <w:p w:rsidR="00493331" w:rsidRPr="00E1429E" w:rsidRDefault="00B020C1" w:rsidP="00E1429E">
      <w:pPr>
        <w:autoSpaceDE w:val="0"/>
        <w:autoSpaceDN w:val="0"/>
        <w:spacing w:after="0" w:line="262" w:lineRule="auto"/>
        <w:ind w:left="24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организовывать, участвовать, контролировать ход и результат парной работы с математическим материалом; </w:t>
      </w:r>
    </w:p>
    <w:p w:rsidR="00493331" w:rsidRPr="00E1429E" w:rsidRDefault="00B020C1" w:rsidP="00E1429E">
      <w:pPr>
        <w:autoSpaceDE w:val="0"/>
        <w:autoSpaceDN w:val="0"/>
        <w:spacing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проверять правильность вычисления с помощью другого приёма выполнения действия, обратного действия; </w:t>
      </w:r>
    </w:p>
    <w:p w:rsidR="00493331" w:rsidRPr="00E1429E" w:rsidRDefault="00B020C1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с помощью учителя причину возникшей ошибки и трудности.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</w:p>
    <w:p w:rsidR="00493331" w:rsidRPr="00E1429E" w:rsidRDefault="00B020C1" w:rsidP="00E1429E">
      <w:pPr>
        <w:autoSpaceDE w:val="0"/>
        <w:autoSpaceDN w:val="0"/>
        <w:spacing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правила совместной деятельности при работе в парах, группах, составленных учителем или самостоятельно; </w:t>
      </w:r>
    </w:p>
    <w:p w:rsidR="00493331" w:rsidRPr="00E1429E" w:rsidRDefault="00B020C1" w:rsidP="00E1429E">
      <w:pPr>
        <w:autoSpaceDE w:val="0"/>
        <w:autoSpaceDN w:val="0"/>
        <w:spacing w:after="0" w:line="271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493331" w:rsidRPr="00E1429E" w:rsidRDefault="008429B3" w:rsidP="00E1429E">
      <w:pPr>
        <w:autoSpaceDE w:val="0"/>
        <w:autoSpaceDN w:val="0"/>
        <w:spacing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прикидку и оценку результата действий, измерений); </w:t>
      </w:r>
    </w:p>
    <w:p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совместно с учителем оценивать результаты выполнения общей работы.</w:t>
      </w: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328" w:right="888" w:bottom="1440" w:left="846" w:header="720" w:footer="720" w:gutter="0"/>
          <w:cols w:space="720" w:equalWidth="0">
            <w:col w:w="10166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62" w:lineRule="auto"/>
        <w:ind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математики в 2 классе направлено на достижение обучающимися личностных,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93331" w:rsidRPr="00E1429E" w:rsidRDefault="00D01D50" w:rsidP="00E1429E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необходимость изучения математики для адаптации к жизненным ситуациям, для развития общей культуры человека; 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развития способности мыслить, рассуждать, выдвигать предположения и доказывать или опровергать их; </w:t>
      </w:r>
    </w:p>
    <w:p w:rsidR="00493331" w:rsidRPr="00E1429E" w:rsidRDefault="008429B3" w:rsidP="00E1429E">
      <w:pPr>
        <w:autoSpaceDE w:val="0"/>
        <w:autoSpaceDN w:val="0"/>
        <w:spacing w:after="0" w:line="271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93331" w:rsidRPr="00E1429E" w:rsidRDefault="008429B3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осваивать навыки организации безопасного поведения в информационной среде; 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93331" w:rsidRPr="00E1429E" w:rsidRDefault="008429B3" w:rsidP="00E1429E">
      <w:pPr>
        <w:autoSpaceDE w:val="0"/>
        <w:autoSpaceDN w:val="0"/>
        <w:spacing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493331" w:rsidRPr="00E1429E" w:rsidRDefault="008429B3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свои успехи в изучении математики, намечать пути устранения трудностей; </w:t>
      </w:r>
    </w:p>
    <w:p w:rsidR="00493331" w:rsidRPr="00E1429E" w:rsidRDefault="008429B3" w:rsidP="00E1429E">
      <w:pPr>
        <w:autoSpaceDE w:val="0"/>
        <w:autoSpaceDN w:val="0"/>
        <w:spacing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493331" w:rsidRPr="00E1429E" w:rsidRDefault="008429B3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</w:t>
      </w:r>
      <w:r w:rsidR="00D01D50"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познавательные учебные действия: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42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связи и зависимости между математическими объектами (часть-целое; причина-следствие; протяжённость); 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способность ориентироваться в учебном материале разных разделов курса математики; 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24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Работа с информацией: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читать, интерпретировать графически представленную информацию (схему, таблицу, диаграмму, другую модель); 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строить логическое рассуждение;</w:t>
      </w:r>
    </w:p>
    <w:p w:rsidR="00493331" w:rsidRPr="00E1429E" w:rsidRDefault="008429B3" w:rsidP="00E1429E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формулировать ответ;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93331" w:rsidRPr="00E1429E" w:rsidRDefault="008429B3" w:rsidP="00E1429E">
      <w:pPr>
        <w:autoSpaceDE w:val="0"/>
        <w:autoSpaceDN w:val="0"/>
        <w:spacing w:after="0" w:line="271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93331" w:rsidRPr="00E1429E" w:rsidRDefault="008429B3" w:rsidP="00E1429E">
      <w:pPr>
        <w:autoSpaceDE w:val="0"/>
        <w:autoSpaceDN w:val="0"/>
        <w:spacing w:after="0" w:line="274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93331" w:rsidRPr="00E1429E" w:rsidRDefault="008429B3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:rsidR="00493331" w:rsidRPr="00E1429E" w:rsidRDefault="008429B3" w:rsidP="00E1429E">
      <w:pPr>
        <w:autoSpaceDE w:val="0"/>
        <w:autoSpaceDN w:val="0"/>
        <w:spacing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FD36F2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по аналогии;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493331" w:rsidRPr="00E1429E" w:rsidRDefault="00FD36F2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этапы предстоящей работы, определять последовательность учебных действий; </w:t>
      </w:r>
    </w:p>
    <w:p w:rsidR="00493331" w:rsidRPr="00E1429E" w:rsidRDefault="00FD36F2" w:rsidP="00E1429E">
      <w:pPr>
        <w:autoSpaceDE w:val="0"/>
        <w:autoSpaceDN w:val="0"/>
        <w:spacing w:after="0" w:line="262" w:lineRule="auto"/>
        <w:ind w:left="24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:rsidR="00493331" w:rsidRPr="00E1429E" w:rsidRDefault="00FD36F2" w:rsidP="00E1429E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деятельности, объективно оценивать их; </w:t>
      </w: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FD36F2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и при необходимости корректировать способы действий; </w:t>
      </w:r>
    </w:p>
    <w:p w:rsidR="00493331" w:rsidRPr="00E1429E" w:rsidRDefault="00FD36F2" w:rsidP="00E1429E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Самооценка:</w:t>
      </w:r>
    </w:p>
    <w:p w:rsidR="00493331" w:rsidRPr="00E1429E" w:rsidRDefault="00FD36F2" w:rsidP="00E1429E">
      <w:pPr>
        <w:autoSpaceDE w:val="0"/>
        <w:autoSpaceDN w:val="0"/>
        <w:spacing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493331" w:rsidRPr="00E1429E" w:rsidRDefault="00FD36F2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93331" w:rsidRPr="00E1429E" w:rsidRDefault="00FD36F2" w:rsidP="00E1429E">
      <w:pPr>
        <w:autoSpaceDE w:val="0"/>
        <w:autoSpaceDN w:val="0"/>
        <w:spacing w:after="0" w:line="271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493331" w:rsidRPr="00E1429E" w:rsidRDefault="00FD36F2" w:rsidP="00E1429E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согласовывать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мнения в ходе поиска доказательств, выбора рационального способа, анализа информации;</w:t>
      </w:r>
    </w:p>
    <w:p w:rsidR="00493331" w:rsidRPr="00E1429E" w:rsidRDefault="00FD36F2" w:rsidP="00E1429E">
      <w:pPr>
        <w:autoSpaceDE w:val="0"/>
        <w:autoSpaceDN w:val="0"/>
        <w:spacing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93331" w:rsidRPr="00E1429E" w:rsidRDefault="00FD36F2" w:rsidP="00E1429E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2классе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493331" w:rsidRPr="00E1429E" w:rsidRDefault="00FD36F2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читать, записывать, сравнивать, упорядочивать числа в пределах 100; </w:t>
      </w:r>
    </w:p>
    <w:p w:rsidR="00493331" w:rsidRPr="00E1429E" w:rsidRDefault="00FD36F2" w:rsidP="00E1429E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493331" w:rsidRPr="00E1429E" w:rsidRDefault="00FD36F2" w:rsidP="00E1429E">
      <w:pPr>
        <w:autoSpaceDE w:val="0"/>
        <w:autoSpaceDN w:val="0"/>
        <w:spacing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493331" w:rsidRPr="00E1429E" w:rsidRDefault="00FD36F2" w:rsidP="00E1429E">
      <w:pPr>
        <w:autoSpaceDE w:val="0"/>
        <w:autoSpaceDN w:val="0"/>
        <w:spacing w:after="0" w:line="262" w:lineRule="auto"/>
        <w:ind w:left="288" w:right="86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:rsidR="00493331" w:rsidRPr="00E1429E" w:rsidRDefault="00FD36F2" w:rsidP="00E1429E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называть и различать компоненты действий умножения (множители, произведение); деления (делимое, делитель, частное); </w:t>
      </w:r>
    </w:p>
    <w:p w:rsidR="00493331" w:rsidRPr="00E1429E" w:rsidRDefault="00FD36F2" w:rsidP="00E1429E">
      <w:pPr>
        <w:autoSpaceDE w:val="0"/>
        <w:autoSpaceDN w:val="0"/>
        <w:spacing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ть одни единицы данных величин в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другие; </w:t>
      </w:r>
    </w:p>
    <w:p w:rsidR="00493331" w:rsidRPr="00E1429E" w:rsidRDefault="00FD36F2" w:rsidP="00E1429E">
      <w:pPr>
        <w:autoSpaceDE w:val="0"/>
        <w:autoSpaceDN w:val="0"/>
        <w:spacing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493331" w:rsidRPr="00E1429E" w:rsidRDefault="00FD36F2" w:rsidP="00E1429E">
      <w:pPr>
        <w:autoSpaceDE w:val="0"/>
        <w:autoSpaceDN w:val="0"/>
        <w:spacing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решать текстовые задачи в одно-два действия: представлять задачу (краткая запись, рисунок, таблица или другая модель); </w:t>
      </w:r>
    </w:p>
    <w:p w:rsidR="00493331" w:rsidRPr="00E1429E" w:rsidRDefault="00FD36F2" w:rsidP="00E1429E">
      <w:pPr>
        <w:autoSpaceDE w:val="0"/>
        <w:autoSpaceDN w:val="0"/>
        <w:spacing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493331" w:rsidRPr="00E1429E" w:rsidRDefault="00FD36F2" w:rsidP="00E1429E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</w:t>
      </w:r>
      <w:r w:rsidR="00D01D50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называть геометрические фигуры: прямой угол; ломаную, многоугольник; </w:t>
      </w: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D01D50" w:rsidP="00E1429E">
      <w:pPr>
        <w:autoSpaceDE w:val="0"/>
        <w:autoSpaceDN w:val="0"/>
        <w:spacing w:after="0" w:line="35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выделять среди четырехугольников прямоугольники, квадраты;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прямоугольник с заданными длинами сторон;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для выполнения построений линейку, угольник;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распознавать верные (истинные) и неверные (ложные) утверждения со словами «все»,</w:t>
      </w:r>
      <w:r w:rsidR="00FD36F2"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«каждый»;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проводить одно-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двухшаговые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логические рассуждения и делать выводы;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общий признак группы математических объектов (чисел, величин, геометрических фигур);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закономерность в ряду объектов (чисел, геометрических фигур);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группы объектов (находить общее, различное);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(дополнять) текстовую задачу;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проверять правильность вычислений.</w:t>
      </w: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352" w:right="752" w:bottom="1440" w:left="1086" w:header="720" w:footer="720" w:gutter="0"/>
          <w:cols w:space="720" w:equalWidth="0">
            <w:col w:w="10062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D01D50" w:rsidP="00E1429E">
      <w:pPr>
        <w:autoSpaceDE w:val="0"/>
        <w:autoSpaceDN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93331" w:rsidRPr="00E1429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Числа</w:t>
            </w:r>
          </w:p>
        </w:tc>
      </w:tr>
      <w:tr w:rsidR="00493331" w:rsidRPr="00E1429E">
        <w:trPr>
          <w:trHeight w:hRule="exact" w:val="32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Устная и письменная работа с числами: чтение, составление, сравнение, изменение; счёт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единицами, двойками, тройками от заданного числа в порядке убывания/ возрастания;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единая 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collection.edu.ru)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</w:p>
        </w:tc>
      </w:tr>
      <w:tr w:rsidR="00493331" w:rsidRPr="00C111C9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Устная и письменная работа с числами: чтение, составление, сравнение, изменение; счёт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единицами, двойками, тройками от заданного числа в порядке убывания/ возрастания;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составление;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сравнение;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изменение; счёт единицами;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двойками;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тройками от заданного числа в порядке;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убывания/ возрастания.;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7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493331" w:rsidRPr="00C111C9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Чётные и нечётные числа.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диалог: обсуждение возможности представления числа разными способами (предметная модель;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запись словами;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 помощью таблицы разрядов;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 виде суммы разрядных слагаемых).;;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8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6840" w:h="11900"/>
          <w:pgMar w:top="282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C111C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Представление числа в  виде суммы разрядных слагаемых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парах/группах. Проверка правильности выбора арифметического действия,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соответс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твующего отношению «больше на …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»,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«меньше на … » (с помощью предметной модели, сюжетной ситуации);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9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493331" w:rsidRPr="00C111C9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Работа с математической терминологией (однозначное, 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установление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математическог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 отношения («больше/меньше на…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«больше/меньше в …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») в житейской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 (сравнение по возрасту, массе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0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93331" w:rsidRPr="00E1429E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Величины</w:t>
            </w:r>
          </w:p>
        </w:tc>
      </w:tr>
      <w:tr w:rsidR="00493331" w:rsidRPr="00C111C9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Работа с величинами: сравнение по массе (единица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массы — килограмм); измерение длины (единицы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длины — метр, дециметр, сантиметр, миллиметр), времени (единицы времени  — час, минута).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единиц измерения одной и той же величины, установление между ними отношения (больше, меньше, равно), запись результата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1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93331" w:rsidRPr="00C111C9">
        <w:trPr>
          <w:trHeight w:hRule="exact" w:val="20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2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93331" w:rsidRPr="00C111C9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Измерение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3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Проектные задания с величинами, например временем: чтение расписания, графика работы; составление схемы для определения отрезка времени; установление соотношения между единицами времени: годом, месяцем, неделей, сутками;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4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2-2 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7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18 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Арифметические действия</w:t>
            </w:r>
          </w:p>
        </w:tc>
      </w:tr>
      <w:tr w:rsidR="00493331" w:rsidRPr="00E1429E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Комментирование хода выполнения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арифметического действия с использованием математической терминологии (десятки,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единицы, сумма, разность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20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2-2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23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Комментирование хода выполнения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арифметического действия с использованием математической терминологии (десятки,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единицы, сумма, разность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26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2-2 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28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Проверка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результата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вычисления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реальность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ответа, обратное действие).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Дифференцированные задания на проведение контроля и самоконтроля. Проверка хода и результата выполнения действия по алгоритму.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Оценка рациональности выбранного приёма вычисления. Установление соответствия между математическим выражением и его текстовым описанием;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31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2-2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hyperlink r:id="rId33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="007307D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7307D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приведение примеров,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иллюстрирующих смысл арифметического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действия, свойства действий. Обсуждение смысла использования скобок в записи числового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выражения; запись решения с помощью разных числовых выражений;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3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hyperlink r:id="rId3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Названия компонентов действий умножения, деления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Упражнения: различение приёмов вы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числения (устные и письменные).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Выбор удобного способа выполнения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4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hyperlink r:id="rId4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деятельность: устные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письменные приёмы вычислений.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Прикидка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результата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действия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4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4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Умножение на 1, на 0 (по  правилу).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парах/группах: нахождение и объяснение возможных причин ошибок в составлении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числового выражения, нахождении его значения;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5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http://school-collection.edu.ru/ </w:t>
            </w:r>
            <w:hyperlink r:id="rId5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удобного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способа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5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6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удобного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способа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6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6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Выбор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удобного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способа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6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hyperlink r:id="rId7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Числовое выражение: чтение, запись, вычисление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значения. Порядок выполнения действий в  числовом выражении, 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группах: приведение примеров,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иллюстрирующих смысл арифметического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действия, свойства действий. Обсуждение смысла использования скобок в записи числового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выражения; запись решения с помощью разных числовых выражений;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7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7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3.12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Вычитание суммы из  числа, числа из суммы.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Комментирование хода выполнения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арифметического действия с использованием математической терминологии (десятки,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единицы, сумма, разность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8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8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Дифференцированное задание: объяснение хода выполнения вычислений по образцу.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Применение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правил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порядка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выполнения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действий;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объяснение возможных ошибок;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8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hyperlink r:id="rId9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62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Текстовые задачи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Чтение текста задачи с учётом предлагаемого задания: найти условие и вопрос задачи.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Сравнение различных текстов, ответ на воп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рос: является ли текст задачей?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9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9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План решения задачи в  два действия, выбор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соответствующих плану арифметических действий.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Запись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решения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ответа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задачи.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Соотнесение текста задачи с её иллюстрацией, схемой, моделью. Составление задачи по рисунку (схеме, модели, решению);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9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0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/18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Наблюдение за изменением хода решения задачи при изменении условия (вопроса);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текущий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0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0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Расчётные задачи на увеличение/ уменьшение величины на  несколько единиц/ в  несколько раз.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Чтение текста задачи с учётом предлагаемого задания: найти условие и вопрос задачи.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Сравнение различных текстов, ответ на воп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рос: является ли текст задачей?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1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1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Фиксация ответа к задаче и его проверка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 и самоконтроль при решении задач.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 образцов записи решения задачи по действиям и с помощью числового выражения;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1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2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C111C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5.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493331" w:rsidRPr="00E1429E">
        <w:trPr>
          <w:trHeight w:hRule="exact" w:val="37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Конструирование геометрической фигуры из бумаги по заданному правилу или образцу.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Творческие задания: оригами и т. п.;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2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  <w:hyperlink r:id="rId12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2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3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3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3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Длина ломаной.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4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4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Измерение периметра данного/ изображённого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прямоугольника (квадрата), запись результата измерения в сантиметрах.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графические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измерительные действия при учёте взаимного расположения фигур или их частей при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изображении, сравнение с 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4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5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Измерение расстояний с использованием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заданных или самостоятельно выбранных единиц;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5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5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</w:t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Математическая информация</w:t>
            </w:r>
          </w:p>
        </w:tc>
      </w:tr>
      <w:tr w:rsidR="00493331" w:rsidRPr="00E1429E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диалог: установление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последовательности событий (действий) сюжета. Описание рисунка (схемы, модели) по заданному или самостоятельно составленному плану;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5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6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right="11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составление утверждения на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6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6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6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Закономерность в  ряду чисел, геометрических фигур, объектов повседневной жизни: её  объяснение с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2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информацией: чтение таблицы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(расписание, график работы, схему), нахождение информации, удовлетворяющей заданному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условию задачи.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Составление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вопросов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таблице</w:t>
            </w:r>
            <w:proofErr w:type="spellEnd"/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7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7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Верные (истинные) и  неверные (ложные) утверждения, содержащие количественные, пространственные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отношения, зависимости между числами/величинами.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информацие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й: анализ информации, представ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ленной на рисунке и в тексте задания;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7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8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6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Конструирование утверждений с использованием слов«каждый», «все».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составление утверждения на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8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8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наблюдения в природе и пр.); внесение данных в таблицу.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математической записи.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8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9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парах/группах. Календарь.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Схемы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маршрутов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19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19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правила,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дополнение ряда).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математической записи.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20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20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6.9.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7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составление утверждения на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основе информации, представленной в наглядном виде;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0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20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9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210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1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2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406"/>
        <w:gridCol w:w="530"/>
        <w:gridCol w:w="1104"/>
        <w:gridCol w:w="1140"/>
        <w:gridCol w:w="804"/>
        <w:gridCol w:w="3520"/>
        <w:gridCol w:w="1236"/>
        <w:gridCol w:w="2294"/>
      </w:tblGrid>
      <w:tr w:rsidR="00493331" w:rsidRPr="00E1429E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6.10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информацие</w:t>
            </w:r>
            <w:r w:rsidR="00895569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й: анализ информации, представ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ленной на рисунке и в тексте задания;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45" w:lineRule="auto"/>
              <w:ind w:left="70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Электронное приложение к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учебнику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«Математика», 2 класс (Диск С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), авторы С.И Волкова,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С.П.Максимова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коллекция цифровых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(или по адресу: </w:t>
            </w:r>
            <w:hyperlink r:id="rId213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school</w:t>
              </w:r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  <w:p w:rsidR="00493331" w:rsidRPr="00E1429E" w:rsidRDefault="00C111C9" w:rsidP="00E1429E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https://www.uchportal.ru/load/47-2-2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5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http://school-collection.edu.ru/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hyperlink r:id="rId216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http://um-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razum.ru/load/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uchebnye_prezent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acii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proofErr w:type="spellStart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nachalnaja_shkola</w:t>
            </w:r>
            <w:proofErr w:type="spellEnd"/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/18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7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http://internet.chgk.info/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8" w:history="1">
              <w:r w:rsidR="009E4AF4" w:rsidRPr="00E1429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http://www.vbg.ru/~kvint/im.htm</w:t>
              </w:r>
            </w:hyperlink>
            <w:r w:rsidR="009E4AF4"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493331" w:rsidRPr="00E1429E">
        <w:trPr>
          <w:trHeight w:hRule="exact" w:val="34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>
        <w:trPr>
          <w:trHeight w:hRule="exact" w:val="444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0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E1429E">
        <w:trPr>
          <w:trHeight w:hRule="exact" w:val="328"/>
        </w:trPr>
        <w:tc>
          <w:tcPr>
            <w:tcW w:w="4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E1429E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493331" w:rsidRPr="00E1429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20.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Десятки. Счет десятками до 100.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Числа от 11 до 100. Образование чисел.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11 до 100.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Поместное значение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Однозначные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двузначные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Миллиметр.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коробочки для мелких предметов.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«Миллиметр».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№1. Тема: «Повторение знаний по математике за 1 класс»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работы. Наименьшее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трехзначное число. 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Метр. Таблица мер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вида 35+5, 35-5.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Замена двузначного числа суммой разрядных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стоимости. Рубль. Копейка.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разделу«Числа от 1 до 100.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разделу«Числа от 1 до 100.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 2.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«Сложение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вида 35+5, 35-5.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обратные данной.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неизвестного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уменьшаемого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неизвестного вычитаемого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C111C9">
        <w:trPr>
          <w:trHeight w:hRule="exact" w:val="217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«Задачи на нахождение неизвестного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вычитаемого»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времени. Час. Минута.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ломаной.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материала по теме: «Час.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материала по теме: «Час.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Минута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выражения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числовых выражений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Периметр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разделу:«Числа от 1 до 100.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разделу:«Числа от 1 до 100.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E142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   № 3 Тема: «Единицы длины и времени.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изучению устных приемов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36+2, 36+20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36-2, 36-20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26+4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30-7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60-24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 w:firstLin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26+7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вычислений вида 35-7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E142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«Приемы вычислений».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493331" w:rsidRPr="00C111C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 4 Тема: «Сложение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двухзначных чисел»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работа;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Буквенные выражения.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«Буквенные выражения».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Уравнение. Решение уравнений методом подбора.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Уравнение. Решение уравнений методом подбора.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 5 по теме «Сложение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7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Закрепление изученного.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45+23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Вычитание вида 57-26.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Виды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материала по теме: «Угол.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</w:t>
            </w:r>
            <w:proofErr w:type="spellEnd"/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37+48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37+53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«Прямоугольник».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87+13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вида 32+8, 40-8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50-24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C111C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материала по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от 1 до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от 1 до 100».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 6 Тема: «Вычисления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изученных видов.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</w:t>
            </w:r>
            <w:proofErr w:type="spellEnd"/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3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контрольной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работы. Закрепление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пройденного 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вида 52-24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«Вычитание»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чисел от 1 до 100»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противоположных сторон прямоугольника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«Свойства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противоположных сторон прямоугольника»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Квадрат. Закрепление.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Наши проекты. Оригами.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3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чисел от 1 до 100)»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чисел от 1 до 100)»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«Сложение и вычитание чисел от 1 до 100)»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(письменные вычисления)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Конкретный смысл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«Конкретный смысл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умножения».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результата умножения с помощью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умножение.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 компонентов и результата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Переместительное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свойство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 w:rsidTr="0010544D">
        <w:trPr>
          <w:trHeight w:hRule="exact" w:val="27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0544D" w:rsidRPr="00E1429E" w:rsidRDefault="00D01D50" w:rsidP="00E1429E">
            <w:pPr>
              <w:autoSpaceDE w:val="0"/>
              <w:autoSpaceDN w:val="0"/>
              <w:spacing w:after="0" w:line="281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«Переместительно</w:t>
            </w:r>
            <w:r w:rsidR="0010544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свойство умножения»</w:t>
            </w:r>
          </w:p>
          <w:p w:rsidR="0010544D" w:rsidRPr="00E1429E" w:rsidRDefault="0010544D" w:rsidP="00E1429E">
            <w:pPr>
              <w:autoSpaceDE w:val="0"/>
              <w:autoSpaceDN w:val="0"/>
              <w:spacing w:after="0" w:line="281" w:lineRule="auto"/>
              <w:ind w:left="576" w:right="432" w:hanging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544D" w:rsidRPr="00E1429E" w:rsidRDefault="0010544D" w:rsidP="00E1429E">
            <w:pPr>
              <w:autoSpaceDE w:val="0"/>
              <w:autoSpaceDN w:val="0"/>
              <w:spacing w:after="0" w:line="281" w:lineRule="auto"/>
              <w:ind w:left="576" w:right="432" w:hanging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544D" w:rsidRPr="00E1429E" w:rsidRDefault="0010544D" w:rsidP="00E1429E">
            <w:pPr>
              <w:autoSpaceDE w:val="0"/>
              <w:autoSpaceDN w:val="0"/>
              <w:spacing w:after="0" w:line="281" w:lineRule="auto"/>
              <w:ind w:left="576" w:right="432" w:hanging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93331" w:rsidRPr="00E1429E" w:rsidRDefault="0010544D" w:rsidP="00E1429E">
            <w:pPr>
              <w:autoSpaceDE w:val="0"/>
              <w:autoSpaceDN w:val="0"/>
              <w:spacing w:after="0" w:line="281" w:lineRule="auto"/>
              <w:ind w:left="576" w:right="432" w:hanging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="00D01D50"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01D50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свойство умножения».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  <w:p w:rsidR="0010544D" w:rsidRPr="00E1429E" w:rsidRDefault="0010544D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544D" w:rsidRPr="00E1429E" w:rsidRDefault="0010544D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Конкретный смысл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деления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(решение задач на деление по содержанию)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Конкретный смысл действия деления.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Конкретный смысл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деления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(решение задач на деление на равные части)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«Умножение и деление».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Название компонентов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 деления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 на равные части»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156" w:right="288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 №7. Тема: «Задачи на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между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компонентами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 деления,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основанный на связи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 компонентами и результатом умножения.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Приемы умножения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деления на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Задачи с величинами</w:t>
            </w:r>
            <w:r w:rsidR="004D1BF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«цена», «количество»,</w:t>
            </w:r>
            <w:r w:rsidR="004D1BFD"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«стоимость»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5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Задачи на нахождение неизвестного третьего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E1429E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156" w:right="288" w:hanging="15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 № 8 Тема: «Задачи на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контрольной работы. Работа над ошибками.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2 и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tabs>
                <w:tab w:val="left" w:pos="156"/>
              </w:tabs>
              <w:autoSpaceDE w:val="0"/>
              <w:autoSpaceDN w:val="0"/>
              <w:spacing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Приемы умножения числа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«Деление на 2».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«Решение задач».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493331" w:rsidRPr="00C111C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Умножение числа 3 и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Деление на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теме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«Деление».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«Табличное 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493331" w:rsidRPr="00C111C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81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по разделу: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«Табличное умножение и деление»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E142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tabs>
                <w:tab w:val="left" w:pos="576"/>
              </w:tabs>
              <w:autoSpaceDE w:val="0"/>
              <w:autoSpaceDN w:val="0"/>
              <w:spacing w:after="0" w:line="262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Итоговая контрольная </w:t>
            </w:r>
            <w:r w:rsidRPr="00E1429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№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493331" w:rsidRPr="00C111C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ошибок,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допущенных в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контрольной работе.</w:t>
            </w:r>
          </w:p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  <w:tr w:rsidR="00493331" w:rsidRPr="00C111C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71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Систематизация и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 во 2 классе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493331" w:rsidP="00E142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опрос; текущий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E142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контроль;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493331" w:rsidRPr="00E1429E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540"/>
        <w:gridCol w:w="734"/>
        <w:gridCol w:w="1620"/>
        <w:gridCol w:w="4658"/>
      </w:tblGrid>
      <w:tr w:rsidR="00493331" w:rsidRPr="00E1429E">
        <w:trPr>
          <w:trHeight w:hRule="exact" w:val="80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93331" w:rsidRPr="00E1429E" w:rsidRDefault="00D01D50" w:rsidP="00E1429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93331" w:rsidRPr="00E1429E" w:rsidRDefault="00493331" w:rsidP="00E1429E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93331" w:rsidRPr="00E1429E" w:rsidRDefault="00D01D50" w:rsidP="00E1429E">
      <w:pPr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Математика (в 2 частях), 2 класс /Моро М.И.,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Бантова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93331" w:rsidRPr="00E1429E" w:rsidRDefault="00D01D50" w:rsidP="00E1429E">
      <w:pPr>
        <w:autoSpaceDE w:val="0"/>
        <w:autoSpaceDN w:val="0"/>
        <w:spacing w:after="0" w:line="271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Дмитриева О. И. и др. Поурочные разработки по математике: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 класс. - М.: ВАКО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Ситникова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Т.Н. Математика Контрольно-измерительные материалы: 2 класс - М: ВАКО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93331" w:rsidRPr="00E1429E" w:rsidRDefault="00D01D50" w:rsidP="00E1429E">
      <w:pPr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Электронное приложение к учебнику «Математика», 2 класс (Диск С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), авторы С.И Волкова,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С.П.Максимова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единая коллекция цифровых образовательных ресурсов (или по адресу: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493331" w:rsidRPr="00E1429E" w:rsidRDefault="00D01D50" w:rsidP="00E1429E">
      <w:pPr>
        <w:autoSpaceDE w:val="0"/>
        <w:autoSpaceDN w:val="0"/>
        <w:spacing w:after="0" w:line="271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https://www.uchportal.ru/load/47- 2-2 </w:t>
      </w:r>
      <w:r w:rsidRPr="00E1429E">
        <w:rPr>
          <w:rFonts w:ascii="Times New Roman" w:hAnsi="Times New Roman" w:cs="Times New Roman"/>
          <w:sz w:val="24"/>
          <w:szCs w:val="24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http://school-collection.edu.ru/ http://um- razum.ru/load/uchebnye_prezent acii/nachalnaja_shkola/18 http://internet.chgk.info/ http://www.vbg.ru/~kvint/im.htm</w:t>
      </w: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3331" w:rsidRPr="00E1429E" w:rsidRDefault="00493331" w:rsidP="00E1429E">
      <w:pPr>
        <w:autoSpaceDE w:val="0"/>
        <w:autoSpaceDN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493331" w:rsidRPr="00E1429E" w:rsidRDefault="00D01D50" w:rsidP="00E1429E">
      <w:pPr>
        <w:autoSpaceDE w:val="0"/>
        <w:autoSpaceDN w:val="0"/>
        <w:spacing w:after="0" w:line="302" w:lineRule="auto"/>
        <w:ind w:right="1872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Классная (магнитная) доска. Персональный компьютер Демонстрационная линейка.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Демонстрационный чертёжный треугольник. Демонстрационный циркуль</w:t>
      </w:r>
    </w:p>
    <w:p w:rsidR="00493331" w:rsidRPr="00E1429E" w:rsidRDefault="00D01D50" w:rsidP="00E1429E">
      <w:pPr>
        <w:autoSpaceDE w:val="0"/>
        <w:autoSpaceDN w:val="0"/>
        <w:spacing w:after="0" w:line="302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ОБОРУДОВАНИЕ ДЛЯ ПРОВЕДЕНИЯ ЛАБОРАТОРНЫХ И ПРАКТИЧЕСКИХ РАБОТ </w:t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Классная (магнитная) доска.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Демонстрационная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линейка</w:t>
      </w:r>
      <w:proofErr w:type="spellEnd"/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3331" w:rsidRPr="00E1429E" w:rsidRDefault="00D01D50" w:rsidP="00E1429E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Демонстрационный чертёжный треугольник. Демонстрационный циркуль</w:t>
      </w:r>
    </w:p>
    <w:p w:rsidR="00493331" w:rsidRPr="00E1429E" w:rsidRDefault="00493331" w:rsidP="00E1429E">
      <w:pPr>
        <w:spacing w:after="0"/>
        <w:rPr>
          <w:rFonts w:ascii="Times New Roman" w:hAnsi="Times New Roman" w:cs="Times New Roman"/>
          <w:sz w:val="24"/>
          <w:szCs w:val="24"/>
        </w:rPr>
        <w:sectPr w:rsidR="00493331" w:rsidRPr="00E1429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1D50" w:rsidRPr="00E1429E" w:rsidRDefault="00D01D50" w:rsidP="00E142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1D50" w:rsidRPr="00E1429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10544D"/>
    <w:rsid w:val="0015074B"/>
    <w:rsid w:val="0029639D"/>
    <w:rsid w:val="00326F90"/>
    <w:rsid w:val="003A6BFC"/>
    <w:rsid w:val="00493331"/>
    <w:rsid w:val="004D1BFD"/>
    <w:rsid w:val="004E489B"/>
    <w:rsid w:val="007307D4"/>
    <w:rsid w:val="007E7F4D"/>
    <w:rsid w:val="008429B3"/>
    <w:rsid w:val="00883E4A"/>
    <w:rsid w:val="00895569"/>
    <w:rsid w:val="00911EBA"/>
    <w:rsid w:val="009E4AF4"/>
    <w:rsid w:val="00AA1D8D"/>
    <w:rsid w:val="00B020C1"/>
    <w:rsid w:val="00B47730"/>
    <w:rsid w:val="00C111C9"/>
    <w:rsid w:val="00CB0664"/>
    <w:rsid w:val="00CF277F"/>
    <w:rsid w:val="00D01D50"/>
    <w:rsid w:val="00D04928"/>
    <w:rsid w:val="00D45E30"/>
    <w:rsid w:val="00DD1375"/>
    <w:rsid w:val="00E1429E"/>
    <w:rsid w:val="00E56942"/>
    <w:rsid w:val="00E9707D"/>
    <w:rsid w:val="00FC693F"/>
    <w:rsid w:val="00F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B9F6"/>
  <w15:docId w15:val="{697019C2-BCC8-4537-B03E-368659DA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730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" TargetMode="External"/><Relationship Id="rId21" Type="http://schemas.openxmlformats.org/officeDocument/2006/relationships/hyperlink" Target="https://www.uchportal.ru/load/47-" TargetMode="External"/><Relationship Id="rId42" Type="http://schemas.openxmlformats.org/officeDocument/2006/relationships/hyperlink" Target="https://www.uchportal.ru/load/47-2-2" TargetMode="External"/><Relationship Id="rId63" Type="http://schemas.openxmlformats.org/officeDocument/2006/relationships/hyperlink" Target="http://school-" TargetMode="External"/><Relationship Id="rId84" Type="http://schemas.openxmlformats.org/officeDocument/2006/relationships/hyperlink" Target="http://um-" TargetMode="External"/><Relationship Id="rId138" Type="http://schemas.openxmlformats.org/officeDocument/2006/relationships/hyperlink" Target="http://um-" TargetMode="External"/><Relationship Id="rId159" Type="http://schemas.openxmlformats.org/officeDocument/2006/relationships/hyperlink" Target="http://school-" TargetMode="External"/><Relationship Id="rId170" Type="http://schemas.openxmlformats.org/officeDocument/2006/relationships/hyperlink" Target="http://www.vbg.ru/~kvint/im.htm" TargetMode="External"/><Relationship Id="rId191" Type="http://schemas.openxmlformats.org/officeDocument/2006/relationships/hyperlink" Target="http://school-collection.edu.ru/" TargetMode="External"/><Relationship Id="rId205" Type="http://schemas.openxmlformats.org/officeDocument/2006/relationships/hyperlink" Target="http://internet.chgk.info/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" TargetMode="External"/><Relationship Id="rId32" Type="http://schemas.openxmlformats.org/officeDocument/2006/relationships/hyperlink" Target="https://www.uchportal.ru/load/47-" TargetMode="External"/><Relationship Id="rId53" Type="http://schemas.openxmlformats.org/officeDocument/2006/relationships/hyperlink" Target="https://www.uchportal.ru/load/47-2-2" TargetMode="External"/><Relationship Id="rId74" Type="http://schemas.openxmlformats.org/officeDocument/2006/relationships/hyperlink" Target="http://www.vbg.ru/~kvint/im.htm" TargetMode="External"/><Relationship Id="rId128" Type="http://schemas.openxmlformats.org/officeDocument/2006/relationships/hyperlink" Target="http://www.vbg.ru/~kvint/im.htm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um-" TargetMode="External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s://www.uchportal.ru/load/47-2-2" TargetMode="External"/><Relationship Id="rId165" Type="http://schemas.openxmlformats.org/officeDocument/2006/relationships/hyperlink" Target="http://school-" TargetMode="External"/><Relationship Id="rId181" Type="http://schemas.openxmlformats.org/officeDocument/2006/relationships/hyperlink" Target="http://internet.chgk.info/" TargetMode="External"/><Relationship Id="rId186" Type="http://schemas.openxmlformats.org/officeDocument/2006/relationships/hyperlink" Target="http://um-" TargetMode="External"/><Relationship Id="rId216" Type="http://schemas.openxmlformats.org/officeDocument/2006/relationships/hyperlink" Target="http://um-" TargetMode="External"/><Relationship Id="rId211" Type="http://schemas.openxmlformats.org/officeDocument/2006/relationships/hyperlink" Target="http://internet.chgk.info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s://www.uchportal.ru/load/47-" TargetMode="External"/><Relationship Id="rId43" Type="http://schemas.openxmlformats.org/officeDocument/2006/relationships/hyperlink" Target="http://um-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s://www.uchportal.ru/load/47-2-2" TargetMode="External"/><Relationship Id="rId69" Type="http://schemas.openxmlformats.org/officeDocument/2006/relationships/hyperlink" Target="http://school-" TargetMode="External"/><Relationship Id="rId113" Type="http://schemas.openxmlformats.org/officeDocument/2006/relationships/hyperlink" Target="http://school-collection.edu.ru/" TargetMode="External"/><Relationship Id="rId118" Type="http://schemas.openxmlformats.org/officeDocument/2006/relationships/hyperlink" Target="https://www.uchportal.ru/load/47-2-2" TargetMode="External"/><Relationship Id="rId134" Type="http://schemas.openxmlformats.org/officeDocument/2006/relationships/hyperlink" Target="http://www.vbg.ru/~kvint/im.htm" TargetMode="External"/><Relationship Id="rId139" Type="http://schemas.openxmlformats.org/officeDocument/2006/relationships/hyperlink" Target="http://internet.chgk.info/" TargetMode="External"/><Relationship Id="rId80" Type="http://schemas.openxmlformats.org/officeDocument/2006/relationships/hyperlink" Target="http://www.vbg.ru/~kvint/im.htm" TargetMode="External"/><Relationship Id="rId85" Type="http://schemas.openxmlformats.org/officeDocument/2006/relationships/hyperlink" Target="http://internet.chgk.info/" TargetMode="External"/><Relationship Id="rId150" Type="http://schemas.openxmlformats.org/officeDocument/2006/relationships/hyperlink" Target="http://um-" TargetMode="External"/><Relationship Id="rId155" Type="http://schemas.openxmlformats.org/officeDocument/2006/relationships/hyperlink" Target="http://school-collection.edu.ru/" TargetMode="External"/><Relationship Id="rId171" Type="http://schemas.openxmlformats.org/officeDocument/2006/relationships/hyperlink" Target="http://school-" TargetMode="External"/><Relationship Id="rId176" Type="http://schemas.openxmlformats.org/officeDocument/2006/relationships/hyperlink" Target="http://www.vbg.ru/~kvint/im.htm" TargetMode="External"/><Relationship Id="rId192" Type="http://schemas.openxmlformats.org/officeDocument/2006/relationships/hyperlink" Target="http://um-" TargetMode="External"/><Relationship Id="rId197" Type="http://schemas.openxmlformats.org/officeDocument/2006/relationships/hyperlink" Target="http://school-collection.edu.ru/" TargetMode="External"/><Relationship Id="rId206" Type="http://schemas.openxmlformats.org/officeDocument/2006/relationships/hyperlink" Target="http://www.vbg.ru/~kvint/im.htm" TargetMode="External"/><Relationship Id="rId201" Type="http://schemas.openxmlformats.org/officeDocument/2006/relationships/hyperlink" Target="http://school-" TargetMode="External"/><Relationship Id="rId12" Type="http://schemas.openxmlformats.org/officeDocument/2006/relationships/hyperlink" Target="http://school-" TargetMode="External"/><Relationship Id="rId17" Type="http://schemas.openxmlformats.org/officeDocument/2006/relationships/hyperlink" Target="http://um-" TargetMode="External"/><Relationship Id="rId33" Type="http://schemas.openxmlformats.org/officeDocument/2006/relationships/hyperlink" Target="http://um-" TargetMode="External"/><Relationship Id="rId38" Type="http://schemas.openxmlformats.org/officeDocument/2006/relationships/hyperlink" Target="http://um-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://internet.chgk.info/" TargetMode="External"/><Relationship Id="rId108" Type="http://schemas.openxmlformats.org/officeDocument/2006/relationships/hyperlink" Target="http://um-" TargetMode="External"/><Relationship Id="rId124" Type="http://schemas.openxmlformats.org/officeDocument/2006/relationships/hyperlink" Target="https://www.uchportal.ru/load/47-2-2" TargetMode="External"/><Relationship Id="rId129" Type="http://schemas.openxmlformats.org/officeDocument/2006/relationships/hyperlink" Target="http://school-" TargetMode="External"/><Relationship Id="rId54" Type="http://schemas.openxmlformats.org/officeDocument/2006/relationships/hyperlink" Target="http://um-" TargetMode="External"/><Relationship Id="rId70" Type="http://schemas.openxmlformats.org/officeDocument/2006/relationships/hyperlink" Target="https://www.uchportal.ru/load/47-2-2" TargetMode="External"/><Relationship Id="rId75" Type="http://schemas.openxmlformats.org/officeDocument/2006/relationships/hyperlink" Target="http://school-" TargetMode="External"/><Relationship Id="rId91" Type="http://schemas.openxmlformats.org/officeDocument/2006/relationships/hyperlink" Target="http://internet.chgk.info/" TargetMode="External"/><Relationship Id="rId96" Type="http://schemas.openxmlformats.org/officeDocument/2006/relationships/hyperlink" Target="http://um-" TargetMode="External"/><Relationship Id="rId140" Type="http://schemas.openxmlformats.org/officeDocument/2006/relationships/hyperlink" Target="http://www.vbg.ru/~kvint/im.htm" TargetMode="External"/><Relationship Id="rId145" Type="http://schemas.openxmlformats.org/officeDocument/2006/relationships/hyperlink" Target="http://internet.chgk.info/" TargetMode="External"/><Relationship Id="rId161" Type="http://schemas.openxmlformats.org/officeDocument/2006/relationships/hyperlink" Target="http://school-collection.edu.ru/" TargetMode="External"/><Relationship Id="rId166" Type="http://schemas.openxmlformats.org/officeDocument/2006/relationships/hyperlink" Target="https://www.uchportal.ru/load/47-2-2" TargetMode="External"/><Relationship Id="rId182" Type="http://schemas.openxmlformats.org/officeDocument/2006/relationships/hyperlink" Target="http://www.vbg.ru/~kvint/im.htm" TargetMode="External"/><Relationship Id="rId187" Type="http://schemas.openxmlformats.org/officeDocument/2006/relationships/hyperlink" Target="http://internet.chgk.info/" TargetMode="External"/><Relationship Id="rId217" Type="http://schemas.openxmlformats.org/officeDocument/2006/relationships/hyperlink" Target="http://internet.chgk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" TargetMode="External"/><Relationship Id="rId212" Type="http://schemas.openxmlformats.org/officeDocument/2006/relationships/hyperlink" Target="http://www.vbg.ru/~kvint/im.htm" TargetMode="External"/><Relationship Id="rId23" Type="http://schemas.openxmlformats.org/officeDocument/2006/relationships/hyperlink" Target="http://um-" TargetMode="External"/><Relationship Id="rId28" Type="http://schemas.openxmlformats.org/officeDocument/2006/relationships/hyperlink" Target="http://um-" TargetMode="External"/><Relationship Id="rId49" Type="http://schemas.openxmlformats.org/officeDocument/2006/relationships/hyperlink" Target="http://um-" TargetMode="External"/><Relationship Id="rId114" Type="http://schemas.openxmlformats.org/officeDocument/2006/relationships/hyperlink" Target="http://um-" TargetMode="External"/><Relationship Id="rId119" Type="http://schemas.openxmlformats.org/officeDocument/2006/relationships/hyperlink" Target="http://school-collection.edu.ru/" TargetMode="External"/><Relationship Id="rId44" Type="http://schemas.openxmlformats.org/officeDocument/2006/relationships/hyperlink" Target="http://internet.chgk.info/" TargetMode="External"/><Relationship Id="rId60" Type="http://schemas.openxmlformats.org/officeDocument/2006/relationships/hyperlink" Target="http://um-" TargetMode="External"/><Relationship Id="rId65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" TargetMode="External"/><Relationship Id="rId86" Type="http://schemas.openxmlformats.org/officeDocument/2006/relationships/hyperlink" Target="http://www.vbg.ru/~kvint/im.htm" TargetMode="External"/><Relationship Id="rId130" Type="http://schemas.openxmlformats.org/officeDocument/2006/relationships/hyperlink" Target="https://www.uchportal.ru/load/47-2-2" TargetMode="External"/><Relationship Id="rId135" Type="http://schemas.openxmlformats.org/officeDocument/2006/relationships/hyperlink" Target="http://school-" TargetMode="External"/><Relationship Id="rId151" Type="http://schemas.openxmlformats.org/officeDocument/2006/relationships/hyperlink" Target="http://internet.chgk.info/" TargetMode="External"/><Relationship Id="rId156" Type="http://schemas.openxmlformats.org/officeDocument/2006/relationships/hyperlink" Target="http://um-" TargetMode="External"/><Relationship Id="rId177" Type="http://schemas.openxmlformats.org/officeDocument/2006/relationships/hyperlink" Target="http://school-" TargetMode="External"/><Relationship Id="rId198" Type="http://schemas.openxmlformats.org/officeDocument/2006/relationships/hyperlink" Target="http://um-" TargetMode="External"/><Relationship Id="rId172" Type="http://schemas.openxmlformats.org/officeDocument/2006/relationships/hyperlink" Target="https://www.uchportal.ru/load/47-2-2" TargetMode="External"/><Relationship Id="rId193" Type="http://schemas.openxmlformats.org/officeDocument/2006/relationships/hyperlink" Target="http://internet.chgk.info/" TargetMode="External"/><Relationship Id="rId202" Type="http://schemas.openxmlformats.org/officeDocument/2006/relationships/hyperlink" Target="https://www.uchportal.ru/load/47-2-2" TargetMode="External"/><Relationship Id="rId207" Type="http://schemas.openxmlformats.org/officeDocument/2006/relationships/hyperlink" Target="http://school-" TargetMode="External"/><Relationship Id="rId13" Type="http://schemas.openxmlformats.org/officeDocument/2006/relationships/hyperlink" Target="http://school-" TargetMode="External"/><Relationship Id="rId18" Type="http://schemas.openxmlformats.org/officeDocument/2006/relationships/hyperlink" Target="http://internet.chgk.info/" TargetMode="External"/><Relationship Id="rId39" Type="http://schemas.openxmlformats.org/officeDocument/2006/relationships/hyperlink" Target="http://internet.chgk.info/" TargetMode="External"/><Relationship Id="rId109" Type="http://schemas.openxmlformats.org/officeDocument/2006/relationships/hyperlink" Target="http://internet.chgk.info/" TargetMode="External"/><Relationship Id="rId34" Type="http://schemas.openxmlformats.org/officeDocument/2006/relationships/hyperlink" Target="http://internet.chgk.info/" TargetMode="External"/><Relationship Id="rId50" Type="http://schemas.openxmlformats.org/officeDocument/2006/relationships/hyperlink" Target="http://internet.chgk.info/" TargetMode="External"/><Relationship Id="rId55" Type="http://schemas.openxmlformats.org/officeDocument/2006/relationships/hyperlink" Target="http://internet.chgk.info/" TargetMode="External"/><Relationship Id="rId76" Type="http://schemas.openxmlformats.org/officeDocument/2006/relationships/hyperlink" Target="https://www.uchportal.ru/load/47-2-2" TargetMode="External"/><Relationship Id="rId97" Type="http://schemas.openxmlformats.org/officeDocument/2006/relationships/hyperlink" Target="http://internet.chgk.info/" TargetMode="External"/><Relationship Id="rId104" Type="http://schemas.openxmlformats.org/officeDocument/2006/relationships/hyperlink" Target="http://www.vbg.ru/~kvint/im.htm" TargetMode="External"/><Relationship Id="rId120" Type="http://schemas.openxmlformats.org/officeDocument/2006/relationships/hyperlink" Target="http://um-" TargetMode="External"/><Relationship Id="rId125" Type="http://schemas.openxmlformats.org/officeDocument/2006/relationships/hyperlink" Target="http://school-collection.edu.ru" TargetMode="External"/><Relationship Id="rId141" Type="http://schemas.openxmlformats.org/officeDocument/2006/relationships/hyperlink" Target="http://school-" TargetMode="External"/><Relationship Id="rId146" Type="http://schemas.openxmlformats.org/officeDocument/2006/relationships/hyperlink" Target="http://www.vbg.ru/~kvint/im.htm" TargetMode="External"/><Relationship Id="rId167" Type="http://schemas.openxmlformats.org/officeDocument/2006/relationships/hyperlink" Target="http://school-collection.edu.ru/" TargetMode="External"/><Relationship Id="rId188" Type="http://schemas.openxmlformats.org/officeDocument/2006/relationships/hyperlink" Target="http://www.vbg.ru/~kvint/im.htm" TargetMode="External"/><Relationship Id="rId7" Type="http://schemas.openxmlformats.org/officeDocument/2006/relationships/hyperlink" Target="http://school-" TargetMode="External"/><Relationship Id="rId71" Type="http://schemas.openxmlformats.org/officeDocument/2006/relationships/hyperlink" Target="http://school-collection.edu.ru" TargetMode="External"/><Relationship Id="rId92" Type="http://schemas.openxmlformats.org/officeDocument/2006/relationships/hyperlink" Target="http://www.vbg.ru/~kvint/im.htm" TargetMode="External"/><Relationship Id="rId162" Type="http://schemas.openxmlformats.org/officeDocument/2006/relationships/hyperlink" Target="http://um-" TargetMode="External"/><Relationship Id="rId183" Type="http://schemas.openxmlformats.org/officeDocument/2006/relationships/hyperlink" Target="http://school-" TargetMode="External"/><Relationship Id="rId213" Type="http://schemas.openxmlformats.org/officeDocument/2006/relationships/hyperlink" Target="http://school-" TargetMode="External"/><Relationship Id="rId218" Type="http://schemas.openxmlformats.org/officeDocument/2006/relationships/hyperlink" Target="http://www.vbg.ru/~kvint/im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ternet.chgk.info/" TargetMode="External"/><Relationship Id="rId24" Type="http://schemas.openxmlformats.org/officeDocument/2006/relationships/hyperlink" Target="http://internet.chgk.info/" TargetMode="External"/><Relationship Id="rId40" Type="http://schemas.openxmlformats.org/officeDocument/2006/relationships/hyperlink" Target="http://www.vbg.ru/~kvint/im.htm" TargetMode="External"/><Relationship Id="rId45" Type="http://schemas.openxmlformats.org/officeDocument/2006/relationships/hyperlink" Target="http://www.vbg.ru/~kvint/im.htm" TargetMode="External"/><Relationship Id="rId66" Type="http://schemas.openxmlformats.org/officeDocument/2006/relationships/hyperlink" Target="http://um-" TargetMode="External"/><Relationship Id="rId87" Type="http://schemas.openxmlformats.org/officeDocument/2006/relationships/hyperlink" Target="http://school-" TargetMode="External"/><Relationship Id="rId110" Type="http://schemas.openxmlformats.org/officeDocument/2006/relationships/hyperlink" Target="http://www.vbg.ru/~kvint/im.htm" TargetMode="External"/><Relationship Id="rId115" Type="http://schemas.openxmlformats.org/officeDocument/2006/relationships/hyperlink" Target="http://internet.chgk.info/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s://www.uchportal.ru/load/47-2-2" TargetMode="External"/><Relationship Id="rId157" Type="http://schemas.openxmlformats.org/officeDocument/2006/relationships/hyperlink" Target="http://internet.chgk.info/" TargetMode="External"/><Relationship Id="rId178" Type="http://schemas.openxmlformats.org/officeDocument/2006/relationships/hyperlink" Target="https://www.uchportal.ru/load/47-2-2" TargetMode="External"/><Relationship Id="rId61" Type="http://schemas.openxmlformats.org/officeDocument/2006/relationships/hyperlink" Target="http://internet.chgk.info/" TargetMode="External"/><Relationship Id="rId82" Type="http://schemas.openxmlformats.org/officeDocument/2006/relationships/hyperlink" Target="https://www.uchportal.ru/load/47-2-2" TargetMode="External"/><Relationship Id="rId152" Type="http://schemas.openxmlformats.org/officeDocument/2006/relationships/hyperlink" Target="http://www.vbg.ru/~kvint/im.htm" TargetMode="External"/><Relationship Id="rId173" Type="http://schemas.openxmlformats.org/officeDocument/2006/relationships/hyperlink" Target="http://school-collection.edu.ru/" TargetMode="External"/><Relationship Id="rId194" Type="http://schemas.openxmlformats.org/officeDocument/2006/relationships/hyperlink" Target="http://www.vbg.ru/~kvint/im.htm" TargetMode="External"/><Relationship Id="rId199" Type="http://schemas.openxmlformats.org/officeDocument/2006/relationships/hyperlink" Target="http://internet.chgk.info/" TargetMode="External"/><Relationship Id="rId203" Type="http://schemas.openxmlformats.org/officeDocument/2006/relationships/hyperlink" Target="http://school-collection.edu.ru/" TargetMode="External"/><Relationship Id="rId208" Type="http://schemas.openxmlformats.org/officeDocument/2006/relationships/hyperlink" Target="https://www.uchportal.ru/load/47-2-2" TargetMode="External"/><Relationship Id="rId19" Type="http://schemas.openxmlformats.org/officeDocument/2006/relationships/hyperlink" Target="http://www.vbg.ru/~kvint/im.htm" TargetMode="External"/><Relationship Id="rId14" Type="http://schemas.openxmlformats.org/officeDocument/2006/relationships/hyperlink" Target="http://school-" TargetMode="External"/><Relationship Id="rId30" Type="http://schemas.openxmlformats.org/officeDocument/2006/relationships/hyperlink" Target="http://www.vbg.ru/~kvint/im.htm" TargetMode="External"/><Relationship Id="rId35" Type="http://schemas.openxmlformats.org/officeDocument/2006/relationships/hyperlink" Target="http://www.vbg.ru/~kvint/im.htm" TargetMode="External"/><Relationship Id="rId56" Type="http://schemas.openxmlformats.org/officeDocument/2006/relationships/hyperlink" Target="http://www.vbg.ru/~kvint/im.htm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s://www.uchportal.ru/load/47-2-2" TargetMode="External"/><Relationship Id="rId105" Type="http://schemas.openxmlformats.org/officeDocument/2006/relationships/hyperlink" Target="http://school-" TargetMode="External"/><Relationship Id="rId126" Type="http://schemas.openxmlformats.org/officeDocument/2006/relationships/hyperlink" Target="http://um-" TargetMode="External"/><Relationship Id="rId147" Type="http://schemas.openxmlformats.org/officeDocument/2006/relationships/hyperlink" Target="http://school-" TargetMode="External"/><Relationship Id="rId168" Type="http://schemas.openxmlformats.org/officeDocument/2006/relationships/hyperlink" Target="http://um-" TargetMode="External"/><Relationship Id="rId8" Type="http://schemas.openxmlformats.org/officeDocument/2006/relationships/hyperlink" Target="http://school-" TargetMode="External"/><Relationship Id="rId51" Type="http://schemas.openxmlformats.org/officeDocument/2006/relationships/hyperlink" Target="http://www.vbg.ru/~kvint/im.htm" TargetMode="External"/><Relationship Id="rId72" Type="http://schemas.openxmlformats.org/officeDocument/2006/relationships/hyperlink" Target="http://um-" TargetMode="External"/><Relationship Id="rId93" Type="http://schemas.openxmlformats.org/officeDocument/2006/relationships/hyperlink" Target="http://school-" TargetMode="External"/><Relationship Id="rId98" Type="http://schemas.openxmlformats.org/officeDocument/2006/relationships/hyperlink" Target="http://www.vbg.ru/~kvint/im.htm" TargetMode="External"/><Relationship Id="rId121" Type="http://schemas.openxmlformats.org/officeDocument/2006/relationships/hyperlink" Target="http://internet.chgk.info/" TargetMode="External"/><Relationship Id="rId142" Type="http://schemas.openxmlformats.org/officeDocument/2006/relationships/hyperlink" Target="https://www.uchportal.ru/load/47-2-2" TargetMode="External"/><Relationship Id="rId163" Type="http://schemas.openxmlformats.org/officeDocument/2006/relationships/hyperlink" Target="http://internet.chgk.info/" TargetMode="External"/><Relationship Id="rId184" Type="http://schemas.openxmlformats.org/officeDocument/2006/relationships/hyperlink" Target="https://www.uchportal.ru/load/47-2-2" TargetMode="External"/><Relationship Id="rId189" Type="http://schemas.openxmlformats.org/officeDocument/2006/relationships/hyperlink" Target="http://school-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s://www.uchportal.ru/load/47-2-2" TargetMode="External"/><Relationship Id="rId25" Type="http://schemas.openxmlformats.org/officeDocument/2006/relationships/hyperlink" Target="http://www.vbg.ru/~kvint/im.htm" TargetMode="External"/><Relationship Id="rId46" Type="http://schemas.openxmlformats.org/officeDocument/2006/relationships/hyperlink" Target="http://school-" TargetMode="External"/><Relationship Id="rId67" Type="http://schemas.openxmlformats.org/officeDocument/2006/relationships/hyperlink" Target="http://internet.chgk.info/" TargetMode="External"/><Relationship Id="rId116" Type="http://schemas.openxmlformats.org/officeDocument/2006/relationships/hyperlink" Target="http://www.vbg.ru/~kvint/im.htm" TargetMode="External"/><Relationship Id="rId137" Type="http://schemas.openxmlformats.org/officeDocument/2006/relationships/hyperlink" Target="http://school-collection.edu.ru/" TargetMode="External"/><Relationship Id="rId158" Type="http://schemas.openxmlformats.org/officeDocument/2006/relationships/hyperlink" Target="http://www.vbg.ru/~kvint/im.htm" TargetMode="External"/><Relationship Id="rId20" Type="http://schemas.openxmlformats.org/officeDocument/2006/relationships/hyperlink" Target="http://school-" TargetMode="External"/><Relationship Id="rId41" Type="http://schemas.openxmlformats.org/officeDocument/2006/relationships/hyperlink" Target="http://school-" TargetMode="External"/><Relationship Id="rId62" Type="http://schemas.openxmlformats.org/officeDocument/2006/relationships/hyperlink" Target="http://www.vbg.ru/~kvint/im.htm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s://www.uchportal.ru/load/47-2-2" TargetMode="External"/><Relationship Id="rId111" Type="http://schemas.openxmlformats.org/officeDocument/2006/relationships/hyperlink" Target="http://school-" TargetMode="External"/><Relationship Id="rId132" Type="http://schemas.openxmlformats.org/officeDocument/2006/relationships/hyperlink" Target="http://um-" TargetMode="External"/><Relationship Id="rId153" Type="http://schemas.openxmlformats.org/officeDocument/2006/relationships/hyperlink" Target="http://school-" TargetMode="External"/><Relationship Id="rId174" Type="http://schemas.openxmlformats.org/officeDocument/2006/relationships/hyperlink" Target="http://um-" TargetMode="External"/><Relationship Id="rId179" Type="http://schemas.openxmlformats.org/officeDocument/2006/relationships/hyperlink" Target="http://school-collection.edu.ru/" TargetMode="External"/><Relationship Id="rId195" Type="http://schemas.openxmlformats.org/officeDocument/2006/relationships/hyperlink" Target="http://school-" TargetMode="External"/><Relationship Id="rId209" Type="http://schemas.openxmlformats.org/officeDocument/2006/relationships/hyperlink" Target="http://school-collection.edu.ru/" TargetMode="External"/><Relationship Id="rId190" Type="http://schemas.openxmlformats.org/officeDocument/2006/relationships/hyperlink" Target="https://www.uchportal.ru/load/47-2-2" TargetMode="External"/><Relationship Id="rId204" Type="http://schemas.openxmlformats.org/officeDocument/2006/relationships/hyperlink" Target="http://um-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www.uchportal.ru/load/47-" TargetMode="External"/><Relationship Id="rId36" Type="http://schemas.openxmlformats.org/officeDocument/2006/relationships/hyperlink" Target="http://school-" TargetMode="External"/><Relationship Id="rId57" Type="http://schemas.openxmlformats.org/officeDocument/2006/relationships/hyperlink" Target="http://school-" TargetMode="External"/><Relationship Id="rId106" Type="http://schemas.openxmlformats.org/officeDocument/2006/relationships/hyperlink" Target="https://www.uchportal.ru/load/47-2-2" TargetMode="External"/><Relationship Id="rId127" Type="http://schemas.openxmlformats.org/officeDocument/2006/relationships/hyperlink" Target="http://internet.chgk.info/" TargetMode="External"/><Relationship Id="rId10" Type="http://schemas.openxmlformats.org/officeDocument/2006/relationships/hyperlink" Target="http://school-" TargetMode="External"/><Relationship Id="rId31" Type="http://schemas.openxmlformats.org/officeDocument/2006/relationships/hyperlink" Target="http://school-" TargetMode="External"/><Relationship Id="rId52" Type="http://schemas.openxmlformats.org/officeDocument/2006/relationships/hyperlink" Target="http://school-" TargetMode="External"/><Relationship Id="rId73" Type="http://schemas.openxmlformats.org/officeDocument/2006/relationships/hyperlink" Target="http://internet.chgk.info/" TargetMode="External"/><Relationship Id="rId78" Type="http://schemas.openxmlformats.org/officeDocument/2006/relationships/hyperlink" Target="http://um-" TargetMode="External"/><Relationship Id="rId94" Type="http://schemas.openxmlformats.org/officeDocument/2006/relationships/hyperlink" Target="https://www.uchportal.ru/load/47-2-2" TargetMode="External"/><Relationship Id="rId99" Type="http://schemas.openxmlformats.org/officeDocument/2006/relationships/hyperlink" Target="http://school-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www.vbg.ru/~kvint/im.htm" TargetMode="External"/><Relationship Id="rId143" Type="http://schemas.openxmlformats.org/officeDocument/2006/relationships/hyperlink" Target="http://school-collection.edu.ru/" TargetMode="External"/><Relationship Id="rId148" Type="http://schemas.openxmlformats.org/officeDocument/2006/relationships/hyperlink" Target="https://www.uchportal.ru/load/47-2-2" TargetMode="External"/><Relationship Id="rId164" Type="http://schemas.openxmlformats.org/officeDocument/2006/relationships/hyperlink" Target="http://www.vbg.ru/~kvint/im.htm" TargetMode="External"/><Relationship Id="rId169" Type="http://schemas.openxmlformats.org/officeDocument/2006/relationships/hyperlink" Target="http://internet.chgk.info/" TargetMode="External"/><Relationship Id="rId185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" TargetMode="External"/><Relationship Id="rId180" Type="http://schemas.openxmlformats.org/officeDocument/2006/relationships/hyperlink" Target="http://um-" TargetMode="External"/><Relationship Id="rId210" Type="http://schemas.openxmlformats.org/officeDocument/2006/relationships/hyperlink" Target="http://um-" TargetMode="External"/><Relationship Id="rId215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" TargetMode="External"/><Relationship Id="rId47" Type="http://schemas.openxmlformats.org/officeDocument/2006/relationships/hyperlink" Target="https://www.uchportal.ru/load/47-2-2" TargetMode="External"/><Relationship Id="rId68" Type="http://schemas.openxmlformats.org/officeDocument/2006/relationships/hyperlink" Target="http://www.vbg.ru/~kvint/im.htm" TargetMode="External"/><Relationship Id="rId89" Type="http://schemas.openxmlformats.org/officeDocument/2006/relationships/hyperlink" Target="http://school-collection.edu.ru" TargetMode="External"/><Relationship Id="rId112" Type="http://schemas.openxmlformats.org/officeDocument/2006/relationships/hyperlink" Target="https://www.uchportal.ru/load/47-2-2" TargetMode="External"/><Relationship Id="rId133" Type="http://schemas.openxmlformats.org/officeDocument/2006/relationships/hyperlink" Target="http://internet.chgk.info/" TargetMode="External"/><Relationship Id="rId154" Type="http://schemas.openxmlformats.org/officeDocument/2006/relationships/hyperlink" Target="https://www.uchportal.ru/load/47-2-2" TargetMode="External"/><Relationship Id="rId175" Type="http://schemas.openxmlformats.org/officeDocument/2006/relationships/hyperlink" Target="http://internet.chgk.info/" TargetMode="External"/><Relationship Id="rId196" Type="http://schemas.openxmlformats.org/officeDocument/2006/relationships/hyperlink" Target="https://www.uchportal.ru/load/47-2-2" TargetMode="External"/><Relationship Id="rId200" Type="http://schemas.openxmlformats.org/officeDocument/2006/relationships/hyperlink" Target="http://www.vbg.ru/~kvint/im.htm" TargetMode="External"/><Relationship Id="rId16" Type="http://schemas.openxmlformats.org/officeDocument/2006/relationships/hyperlink" Target="http://school-collection.edu.ru/" TargetMode="External"/><Relationship Id="rId37" Type="http://schemas.openxmlformats.org/officeDocument/2006/relationships/hyperlink" Target="https://www.uchportal.ru/load/47-2-2" TargetMode="External"/><Relationship Id="rId58" Type="http://schemas.openxmlformats.org/officeDocument/2006/relationships/hyperlink" Target="https://www.uchportal.ru/load/47-2-2" TargetMode="External"/><Relationship Id="rId79" Type="http://schemas.openxmlformats.org/officeDocument/2006/relationships/hyperlink" Target="http://internet.chgk.info/" TargetMode="External"/><Relationship Id="rId102" Type="http://schemas.openxmlformats.org/officeDocument/2006/relationships/hyperlink" Target="http://um-" TargetMode="External"/><Relationship Id="rId123" Type="http://schemas.openxmlformats.org/officeDocument/2006/relationships/hyperlink" Target="http://school-" TargetMode="External"/><Relationship Id="rId144" Type="http://schemas.openxmlformats.org/officeDocument/2006/relationships/hyperlink" Target="http://u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B33E7-3CD4-47FF-A86F-78238EF8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50</Pages>
  <Words>11185</Words>
  <Characters>63761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Вадим</cp:lastModifiedBy>
  <cp:revision>12</cp:revision>
  <dcterms:created xsi:type="dcterms:W3CDTF">2022-06-15T06:06:00Z</dcterms:created>
  <dcterms:modified xsi:type="dcterms:W3CDTF">2022-09-17T05:09:00Z</dcterms:modified>
  <cp:category/>
</cp:coreProperties>
</file>