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5B" w:rsidRPr="00040A1C" w:rsidRDefault="004F305B" w:rsidP="00040A1C">
      <w:pPr>
        <w:autoSpaceDE w:val="0"/>
        <w:autoSpaceDN w:val="0"/>
        <w:spacing w:after="0" w:line="360" w:lineRule="auto"/>
        <w:rPr>
          <w:lang w:val="ru-RU"/>
        </w:rPr>
      </w:pPr>
    </w:p>
    <w:p w:rsidR="00080E61" w:rsidRDefault="00080E61" w:rsidP="00080E61">
      <w:pPr>
        <w:autoSpaceDE w:val="0"/>
        <w:autoSpaceDN w:val="0"/>
        <w:spacing w:after="0"/>
        <w:ind w:right="3316"/>
        <w:jc w:val="center"/>
        <w:rPr>
          <w:rFonts w:ascii="Times New Roman" w:eastAsia="Times New Roman" w:hAnsi="Times New Roman"/>
          <w:color w:val="000000"/>
          <w:sz w:val="28"/>
          <w:szCs w:val="28"/>
          <w:lang w:val="ru-RU"/>
        </w:rPr>
      </w:pPr>
    </w:p>
    <w:p w:rsidR="00080E61" w:rsidRPr="0004707C" w:rsidRDefault="00080E61" w:rsidP="00080E61">
      <w:pPr>
        <w:autoSpaceDE w:val="0"/>
        <w:autoSpaceDN w:val="0"/>
        <w:spacing w:after="0"/>
        <w:ind w:right="3316"/>
        <w:jc w:val="center"/>
        <w:rPr>
          <w:sz w:val="28"/>
          <w:szCs w:val="28"/>
          <w:lang w:val="ru-RU"/>
        </w:rPr>
      </w:pPr>
    </w:p>
    <w:tbl>
      <w:tblPr>
        <w:tblW w:w="10915" w:type="dxa"/>
        <w:tblInd w:w="-709" w:type="dxa"/>
        <w:tblLayout w:type="fixed"/>
        <w:tblLook w:val="04A0"/>
      </w:tblPr>
      <w:tblGrid>
        <w:gridCol w:w="3403"/>
        <w:gridCol w:w="3685"/>
        <w:gridCol w:w="42"/>
        <w:gridCol w:w="3785"/>
      </w:tblGrid>
      <w:tr w:rsidR="00080E61" w:rsidRPr="0004707C" w:rsidTr="007C14BA">
        <w:trPr>
          <w:trHeight w:hRule="exact" w:val="389"/>
        </w:trPr>
        <w:tc>
          <w:tcPr>
            <w:tcW w:w="3403" w:type="dxa"/>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685" w:type="dxa"/>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827" w:type="dxa"/>
            <w:gridSpan w:val="2"/>
            <w:tcMar>
              <w:left w:w="0" w:type="dxa"/>
              <w:right w:w="0" w:type="dxa"/>
            </w:tcMar>
          </w:tcPr>
          <w:p w:rsidR="00080E61" w:rsidRPr="00040A1C" w:rsidRDefault="00080E61" w:rsidP="00040A1C">
            <w:pPr>
              <w:autoSpaceDE w:val="0"/>
              <w:autoSpaceDN w:val="0"/>
              <w:spacing w:after="0"/>
              <w:ind w:right="147"/>
              <w:rPr>
                <w:sz w:val="24"/>
                <w:szCs w:val="28"/>
                <w:lang w:val="ru-RU"/>
              </w:rPr>
            </w:pPr>
          </w:p>
        </w:tc>
      </w:tr>
      <w:tr w:rsidR="00080E61" w:rsidRPr="0004707C" w:rsidTr="007C14BA">
        <w:trPr>
          <w:trHeight w:hRule="exact" w:val="730"/>
        </w:trPr>
        <w:tc>
          <w:tcPr>
            <w:tcW w:w="3403" w:type="dxa"/>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685" w:type="dxa"/>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827" w:type="dxa"/>
            <w:gridSpan w:val="2"/>
            <w:tcMar>
              <w:left w:w="0" w:type="dxa"/>
              <w:right w:w="0" w:type="dxa"/>
            </w:tcMar>
          </w:tcPr>
          <w:p w:rsidR="00080E61" w:rsidRPr="00040A1C" w:rsidRDefault="00080E61" w:rsidP="00040A1C">
            <w:pPr>
              <w:autoSpaceDE w:val="0"/>
              <w:autoSpaceDN w:val="0"/>
              <w:spacing w:after="0"/>
              <w:ind w:right="147"/>
              <w:rPr>
                <w:sz w:val="24"/>
                <w:szCs w:val="28"/>
                <w:lang w:val="ru-RU"/>
              </w:rPr>
            </w:pPr>
          </w:p>
        </w:tc>
      </w:tr>
      <w:tr w:rsidR="00080E61" w:rsidRPr="0004707C" w:rsidTr="007C14BA">
        <w:trPr>
          <w:trHeight w:hRule="exact" w:val="358"/>
        </w:trPr>
        <w:tc>
          <w:tcPr>
            <w:tcW w:w="3403" w:type="dxa"/>
            <w:tcMar>
              <w:left w:w="0" w:type="dxa"/>
              <w:right w:w="0" w:type="dxa"/>
            </w:tcMar>
          </w:tcPr>
          <w:p w:rsidR="00080E61" w:rsidRPr="0004707C" w:rsidRDefault="00080E61" w:rsidP="00080E61">
            <w:pPr>
              <w:autoSpaceDE w:val="0"/>
              <w:autoSpaceDN w:val="0"/>
              <w:spacing w:after="0"/>
              <w:ind w:left="142" w:right="147"/>
              <w:rPr>
                <w:sz w:val="24"/>
                <w:szCs w:val="28"/>
                <w:lang w:val="ru-RU"/>
              </w:rPr>
            </w:pPr>
          </w:p>
        </w:tc>
        <w:tc>
          <w:tcPr>
            <w:tcW w:w="3727" w:type="dxa"/>
            <w:gridSpan w:val="2"/>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785" w:type="dxa"/>
            <w:tcMar>
              <w:left w:w="0" w:type="dxa"/>
              <w:right w:w="0" w:type="dxa"/>
            </w:tcMar>
          </w:tcPr>
          <w:p w:rsidR="00080E61" w:rsidRPr="00040A1C" w:rsidRDefault="00080E61" w:rsidP="00040A1C">
            <w:pPr>
              <w:autoSpaceDE w:val="0"/>
              <w:autoSpaceDN w:val="0"/>
              <w:spacing w:after="0"/>
              <w:ind w:right="147"/>
              <w:rPr>
                <w:sz w:val="24"/>
                <w:szCs w:val="28"/>
                <w:lang w:val="ru-RU"/>
              </w:rPr>
            </w:pPr>
          </w:p>
        </w:tc>
      </w:tr>
      <w:tr w:rsidR="00080E61" w:rsidRPr="0004707C" w:rsidTr="007C14BA">
        <w:trPr>
          <w:trHeight w:hRule="exact" w:val="420"/>
        </w:trPr>
        <w:tc>
          <w:tcPr>
            <w:tcW w:w="3403" w:type="dxa"/>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727" w:type="dxa"/>
            <w:gridSpan w:val="2"/>
            <w:tcMar>
              <w:left w:w="0" w:type="dxa"/>
              <w:right w:w="0" w:type="dxa"/>
            </w:tcMar>
          </w:tcPr>
          <w:p w:rsidR="00080E61" w:rsidRPr="0004707C" w:rsidRDefault="00080E61" w:rsidP="00080E61">
            <w:pPr>
              <w:autoSpaceDE w:val="0"/>
              <w:autoSpaceDN w:val="0"/>
              <w:spacing w:after="0"/>
              <w:ind w:left="142" w:right="147"/>
              <w:rPr>
                <w:sz w:val="24"/>
                <w:szCs w:val="28"/>
              </w:rPr>
            </w:pPr>
          </w:p>
        </w:tc>
        <w:tc>
          <w:tcPr>
            <w:tcW w:w="3785" w:type="dxa"/>
            <w:tcMar>
              <w:left w:w="0" w:type="dxa"/>
              <w:right w:w="0" w:type="dxa"/>
            </w:tcMar>
          </w:tcPr>
          <w:p w:rsidR="00080E61" w:rsidRPr="00040A1C" w:rsidRDefault="00080E61" w:rsidP="00040A1C">
            <w:pPr>
              <w:autoSpaceDE w:val="0"/>
              <w:autoSpaceDN w:val="0"/>
              <w:spacing w:after="0"/>
              <w:ind w:right="147"/>
              <w:rPr>
                <w:sz w:val="24"/>
                <w:szCs w:val="28"/>
                <w:lang w:val="ru-RU"/>
              </w:rPr>
            </w:pPr>
          </w:p>
        </w:tc>
      </w:tr>
      <w:tr w:rsidR="00080E61" w:rsidRPr="0004707C" w:rsidTr="007C14BA">
        <w:trPr>
          <w:trHeight w:hRule="exact" w:val="819"/>
        </w:trPr>
        <w:tc>
          <w:tcPr>
            <w:tcW w:w="3403" w:type="dxa"/>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727" w:type="dxa"/>
            <w:gridSpan w:val="2"/>
            <w:tcMar>
              <w:left w:w="0" w:type="dxa"/>
              <w:right w:w="0" w:type="dxa"/>
            </w:tcMar>
          </w:tcPr>
          <w:p w:rsidR="00080E61" w:rsidRPr="00040A1C" w:rsidRDefault="00080E61" w:rsidP="00040A1C">
            <w:pPr>
              <w:autoSpaceDE w:val="0"/>
              <w:autoSpaceDN w:val="0"/>
              <w:spacing w:after="0"/>
              <w:ind w:right="147"/>
              <w:rPr>
                <w:sz w:val="24"/>
                <w:szCs w:val="28"/>
                <w:lang w:val="ru-RU"/>
              </w:rPr>
            </w:pPr>
          </w:p>
        </w:tc>
        <w:tc>
          <w:tcPr>
            <w:tcW w:w="3785" w:type="dxa"/>
            <w:tcMar>
              <w:left w:w="0" w:type="dxa"/>
              <w:right w:w="0" w:type="dxa"/>
            </w:tcMar>
          </w:tcPr>
          <w:p w:rsidR="00080E61" w:rsidRPr="00040A1C" w:rsidRDefault="00080E61" w:rsidP="00040A1C">
            <w:pPr>
              <w:autoSpaceDE w:val="0"/>
              <w:autoSpaceDN w:val="0"/>
              <w:spacing w:after="0"/>
              <w:ind w:right="147"/>
              <w:rPr>
                <w:sz w:val="24"/>
                <w:szCs w:val="28"/>
                <w:lang w:val="ru-RU"/>
              </w:rPr>
            </w:pPr>
          </w:p>
        </w:tc>
      </w:tr>
    </w:tbl>
    <w:p w:rsidR="00080E61" w:rsidRPr="00080E61" w:rsidRDefault="00080E61" w:rsidP="00080E61">
      <w:pPr>
        <w:autoSpaceDE w:val="0"/>
        <w:autoSpaceDN w:val="0"/>
        <w:spacing w:after="0"/>
        <w:ind w:right="3302"/>
        <w:jc w:val="right"/>
        <w:rPr>
          <w:lang w:val="ru-RU"/>
        </w:rPr>
      </w:pPr>
    </w:p>
    <w:p w:rsidR="00080E61" w:rsidRDefault="00080E61" w:rsidP="00080E61">
      <w:pPr>
        <w:autoSpaceDE w:val="0"/>
        <w:autoSpaceDN w:val="0"/>
        <w:spacing w:after="0"/>
        <w:ind w:right="3630"/>
        <w:jc w:val="right"/>
        <w:rPr>
          <w:rFonts w:ascii="Times New Roman" w:eastAsia="Times New Roman" w:hAnsi="Times New Roman"/>
          <w:b/>
          <w:color w:val="000000"/>
          <w:sz w:val="24"/>
          <w:lang w:val="ru-RU"/>
        </w:rPr>
      </w:pPr>
    </w:p>
    <w:p w:rsidR="00080E61" w:rsidRDefault="00080E61" w:rsidP="00080E61">
      <w:pPr>
        <w:autoSpaceDE w:val="0"/>
        <w:autoSpaceDN w:val="0"/>
        <w:spacing w:after="0"/>
        <w:ind w:right="3630"/>
        <w:jc w:val="right"/>
        <w:rPr>
          <w:rFonts w:ascii="Times New Roman" w:eastAsia="Times New Roman" w:hAnsi="Times New Roman"/>
          <w:b/>
          <w:color w:val="000000"/>
          <w:sz w:val="24"/>
          <w:lang w:val="ru-RU"/>
        </w:rPr>
      </w:pPr>
    </w:p>
    <w:p w:rsidR="004F305B" w:rsidRPr="00080E61" w:rsidRDefault="00E400F4" w:rsidP="00080E61">
      <w:pPr>
        <w:autoSpaceDE w:val="0"/>
        <w:autoSpaceDN w:val="0"/>
        <w:spacing w:after="0"/>
        <w:ind w:right="72"/>
        <w:jc w:val="center"/>
        <w:rPr>
          <w:sz w:val="24"/>
          <w:lang w:val="ru-RU"/>
        </w:rPr>
      </w:pPr>
      <w:r w:rsidRPr="00080E61">
        <w:rPr>
          <w:rFonts w:ascii="Times New Roman" w:eastAsia="Times New Roman" w:hAnsi="Times New Roman"/>
          <w:b/>
          <w:color w:val="000000"/>
          <w:sz w:val="28"/>
          <w:lang w:val="ru-RU"/>
        </w:rPr>
        <w:t>РАБОЧАЯ ПРОГРАММА</w:t>
      </w:r>
    </w:p>
    <w:p w:rsidR="004F305B" w:rsidRPr="00040A1C" w:rsidRDefault="004F305B" w:rsidP="00040A1C">
      <w:pPr>
        <w:autoSpaceDE w:val="0"/>
        <w:autoSpaceDN w:val="0"/>
        <w:spacing w:after="0"/>
        <w:ind w:right="72"/>
        <w:rPr>
          <w:sz w:val="24"/>
          <w:lang w:val="ru-RU"/>
        </w:rPr>
      </w:pPr>
    </w:p>
    <w:p w:rsidR="004F305B" w:rsidRPr="00080E61" w:rsidRDefault="00E400F4" w:rsidP="00080E61">
      <w:pPr>
        <w:autoSpaceDE w:val="0"/>
        <w:autoSpaceDN w:val="0"/>
        <w:spacing w:after="0"/>
        <w:ind w:right="72"/>
        <w:jc w:val="center"/>
        <w:rPr>
          <w:sz w:val="24"/>
          <w:lang w:val="ru-RU"/>
        </w:rPr>
      </w:pPr>
      <w:r w:rsidRPr="00080E61">
        <w:rPr>
          <w:rFonts w:ascii="Times New Roman" w:eastAsia="Times New Roman" w:hAnsi="Times New Roman"/>
          <w:color w:val="000000"/>
          <w:sz w:val="28"/>
          <w:lang w:val="ru-RU"/>
        </w:rPr>
        <w:t>учебного предмета</w:t>
      </w:r>
    </w:p>
    <w:p w:rsidR="004F305B" w:rsidRPr="00080E61" w:rsidRDefault="00E400F4" w:rsidP="00080E61">
      <w:pPr>
        <w:autoSpaceDE w:val="0"/>
        <w:autoSpaceDN w:val="0"/>
        <w:spacing w:after="0"/>
        <w:ind w:right="72"/>
        <w:jc w:val="center"/>
        <w:rPr>
          <w:sz w:val="24"/>
          <w:lang w:val="ru-RU"/>
        </w:rPr>
      </w:pPr>
      <w:r w:rsidRPr="00080E61">
        <w:rPr>
          <w:rFonts w:ascii="Times New Roman" w:eastAsia="Times New Roman" w:hAnsi="Times New Roman"/>
          <w:color w:val="000000"/>
          <w:sz w:val="28"/>
          <w:lang w:val="ru-RU"/>
        </w:rPr>
        <w:t>«Физическая культура»</w:t>
      </w:r>
    </w:p>
    <w:p w:rsidR="004F305B" w:rsidRPr="00080E61" w:rsidRDefault="00E400F4" w:rsidP="00080E61">
      <w:pPr>
        <w:autoSpaceDE w:val="0"/>
        <w:autoSpaceDN w:val="0"/>
        <w:spacing w:after="0"/>
        <w:ind w:right="72"/>
        <w:jc w:val="center"/>
        <w:rPr>
          <w:sz w:val="24"/>
          <w:lang w:val="ru-RU"/>
        </w:rPr>
      </w:pPr>
      <w:r w:rsidRPr="00080E61">
        <w:rPr>
          <w:rFonts w:ascii="Times New Roman" w:eastAsia="Times New Roman" w:hAnsi="Times New Roman"/>
          <w:color w:val="000000"/>
          <w:sz w:val="28"/>
          <w:lang w:val="ru-RU"/>
        </w:rPr>
        <w:t>для 5 класса основного общего образования</w:t>
      </w:r>
    </w:p>
    <w:p w:rsidR="004F305B" w:rsidRPr="00080E61" w:rsidRDefault="00E400F4" w:rsidP="00080E61">
      <w:pPr>
        <w:autoSpaceDE w:val="0"/>
        <w:autoSpaceDN w:val="0"/>
        <w:spacing w:after="0"/>
        <w:ind w:right="72"/>
        <w:jc w:val="center"/>
        <w:rPr>
          <w:sz w:val="24"/>
          <w:lang w:val="ru-RU"/>
        </w:rPr>
      </w:pPr>
      <w:r w:rsidRPr="00080E61">
        <w:rPr>
          <w:rFonts w:ascii="Times New Roman" w:eastAsia="Times New Roman" w:hAnsi="Times New Roman"/>
          <w:color w:val="000000"/>
          <w:sz w:val="28"/>
          <w:lang w:val="ru-RU"/>
        </w:rPr>
        <w:t>на 2022-2023  учебный год</w:t>
      </w:r>
    </w:p>
    <w:p w:rsidR="00080E61" w:rsidRPr="00080E61" w:rsidRDefault="00080E61" w:rsidP="00080E61">
      <w:pPr>
        <w:autoSpaceDE w:val="0"/>
        <w:autoSpaceDN w:val="0"/>
        <w:spacing w:after="0"/>
        <w:ind w:right="20"/>
        <w:jc w:val="right"/>
        <w:rPr>
          <w:rFonts w:ascii="Times New Roman" w:eastAsia="Times New Roman" w:hAnsi="Times New Roman"/>
          <w:color w:val="000000"/>
          <w:sz w:val="28"/>
          <w:lang w:val="ru-RU"/>
        </w:rPr>
      </w:pPr>
    </w:p>
    <w:p w:rsidR="00080E61" w:rsidRPr="00080E61" w:rsidRDefault="00080E61" w:rsidP="00080E61">
      <w:pPr>
        <w:autoSpaceDE w:val="0"/>
        <w:autoSpaceDN w:val="0"/>
        <w:spacing w:after="0"/>
        <w:ind w:right="20"/>
        <w:jc w:val="right"/>
        <w:rPr>
          <w:rFonts w:ascii="Times New Roman" w:eastAsia="Times New Roman" w:hAnsi="Times New Roman"/>
          <w:color w:val="000000"/>
          <w:sz w:val="28"/>
          <w:lang w:val="ru-RU"/>
        </w:rPr>
      </w:pPr>
    </w:p>
    <w:p w:rsidR="00080E61" w:rsidRPr="00080E61" w:rsidRDefault="00080E61" w:rsidP="00080E61">
      <w:pPr>
        <w:autoSpaceDE w:val="0"/>
        <w:autoSpaceDN w:val="0"/>
        <w:spacing w:after="0"/>
        <w:ind w:right="20"/>
        <w:jc w:val="right"/>
        <w:rPr>
          <w:rFonts w:ascii="Times New Roman" w:eastAsia="Times New Roman" w:hAnsi="Times New Roman"/>
          <w:color w:val="000000"/>
          <w:sz w:val="28"/>
          <w:lang w:val="ru-RU"/>
        </w:rPr>
      </w:pPr>
    </w:p>
    <w:p w:rsidR="00080E61" w:rsidRPr="00080E61" w:rsidRDefault="00080E61" w:rsidP="00080E61">
      <w:pPr>
        <w:autoSpaceDE w:val="0"/>
        <w:autoSpaceDN w:val="0"/>
        <w:spacing w:after="0"/>
        <w:ind w:right="20"/>
        <w:jc w:val="right"/>
        <w:rPr>
          <w:rFonts w:ascii="Times New Roman" w:eastAsia="Times New Roman" w:hAnsi="Times New Roman"/>
          <w:color w:val="000000"/>
          <w:sz w:val="28"/>
          <w:lang w:val="ru-RU"/>
        </w:rPr>
      </w:pPr>
    </w:p>
    <w:p w:rsidR="004F305B" w:rsidRDefault="00E400F4" w:rsidP="00080E61">
      <w:pPr>
        <w:autoSpaceDE w:val="0"/>
        <w:autoSpaceDN w:val="0"/>
        <w:spacing w:after="0"/>
        <w:ind w:right="20"/>
        <w:jc w:val="right"/>
        <w:rPr>
          <w:rFonts w:ascii="Times New Roman" w:eastAsia="Times New Roman" w:hAnsi="Times New Roman"/>
          <w:color w:val="000000"/>
          <w:sz w:val="28"/>
          <w:lang w:val="ru-RU"/>
        </w:rPr>
      </w:pPr>
      <w:r w:rsidRPr="00080E61">
        <w:rPr>
          <w:rFonts w:ascii="Times New Roman" w:eastAsia="Times New Roman" w:hAnsi="Times New Roman"/>
          <w:color w:val="000000"/>
          <w:sz w:val="28"/>
          <w:lang w:val="ru-RU"/>
        </w:rPr>
        <w:t>Составитель</w:t>
      </w:r>
      <w:r w:rsidR="00040A1C">
        <w:rPr>
          <w:rFonts w:ascii="Times New Roman" w:eastAsia="Times New Roman" w:hAnsi="Times New Roman"/>
          <w:color w:val="000000"/>
          <w:sz w:val="28"/>
          <w:lang w:val="ru-RU"/>
        </w:rPr>
        <w:t>: Савельев Игорь Васильевич</w:t>
      </w:r>
    </w:p>
    <w:p w:rsidR="00080E61" w:rsidRPr="00080E61" w:rsidRDefault="00080E61" w:rsidP="00080E61">
      <w:pPr>
        <w:autoSpaceDE w:val="0"/>
        <w:autoSpaceDN w:val="0"/>
        <w:spacing w:after="0"/>
        <w:ind w:right="20"/>
        <w:jc w:val="right"/>
        <w:rPr>
          <w:sz w:val="24"/>
          <w:lang w:val="ru-RU"/>
        </w:rPr>
      </w:pPr>
      <w:r>
        <w:rPr>
          <w:rFonts w:ascii="Times New Roman" w:eastAsia="Times New Roman" w:hAnsi="Times New Roman"/>
          <w:color w:val="000000"/>
          <w:sz w:val="28"/>
          <w:lang w:val="ru-RU"/>
        </w:rPr>
        <w:t>учитель физической культуры</w:t>
      </w:r>
    </w:p>
    <w:p w:rsidR="00080E61" w:rsidRDefault="00080E61" w:rsidP="00080E61">
      <w:pPr>
        <w:autoSpaceDE w:val="0"/>
        <w:autoSpaceDN w:val="0"/>
        <w:spacing w:after="0"/>
        <w:ind w:right="4756"/>
        <w:jc w:val="right"/>
        <w:rPr>
          <w:rFonts w:ascii="Times New Roman" w:eastAsia="Times New Roman" w:hAnsi="Times New Roman"/>
          <w:color w:val="000000"/>
          <w:sz w:val="28"/>
          <w:lang w:val="ru-RU"/>
        </w:rPr>
      </w:pPr>
    </w:p>
    <w:p w:rsidR="00080E61" w:rsidRDefault="00080E61" w:rsidP="00080E61">
      <w:pPr>
        <w:autoSpaceDE w:val="0"/>
        <w:autoSpaceDN w:val="0"/>
        <w:spacing w:after="0"/>
        <w:ind w:right="4756"/>
        <w:jc w:val="right"/>
        <w:rPr>
          <w:rFonts w:ascii="Times New Roman" w:eastAsia="Times New Roman" w:hAnsi="Times New Roman"/>
          <w:color w:val="000000"/>
          <w:sz w:val="28"/>
          <w:lang w:val="ru-RU"/>
        </w:rPr>
      </w:pPr>
    </w:p>
    <w:p w:rsidR="00080E61" w:rsidRDefault="00080E61" w:rsidP="00080E61">
      <w:pPr>
        <w:autoSpaceDE w:val="0"/>
        <w:autoSpaceDN w:val="0"/>
        <w:spacing w:after="0"/>
        <w:ind w:right="4756"/>
        <w:jc w:val="right"/>
        <w:rPr>
          <w:rFonts w:ascii="Times New Roman" w:eastAsia="Times New Roman" w:hAnsi="Times New Roman"/>
          <w:color w:val="000000"/>
          <w:sz w:val="28"/>
          <w:lang w:val="ru-RU"/>
        </w:rPr>
      </w:pPr>
    </w:p>
    <w:p w:rsidR="00080E61" w:rsidRDefault="00080E61" w:rsidP="00080E61">
      <w:pPr>
        <w:autoSpaceDE w:val="0"/>
        <w:autoSpaceDN w:val="0"/>
        <w:spacing w:after="0"/>
        <w:ind w:right="4756"/>
        <w:jc w:val="right"/>
        <w:rPr>
          <w:rFonts w:ascii="Times New Roman" w:eastAsia="Times New Roman" w:hAnsi="Times New Roman"/>
          <w:color w:val="000000"/>
          <w:sz w:val="28"/>
          <w:lang w:val="ru-RU"/>
        </w:rPr>
      </w:pPr>
    </w:p>
    <w:p w:rsidR="00080E61" w:rsidRDefault="00080E61" w:rsidP="00080E61">
      <w:pPr>
        <w:autoSpaceDE w:val="0"/>
        <w:autoSpaceDN w:val="0"/>
        <w:spacing w:after="0"/>
        <w:ind w:right="4756"/>
        <w:jc w:val="right"/>
        <w:rPr>
          <w:rFonts w:ascii="Times New Roman" w:eastAsia="Times New Roman" w:hAnsi="Times New Roman"/>
          <w:color w:val="000000"/>
          <w:sz w:val="28"/>
          <w:lang w:val="ru-RU"/>
        </w:rPr>
      </w:pPr>
    </w:p>
    <w:p w:rsidR="00080E61" w:rsidRDefault="00080E61" w:rsidP="00080E61">
      <w:pPr>
        <w:autoSpaceDE w:val="0"/>
        <w:autoSpaceDN w:val="0"/>
        <w:spacing w:after="0"/>
        <w:ind w:right="4756"/>
        <w:jc w:val="right"/>
        <w:rPr>
          <w:rFonts w:ascii="Times New Roman" w:eastAsia="Times New Roman" w:hAnsi="Times New Roman"/>
          <w:color w:val="000000"/>
          <w:sz w:val="28"/>
          <w:lang w:val="ru-RU"/>
        </w:rPr>
      </w:pPr>
    </w:p>
    <w:p w:rsidR="00080E61" w:rsidRDefault="00080E61" w:rsidP="00080E61">
      <w:pPr>
        <w:autoSpaceDE w:val="0"/>
        <w:autoSpaceDN w:val="0"/>
        <w:spacing w:after="0"/>
        <w:ind w:right="-69"/>
        <w:jc w:val="center"/>
        <w:rPr>
          <w:rFonts w:ascii="Times New Roman" w:eastAsia="Times New Roman" w:hAnsi="Times New Roman"/>
          <w:color w:val="000000"/>
          <w:sz w:val="28"/>
          <w:lang w:val="ru-RU"/>
        </w:rPr>
      </w:pPr>
    </w:p>
    <w:p w:rsidR="00080E61" w:rsidRDefault="00080E61" w:rsidP="00080E61">
      <w:pPr>
        <w:tabs>
          <w:tab w:val="left" w:pos="10206"/>
        </w:tabs>
        <w:autoSpaceDE w:val="0"/>
        <w:autoSpaceDN w:val="0"/>
        <w:spacing w:after="0" w:line="360" w:lineRule="auto"/>
        <w:ind w:right="-69"/>
        <w:jc w:val="center"/>
        <w:rPr>
          <w:rFonts w:ascii="Times New Roman" w:eastAsia="Times New Roman" w:hAnsi="Times New Roman"/>
          <w:color w:val="000000"/>
          <w:sz w:val="28"/>
          <w:szCs w:val="28"/>
          <w:lang w:val="ru-RU"/>
        </w:rPr>
      </w:pPr>
    </w:p>
    <w:p w:rsidR="004F305B" w:rsidRPr="00080E61" w:rsidRDefault="00080E61" w:rsidP="00080E61">
      <w:pPr>
        <w:autoSpaceDE w:val="0"/>
        <w:autoSpaceDN w:val="0"/>
        <w:spacing w:after="0"/>
        <w:ind w:right="-69"/>
        <w:jc w:val="center"/>
        <w:rPr>
          <w:sz w:val="24"/>
          <w:lang w:val="ru-RU"/>
        </w:rPr>
      </w:pPr>
      <w:r>
        <w:rPr>
          <w:rFonts w:ascii="Times New Roman" w:eastAsia="Times New Roman" w:hAnsi="Times New Roman"/>
          <w:color w:val="000000"/>
          <w:sz w:val="28"/>
          <w:lang w:val="ru-RU"/>
        </w:rPr>
        <w:t>2022</w:t>
      </w:r>
      <w:r w:rsidR="00040A1C">
        <w:rPr>
          <w:rFonts w:ascii="Times New Roman" w:eastAsia="Times New Roman" w:hAnsi="Times New Roman"/>
          <w:color w:val="000000"/>
          <w:sz w:val="28"/>
          <w:lang w:val="ru-RU"/>
        </w:rPr>
        <w:t xml:space="preserve"> -2023гг</w:t>
      </w:r>
    </w:p>
    <w:p w:rsidR="004F305B" w:rsidRPr="00080E61" w:rsidRDefault="004F305B" w:rsidP="00080E61">
      <w:pPr>
        <w:spacing w:after="0"/>
        <w:ind w:right="-69"/>
        <w:jc w:val="center"/>
        <w:rPr>
          <w:sz w:val="24"/>
          <w:lang w:val="ru-RU"/>
        </w:rPr>
        <w:sectPr w:rsidR="004F305B" w:rsidRPr="00080E61" w:rsidSect="00C31730">
          <w:footerReference w:type="default" r:id="rId8"/>
          <w:pgSz w:w="11900" w:h="16840"/>
          <w:pgMar w:top="298" w:right="890" w:bottom="1412" w:left="1440" w:header="720" w:footer="720" w:gutter="0"/>
          <w:cols w:space="720" w:equalWidth="0">
            <w:col w:w="9570" w:space="0"/>
          </w:cols>
          <w:titlePg/>
          <w:docGrid w:linePitch="360"/>
        </w:sectPr>
      </w:pPr>
    </w:p>
    <w:p w:rsidR="004F305B" w:rsidRPr="00080E61" w:rsidRDefault="004F305B">
      <w:pPr>
        <w:autoSpaceDE w:val="0"/>
        <w:autoSpaceDN w:val="0"/>
        <w:spacing w:after="78" w:line="220" w:lineRule="exact"/>
        <w:rPr>
          <w:lang w:val="ru-RU"/>
        </w:rPr>
      </w:pPr>
    </w:p>
    <w:p w:rsidR="004F305B" w:rsidRPr="00080E61" w:rsidRDefault="00E400F4" w:rsidP="00080E61">
      <w:pPr>
        <w:autoSpaceDE w:val="0"/>
        <w:autoSpaceDN w:val="0"/>
        <w:spacing w:after="0" w:line="240" w:lineRule="auto"/>
        <w:ind w:left="709" w:right="43" w:firstLine="425"/>
        <w:jc w:val="center"/>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ПОЯСНИТЕЛЬНАЯ ЗАПИСКА</w:t>
      </w:r>
    </w:p>
    <w:p w:rsidR="004F305B" w:rsidRPr="00080E61" w:rsidRDefault="00E400F4" w:rsidP="00080E61">
      <w:pPr>
        <w:autoSpaceDE w:val="0"/>
        <w:autoSpaceDN w:val="0"/>
        <w:spacing w:after="0" w:line="240" w:lineRule="auto"/>
        <w:ind w:left="709" w:right="43" w:firstLine="425"/>
        <w:jc w:val="center"/>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ОБЩАЯ ХАРАКТЕРИСТИКА УЧЕБНОГО ПРЕДМЕТА «ФИЗИЧЕСКАЯ КУЛЬТУРА»</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080E61">
        <w:rPr>
          <w:rFonts w:ascii="Times New Roman" w:eastAsia="Times New Roman" w:hAnsi="Times New Roman" w:cs="Times New Roman"/>
          <w:color w:val="000000"/>
          <w:sz w:val="24"/>
          <w:szCs w:val="24"/>
          <w:lang w:val="ru-RU"/>
        </w:rPr>
        <w:t>самоактуализации</w:t>
      </w:r>
      <w:proofErr w:type="spellEnd"/>
      <w:r w:rsidRPr="00080E61">
        <w:rPr>
          <w:rFonts w:ascii="Times New Roman" w:eastAsia="Times New Roman" w:hAnsi="Times New Roman" w:cs="Times New Roman"/>
          <w:color w:val="000000"/>
          <w:sz w:val="24"/>
          <w:szCs w:val="24"/>
          <w:lang w:val="ru-RU"/>
        </w:rPr>
        <w:t xml:space="preserve">. В рабочей программе нашли свои отражения объективно сложившиеся реалии современного </w:t>
      </w:r>
      <w:proofErr w:type="spellStart"/>
      <w:r w:rsidRPr="00080E61">
        <w:rPr>
          <w:rFonts w:ascii="Times New Roman" w:eastAsia="Times New Roman" w:hAnsi="Times New Roman" w:cs="Times New Roman"/>
          <w:color w:val="000000"/>
          <w:sz w:val="24"/>
          <w:szCs w:val="24"/>
          <w:lang w:val="ru-RU"/>
        </w:rPr>
        <w:t>социокультурного</w:t>
      </w:r>
      <w:proofErr w:type="spellEnd"/>
      <w:r w:rsidRPr="00080E61">
        <w:rPr>
          <w:rFonts w:ascii="Times New Roman" w:eastAsia="Times New Roman" w:hAnsi="Times New Roman" w:cs="Times New Roman"/>
          <w:color w:val="000000"/>
          <w:sz w:val="24"/>
          <w:szCs w:val="24"/>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w:t>
      </w:r>
      <w:proofErr w:type="spellStart"/>
      <w:r w:rsidRPr="00080E61">
        <w:rPr>
          <w:rFonts w:ascii="Times New Roman" w:eastAsia="Times New Roman" w:hAnsi="Times New Roman" w:cs="Times New Roman"/>
          <w:color w:val="000000"/>
          <w:sz w:val="24"/>
          <w:szCs w:val="24"/>
          <w:lang w:val="ru-RU"/>
        </w:rPr>
        <w:t>иадаптивных</w:t>
      </w:r>
      <w:proofErr w:type="spellEnd"/>
      <w:r w:rsidRPr="00080E61">
        <w:rPr>
          <w:rFonts w:ascii="Times New Roman" w:eastAsia="Times New Roman" w:hAnsi="Times New Roman" w:cs="Times New Roman"/>
          <w:color w:val="000000"/>
          <w:sz w:val="24"/>
          <w:szCs w:val="24"/>
          <w:lang w:val="ru-RU"/>
        </w:rPr>
        <w:t xml:space="preserve"> возможностей систем организма, развития жизненно важных физических качеств.</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ЦЕЛИ ИЗУЧЕНИЯ УЧЕБНОГО ПРЕДМЕТА «ФИЗИЧЕСКАЯ КУЛЬТУРА»</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Общей целью школьного образования по физической культуре является формирование </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080E61">
        <w:rPr>
          <w:rFonts w:ascii="Times New Roman" w:eastAsia="Times New Roman" w:hAnsi="Times New Roman" w:cs="Times New Roman"/>
          <w:color w:val="000000"/>
          <w:sz w:val="24"/>
          <w:szCs w:val="24"/>
          <w:lang w:val="ru-RU"/>
        </w:rPr>
        <w:t>прикладно-ориентированной</w:t>
      </w:r>
      <w:proofErr w:type="spellEnd"/>
      <w:r w:rsidRPr="00080E61">
        <w:rPr>
          <w:rFonts w:ascii="Times New Roman" w:eastAsia="Times New Roman" w:hAnsi="Times New Roman" w:cs="Times New Roman"/>
          <w:color w:val="000000"/>
          <w:sz w:val="24"/>
          <w:szCs w:val="24"/>
          <w:lang w:val="ru-RU"/>
        </w:rPr>
        <w:t xml:space="preserve"> физической культурой, возможностью познания своих физических спос</w:t>
      </w:r>
      <w:r w:rsidR="00080E61">
        <w:rPr>
          <w:rFonts w:ascii="Times New Roman" w:eastAsia="Times New Roman" w:hAnsi="Times New Roman" w:cs="Times New Roman"/>
          <w:color w:val="000000"/>
          <w:sz w:val="24"/>
          <w:szCs w:val="24"/>
          <w:lang w:val="ru-RU"/>
        </w:rPr>
        <w:t>о</w:t>
      </w:r>
      <w:r w:rsidRPr="00080E61">
        <w:rPr>
          <w:rFonts w:ascii="Times New Roman" w:eastAsia="Times New Roman" w:hAnsi="Times New Roman" w:cs="Times New Roman"/>
          <w:color w:val="000000"/>
          <w:sz w:val="24"/>
          <w:szCs w:val="24"/>
          <w:lang w:val="ru-RU"/>
        </w:rPr>
        <w:t>бностей и их целенаправленного развития.</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w:t>
      </w:r>
      <w:r w:rsidR="00080E61">
        <w:rPr>
          <w:rFonts w:ascii="Times New Roman" w:eastAsia="Times New Roman" w:hAnsi="Times New Roman" w:cs="Times New Roman"/>
          <w:color w:val="000000"/>
          <w:sz w:val="24"/>
          <w:szCs w:val="24"/>
          <w:lang w:val="ru-RU"/>
        </w:rPr>
        <w:t xml:space="preserve"> данного направления входит фор</w:t>
      </w:r>
      <w:r w:rsidRPr="00080E61">
        <w:rPr>
          <w:rFonts w:ascii="Times New Roman" w:eastAsia="Times New Roman" w:hAnsi="Times New Roman" w:cs="Times New Roman"/>
          <w:color w:val="000000"/>
          <w:sz w:val="24"/>
          <w:szCs w:val="24"/>
          <w:lang w:val="ru-RU"/>
        </w:rPr>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w:t>
      </w:r>
      <w:proofErr w:type="gramStart"/>
      <w:r w:rsidRPr="00080E61">
        <w:rPr>
          <w:rFonts w:ascii="Times New Roman" w:eastAsia="Times New Roman" w:hAnsi="Times New Roman" w:cs="Times New Roman"/>
          <w:color w:val="000000"/>
          <w:sz w:val="24"/>
          <w:szCs w:val="24"/>
          <w:lang w:val="ru-RU"/>
        </w:rPr>
        <w:t xml:space="preserve">Реализация этой идеи становится возможной на основе содержания учебной дисциплины «Физическая культура», </w:t>
      </w:r>
      <w:proofErr w:type="spellStart"/>
      <w:r w:rsidRPr="00080E61">
        <w:rPr>
          <w:rFonts w:ascii="Times New Roman" w:eastAsia="Times New Roman" w:hAnsi="Times New Roman" w:cs="Times New Roman"/>
          <w:color w:val="000000"/>
          <w:sz w:val="24"/>
          <w:szCs w:val="24"/>
          <w:lang w:val="ru-RU"/>
        </w:rPr>
        <w:t>котороепредставляется</w:t>
      </w:r>
      <w:proofErr w:type="spellEnd"/>
      <w:r w:rsidRPr="00080E61">
        <w:rPr>
          <w:rFonts w:ascii="Times New Roman" w:eastAsia="Times New Roman" w:hAnsi="Times New Roman" w:cs="Times New Roman"/>
          <w:color w:val="000000"/>
          <w:sz w:val="24"/>
          <w:szCs w:val="24"/>
          <w:lang w:val="ru-RU"/>
        </w:rPr>
        <w:t xml:space="preserve"> двигательной деятельностью с её базовыми компонентами: информационным (знания о физической культуре), </w:t>
      </w:r>
      <w:proofErr w:type="spellStart"/>
      <w:r w:rsidRPr="00080E61">
        <w:rPr>
          <w:rFonts w:ascii="Times New Roman" w:eastAsia="Times New Roman" w:hAnsi="Times New Roman" w:cs="Times New Roman"/>
          <w:color w:val="000000"/>
          <w:sz w:val="24"/>
          <w:szCs w:val="24"/>
          <w:lang w:val="ru-RU"/>
        </w:rPr>
        <w:t>операциональным</w:t>
      </w:r>
      <w:proofErr w:type="spellEnd"/>
      <w:r w:rsidRPr="00080E61">
        <w:rPr>
          <w:rFonts w:ascii="Times New Roman" w:eastAsia="Times New Roman" w:hAnsi="Times New Roman" w:cs="Times New Roman"/>
          <w:color w:val="000000"/>
          <w:sz w:val="24"/>
          <w:szCs w:val="24"/>
          <w:lang w:val="ru-RU"/>
        </w:rPr>
        <w:t xml:space="preserve"> (способы самостоятельной деятельности) и </w:t>
      </w:r>
      <w:proofErr w:type="spellStart"/>
      <w:r w:rsidRPr="00080E61">
        <w:rPr>
          <w:rFonts w:ascii="Times New Roman" w:eastAsia="Times New Roman" w:hAnsi="Times New Roman" w:cs="Times New Roman"/>
          <w:color w:val="000000"/>
          <w:sz w:val="24"/>
          <w:szCs w:val="24"/>
          <w:lang w:val="ru-RU"/>
        </w:rPr>
        <w:t>мотивационно-процессуальным</w:t>
      </w:r>
      <w:proofErr w:type="spellEnd"/>
      <w:r w:rsidRPr="00080E61">
        <w:rPr>
          <w:rFonts w:ascii="Times New Roman" w:eastAsia="Times New Roman" w:hAnsi="Times New Roman" w:cs="Times New Roman"/>
          <w:color w:val="000000"/>
          <w:sz w:val="24"/>
          <w:szCs w:val="24"/>
          <w:lang w:val="ru-RU"/>
        </w:rPr>
        <w:t xml:space="preserve"> (физическое совершенствование).</w:t>
      </w:r>
      <w:proofErr w:type="gramEnd"/>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lastRenderedPageBreak/>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Инвариантные модули</w:t>
      </w:r>
      <w:r w:rsidRPr="00080E61">
        <w:rPr>
          <w:rFonts w:ascii="Times New Roman" w:eastAsia="Times New Roman" w:hAnsi="Times New Roman" w:cs="Times New Roman"/>
          <w:color w:val="000000"/>
          <w:sz w:val="24"/>
          <w:szCs w:val="24"/>
          <w:lang w:val="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Вариативные модули</w:t>
      </w:r>
      <w:r w:rsidRPr="00080E61">
        <w:rPr>
          <w:rFonts w:ascii="Times New Roman" w:eastAsia="Times New Roman" w:hAnsi="Times New Roman" w:cs="Times New Roman"/>
          <w:color w:val="000000"/>
          <w:sz w:val="24"/>
          <w:szCs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МЕСТО УЧЕБНОГО ПРЕДМЕТА «ФИЗИЧЕСКАЯ КУЛЬТУРА» В УЧЕБНОМ ПЛАНЕ</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В 5 классе на изучение предмета отводится 3 часа в неделю, суммарно 102 часа. </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При подготовке рабочей программы учитывались личностные и </w:t>
      </w:r>
      <w:proofErr w:type="spellStart"/>
      <w:r w:rsidRPr="00080E61">
        <w:rPr>
          <w:rFonts w:ascii="Times New Roman" w:eastAsia="Times New Roman" w:hAnsi="Times New Roman" w:cs="Times New Roman"/>
          <w:color w:val="000000"/>
          <w:sz w:val="24"/>
          <w:szCs w:val="24"/>
          <w:lang w:val="ru-RU"/>
        </w:rPr>
        <w:t>метапредметные</w:t>
      </w:r>
      <w:proofErr w:type="spellEnd"/>
      <w:r w:rsidRPr="00080E61">
        <w:rPr>
          <w:rFonts w:ascii="Times New Roman" w:eastAsia="Times New Roman" w:hAnsi="Times New Roman" w:cs="Times New Roman"/>
          <w:color w:val="000000"/>
          <w:sz w:val="24"/>
          <w:szCs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4F305B" w:rsidRDefault="004F305B" w:rsidP="00080E61">
      <w:pPr>
        <w:spacing w:after="0" w:line="240" w:lineRule="auto"/>
        <w:ind w:left="709" w:right="43" w:firstLine="425"/>
        <w:jc w:val="both"/>
        <w:rPr>
          <w:rFonts w:ascii="Times New Roman" w:hAnsi="Times New Roman" w:cs="Times New Roman"/>
          <w:sz w:val="24"/>
          <w:szCs w:val="24"/>
          <w:lang w:val="ru-RU"/>
        </w:rPr>
      </w:pPr>
    </w:p>
    <w:p w:rsidR="004F305B" w:rsidRPr="00080E61" w:rsidRDefault="004F305B" w:rsidP="00080E61">
      <w:pPr>
        <w:autoSpaceDE w:val="0"/>
        <w:autoSpaceDN w:val="0"/>
        <w:spacing w:after="0" w:line="240" w:lineRule="auto"/>
        <w:ind w:left="709" w:right="43" w:firstLine="425"/>
        <w:jc w:val="both"/>
        <w:rPr>
          <w:rFonts w:ascii="Times New Roman" w:hAnsi="Times New Roman" w:cs="Times New Roman"/>
          <w:sz w:val="24"/>
          <w:szCs w:val="24"/>
          <w:lang w:val="ru-RU"/>
        </w:rPr>
      </w:pP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 xml:space="preserve">СОДЕРЖАНИЕ УЧЕБНОГО ПРЕДМЕТА </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Знания о физической культуре</w:t>
      </w:r>
      <w:r w:rsidRPr="00080E61">
        <w:rPr>
          <w:rFonts w:ascii="Times New Roman" w:eastAsia="Times New Roman" w:hAnsi="Times New Roman" w:cs="Times New Roman"/>
          <w:color w:val="000000"/>
          <w:sz w:val="24"/>
          <w:szCs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Способы самостоятельной деятельности</w:t>
      </w:r>
      <w:r w:rsidRPr="00080E61">
        <w:rPr>
          <w:rFonts w:ascii="Times New Roman" w:eastAsia="Times New Roman" w:hAnsi="Times New Roman" w:cs="Times New Roman"/>
          <w:color w:val="000000"/>
          <w:sz w:val="24"/>
          <w:szCs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080E61">
        <w:rPr>
          <w:rFonts w:ascii="Times New Roman" w:hAnsi="Times New Roman" w:cs="Times New Roman"/>
          <w:sz w:val="24"/>
          <w:szCs w:val="24"/>
          <w:lang w:val="ru-RU"/>
        </w:rPr>
        <w:tab/>
      </w:r>
      <w:r w:rsidRPr="00080E61">
        <w:rPr>
          <w:rFonts w:ascii="Times New Roman" w:eastAsia="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w:t>
      </w:r>
      <w:r w:rsidRPr="00080E61">
        <w:rPr>
          <w:rFonts w:ascii="Times New Roman" w:eastAsia="Times New Roman" w:hAnsi="Times New Roman" w:cs="Times New Roman"/>
          <w:color w:val="000000"/>
          <w:sz w:val="24"/>
          <w:szCs w:val="24"/>
          <w:lang w:val="ru-RU"/>
        </w:rPr>
        <w:lastRenderedPageBreak/>
        <w:t xml:space="preserve">предупреждение травматизма. </w:t>
      </w:r>
      <w:r w:rsidRPr="00080E61">
        <w:rPr>
          <w:rFonts w:ascii="Times New Roman" w:hAnsi="Times New Roman" w:cs="Times New Roman"/>
          <w:sz w:val="24"/>
          <w:szCs w:val="24"/>
          <w:lang w:val="ru-RU"/>
        </w:rPr>
        <w:tab/>
      </w:r>
      <w:r w:rsidRPr="00080E61">
        <w:rPr>
          <w:rFonts w:ascii="Times New Roman" w:eastAsia="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Составление дневника физической культуры.</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Физическое совершенствование</w:t>
      </w:r>
      <w:r w:rsidRPr="00080E61">
        <w:rPr>
          <w:rFonts w:ascii="Times New Roman" w:eastAsia="Times New Roman" w:hAnsi="Times New Roman" w:cs="Times New Roman"/>
          <w:color w:val="000000"/>
          <w:sz w:val="24"/>
          <w:szCs w:val="24"/>
          <w:lang w:val="ru-RU"/>
        </w:rPr>
        <w:t xml:space="preserve">. </w:t>
      </w:r>
      <w:r w:rsidRPr="00080E61">
        <w:rPr>
          <w:rFonts w:ascii="Times New Roman" w:eastAsia="Times New Roman" w:hAnsi="Times New Roman" w:cs="Times New Roman"/>
          <w:b/>
          <w:i/>
          <w:color w:val="000000"/>
          <w:sz w:val="24"/>
          <w:szCs w:val="24"/>
          <w:lang w:val="ru-RU"/>
        </w:rPr>
        <w:t>Физкультурно-оздоровительная деятельность</w:t>
      </w:r>
      <w:r w:rsidRPr="00080E61">
        <w:rPr>
          <w:rFonts w:ascii="Times New Roman" w:eastAsia="Times New Roman" w:hAnsi="Times New Roman" w:cs="Times New Roman"/>
          <w:color w:val="000000"/>
          <w:sz w:val="24"/>
          <w:szCs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Модуль «Гимнастика»</w:t>
      </w:r>
      <w:r w:rsidRPr="00080E61">
        <w:rPr>
          <w:rFonts w:ascii="Times New Roman" w:eastAsia="Times New Roman" w:hAnsi="Times New Roman" w:cs="Times New Roman"/>
          <w:color w:val="000000"/>
          <w:sz w:val="24"/>
          <w:szCs w:val="24"/>
          <w:lang w:val="ru-RU"/>
        </w:rPr>
        <w:t>. Кувырки вперёд и назад в группировке; кувырки вперёд ноги «</w:t>
      </w:r>
      <w:proofErr w:type="spellStart"/>
      <w:r w:rsidRPr="00080E61">
        <w:rPr>
          <w:rFonts w:ascii="Times New Roman" w:eastAsia="Times New Roman" w:hAnsi="Times New Roman" w:cs="Times New Roman"/>
          <w:color w:val="000000"/>
          <w:sz w:val="24"/>
          <w:szCs w:val="24"/>
          <w:lang w:val="ru-RU"/>
        </w:rPr>
        <w:t>скрестно</w:t>
      </w:r>
      <w:proofErr w:type="spellEnd"/>
      <w:r w:rsidRPr="00080E61">
        <w:rPr>
          <w:rFonts w:ascii="Times New Roman" w:eastAsia="Times New Roman" w:hAnsi="Times New Roman" w:cs="Times New Roman"/>
          <w:color w:val="000000"/>
          <w:sz w:val="24"/>
          <w:szCs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080E61">
        <w:rPr>
          <w:rFonts w:ascii="Times New Roman" w:eastAsia="Times New Roman" w:hAnsi="Times New Roman" w:cs="Times New Roman"/>
          <w:color w:val="000000"/>
          <w:sz w:val="24"/>
          <w:szCs w:val="24"/>
          <w:lang w:val="ru-RU"/>
        </w:rPr>
        <w:t>перелезание</w:t>
      </w:r>
      <w:proofErr w:type="spellEnd"/>
      <w:r w:rsidRPr="00080E61">
        <w:rPr>
          <w:rFonts w:ascii="Times New Roman" w:eastAsia="Times New Roman" w:hAnsi="Times New Roman" w:cs="Times New Roman"/>
          <w:color w:val="000000"/>
          <w:sz w:val="24"/>
          <w:szCs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Модуль «Лёгкая атлетика»</w:t>
      </w:r>
      <w:r w:rsidRPr="00080E61">
        <w:rPr>
          <w:rFonts w:ascii="Times New Roman" w:eastAsia="Times New Roman" w:hAnsi="Times New Roman" w:cs="Times New Roman"/>
          <w:color w:val="000000"/>
          <w:sz w:val="24"/>
          <w:szCs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Модуль «Зимние виды спорта»</w:t>
      </w:r>
      <w:r w:rsidRPr="00080E61">
        <w:rPr>
          <w:rFonts w:ascii="Times New Roman" w:eastAsia="Times New Roman" w:hAnsi="Times New Roman" w:cs="Times New Roman"/>
          <w:color w:val="000000"/>
          <w:sz w:val="24"/>
          <w:szCs w:val="24"/>
          <w:lang w:val="ru-RU"/>
        </w:rPr>
        <w:t xml:space="preserve">. Передвижение на лыжах попеременным </w:t>
      </w:r>
      <w:proofErr w:type="spellStart"/>
      <w:r w:rsidRPr="00080E61">
        <w:rPr>
          <w:rFonts w:ascii="Times New Roman" w:eastAsia="Times New Roman" w:hAnsi="Times New Roman" w:cs="Times New Roman"/>
          <w:color w:val="000000"/>
          <w:sz w:val="24"/>
          <w:szCs w:val="24"/>
          <w:lang w:val="ru-RU"/>
        </w:rPr>
        <w:t>двухшажным</w:t>
      </w:r>
      <w:proofErr w:type="spellEnd"/>
      <w:r w:rsidRPr="00080E61">
        <w:rPr>
          <w:rFonts w:ascii="Times New Roman" w:eastAsia="Times New Roman" w:hAnsi="Times New Roman" w:cs="Times New Roman"/>
          <w:color w:val="000000"/>
          <w:sz w:val="24"/>
          <w:szCs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Модуль «Спортивные игры»</w:t>
      </w:r>
      <w:r w:rsidRPr="00080E61">
        <w:rPr>
          <w:rFonts w:ascii="Times New Roman" w:eastAsia="Times New Roman" w:hAnsi="Times New Roman" w:cs="Times New Roman"/>
          <w:color w:val="000000"/>
          <w:sz w:val="24"/>
          <w:szCs w:val="24"/>
          <w:lang w:val="ru-RU"/>
        </w:rPr>
        <w:t>.</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u w:val="single"/>
          <w:lang w:val="ru-RU"/>
        </w:rPr>
        <w:t>Баскетбол</w:t>
      </w:r>
      <w:r w:rsidRPr="00080E61">
        <w:rPr>
          <w:rFonts w:ascii="Times New Roman" w:eastAsia="Times New Roman" w:hAnsi="Times New Roman" w:cs="Times New Roman"/>
          <w:color w:val="000000"/>
          <w:sz w:val="24"/>
          <w:szCs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u w:val="single"/>
          <w:lang w:val="ru-RU"/>
        </w:rPr>
        <w:t>Волейбол.</w:t>
      </w:r>
      <w:r w:rsidRPr="00080E61">
        <w:rPr>
          <w:rFonts w:ascii="Times New Roman" w:eastAsia="Times New Roman" w:hAnsi="Times New Roman" w:cs="Times New Roman"/>
          <w:color w:val="000000"/>
          <w:sz w:val="24"/>
          <w:szCs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u w:val="single"/>
          <w:lang w:val="ru-RU"/>
        </w:rPr>
        <w:t>Футбол.</w:t>
      </w:r>
      <w:r w:rsidRPr="00080E61">
        <w:rPr>
          <w:rFonts w:ascii="Times New Roman" w:eastAsia="Times New Roman" w:hAnsi="Times New Roman" w:cs="Times New Roman"/>
          <w:color w:val="000000"/>
          <w:sz w:val="24"/>
          <w:szCs w:val="24"/>
          <w:lang w:val="ru-RU"/>
        </w:rPr>
        <w:t xml:space="preserve"> </w:t>
      </w:r>
      <w:proofErr w:type="gramStart"/>
      <w:r w:rsidRPr="00080E61">
        <w:rPr>
          <w:rFonts w:ascii="Times New Roman" w:eastAsia="Times New Roman" w:hAnsi="Times New Roman" w:cs="Times New Roman"/>
          <w:color w:val="000000"/>
          <w:sz w:val="24"/>
          <w:szCs w:val="24"/>
          <w:lang w:val="ru-RU"/>
        </w:rPr>
        <w:t>Удар по неподвижному мячу внутренней стороной стопы с небольшого разбега; остановка катящегося мяча способом «</w:t>
      </w:r>
      <w:proofErr w:type="spellStart"/>
      <w:r w:rsidRPr="00080E61">
        <w:rPr>
          <w:rFonts w:ascii="Times New Roman" w:eastAsia="Times New Roman" w:hAnsi="Times New Roman" w:cs="Times New Roman"/>
          <w:color w:val="000000"/>
          <w:sz w:val="24"/>
          <w:szCs w:val="24"/>
          <w:lang w:val="ru-RU"/>
        </w:rPr>
        <w:t>наступания</w:t>
      </w:r>
      <w:proofErr w:type="spellEnd"/>
      <w:r w:rsidRPr="00080E61">
        <w:rPr>
          <w:rFonts w:ascii="Times New Roman" w:eastAsia="Times New Roman" w:hAnsi="Times New Roman" w:cs="Times New Roman"/>
          <w:color w:val="000000"/>
          <w:sz w:val="24"/>
          <w:szCs w:val="24"/>
          <w:lang w:val="ru-RU"/>
        </w:rPr>
        <w:t>»; ведение мяча «по прямой», «по кругу» и «змейкой»; обводка мячом ориентиров (конусов).</w:t>
      </w:r>
      <w:proofErr w:type="gramEnd"/>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i/>
          <w:color w:val="000000"/>
          <w:sz w:val="24"/>
          <w:szCs w:val="24"/>
          <w:lang w:val="ru-RU"/>
        </w:rPr>
        <w:t>Модуль «Спорт»</w:t>
      </w:r>
      <w:r w:rsidRPr="00080E61">
        <w:rPr>
          <w:rFonts w:ascii="Times New Roman" w:eastAsia="Times New Roman" w:hAnsi="Times New Roman" w:cs="Times New Roman"/>
          <w:color w:val="000000"/>
          <w:sz w:val="24"/>
          <w:szCs w:val="24"/>
          <w:lang w:val="ru-RU"/>
        </w:rPr>
        <w:t xml:space="preserve">. Физическая подготовка к выполнению нормативов комплекса ГТО с </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F305B" w:rsidRPr="00080E61" w:rsidRDefault="004F305B" w:rsidP="00080E61">
      <w:pPr>
        <w:spacing w:after="0" w:line="240" w:lineRule="auto"/>
        <w:ind w:left="709" w:right="43" w:firstLine="425"/>
        <w:jc w:val="both"/>
        <w:rPr>
          <w:rFonts w:ascii="Times New Roman" w:hAnsi="Times New Roman" w:cs="Times New Roman"/>
          <w:sz w:val="24"/>
          <w:szCs w:val="24"/>
          <w:lang w:val="ru-RU"/>
        </w:rPr>
        <w:sectPr w:rsidR="004F305B" w:rsidRPr="00080E61" w:rsidSect="00080E61">
          <w:pgSz w:w="11900" w:h="16840"/>
          <w:pgMar w:top="316" w:right="701" w:bottom="1440" w:left="666" w:header="720" w:footer="720" w:gutter="0"/>
          <w:cols w:space="720" w:equalWidth="0">
            <w:col w:w="10533" w:space="0"/>
          </w:cols>
          <w:docGrid w:linePitch="360"/>
        </w:sectPr>
      </w:pPr>
    </w:p>
    <w:p w:rsidR="004F305B" w:rsidRPr="00080E61" w:rsidRDefault="004F305B" w:rsidP="00080E61">
      <w:pPr>
        <w:autoSpaceDE w:val="0"/>
        <w:autoSpaceDN w:val="0"/>
        <w:spacing w:after="0" w:line="240" w:lineRule="auto"/>
        <w:ind w:left="709" w:right="43" w:firstLine="425"/>
        <w:jc w:val="both"/>
        <w:rPr>
          <w:rFonts w:ascii="Times New Roman" w:hAnsi="Times New Roman" w:cs="Times New Roman"/>
          <w:sz w:val="24"/>
          <w:szCs w:val="24"/>
          <w:lang w:val="ru-RU"/>
        </w:rPr>
      </w:pP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ПЛАНИРУЕМЫЕ ОБРАЗОВАТЕЛЬНЫЕ РЕЗУЛЬТАТЫ</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ЛИЧНОСТНЫЕ РЕЗУЛЬТАТЫ</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стремление к физическому совершенствованию, формированию культуры движения и </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 xml:space="preserve">телосложения, самовыражению в избранном виде спорта;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080E61">
        <w:rPr>
          <w:rFonts w:ascii="Times New Roman" w:hAnsi="Times New Roman" w:cs="Times New Roman"/>
          <w:sz w:val="24"/>
          <w:szCs w:val="24"/>
          <w:lang w:val="ru-RU"/>
        </w:rPr>
        <w:tab/>
      </w:r>
      <w:r w:rsidRPr="00080E61">
        <w:rPr>
          <w:rFonts w:ascii="Times New Roman" w:eastAsia="Times New Roman" w:hAnsi="Times New Roman" w:cs="Times New Roman"/>
          <w:color w:val="000000"/>
          <w:sz w:val="24"/>
          <w:szCs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proofErr w:type="gramStart"/>
      <w:r w:rsidRPr="00080E61">
        <w:rPr>
          <w:rFonts w:ascii="Times New Roman" w:eastAsia="Times New Roman" w:hAnsi="Times New Roman" w:cs="Times New Roman"/>
          <w:color w:val="000000"/>
          <w:sz w:val="24"/>
          <w:szCs w:val="24"/>
          <w:lang w:val="ru-RU"/>
        </w:rPr>
        <w:t>физичес</w:t>
      </w:r>
      <w:proofErr w:type="spellEnd"/>
      <w:r w:rsidRPr="00080E61">
        <w:rPr>
          <w:rFonts w:ascii="Times New Roman" w:eastAsia="Times New Roman" w:hAnsi="Times New Roman" w:cs="Times New Roman"/>
          <w:color w:val="000000"/>
          <w:sz w:val="24"/>
          <w:szCs w:val="24"/>
          <w:lang w:val="ru-RU"/>
        </w:rPr>
        <w:t>​</w:t>
      </w:r>
      <w:proofErr w:type="spellStart"/>
      <w:r w:rsidRPr="00080E61">
        <w:rPr>
          <w:rFonts w:ascii="Times New Roman" w:eastAsia="Times New Roman" w:hAnsi="Times New Roman" w:cs="Times New Roman"/>
          <w:color w:val="000000"/>
          <w:sz w:val="24"/>
          <w:szCs w:val="24"/>
          <w:lang w:val="ru-RU"/>
        </w:rPr>
        <w:t>ких</w:t>
      </w:r>
      <w:proofErr w:type="spellEnd"/>
      <w:proofErr w:type="gramEnd"/>
      <w:r w:rsidRPr="00080E61">
        <w:rPr>
          <w:rFonts w:ascii="Times New Roman" w:eastAsia="Times New Roman" w:hAnsi="Times New Roman" w:cs="Times New Roman"/>
          <w:color w:val="000000"/>
          <w:sz w:val="24"/>
          <w:szCs w:val="24"/>
          <w:lang w:val="ru-RU"/>
        </w:rPr>
        <w:t xml:space="preserve"> нагрузок; </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080E61">
        <w:rPr>
          <w:rFonts w:ascii="Times New Roman" w:hAnsi="Times New Roman" w:cs="Times New Roman"/>
          <w:sz w:val="24"/>
          <w:szCs w:val="24"/>
          <w:lang w:val="ru-RU"/>
        </w:rPr>
        <w:tab/>
      </w:r>
      <w:r w:rsidRPr="00080E61">
        <w:rPr>
          <w:rFonts w:ascii="Times New Roman" w:eastAsia="Times New Roman" w:hAnsi="Times New Roman" w:cs="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деятельности, общении со сверстниками, публичных выступлениях и дискуссиях.</w:t>
      </w: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t>МЕТАПРЕДМЕТНЫЕ РЕЗУЛЬТАТЫ</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i/>
          <w:color w:val="000000"/>
          <w:sz w:val="24"/>
          <w:szCs w:val="24"/>
          <w:lang w:val="ru-RU"/>
        </w:rPr>
        <w:t xml:space="preserve">Универсальные познавательные действия: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F305B" w:rsidRPr="00080E61" w:rsidRDefault="004F305B" w:rsidP="00080E61">
      <w:pPr>
        <w:spacing w:after="0" w:line="240" w:lineRule="auto"/>
        <w:ind w:left="709" w:right="43" w:firstLine="425"/>
        <w:jc w:val="both"/>
        <w:rPr>
          <w:rFonts w:ascii="Times New Roman" w:hAnsi="Times New Roman" w:cs="Times New Roman"/>
          <w:sz w:val="24"/>
          <w:szCs w:val="24"/>
          <w:lang w:val="ru-RU"/>
        </w:rPr>
        <w:sectPr w:rsidR="004F305B" w:rsidRPr="00080E61" w:rsidSect="00080E61">
          <w:pgSz w:w="11900" w:h="16840"/>
          <w:pgMar w:top="298" w:right="701" w:bottom="444" w:left="666" w:header="720" w:footer="720" w:gutter="0"/>
          <w:cols w:space="720" w:equalWidth="0">
            <w:col w:w="10533" w:space="0"/>
          </w:cols>
          <w:docGrid w:linePitch="360"/>
        </w:sectPr>
      </w:pPr>
    </w:p>
    <w:p w:rsidR="004F305B" w:rsidRPr="00080E61" w:rsidRDefault="004F305B" w:rsidP="00080E61">
      <w:pPr>
        <w:autoSpaceDE w:val="0"/>
        <w:autoSpaceDN w:val="0"/>
        <w:spacing w:after="0" w:line="240" w:lineRule="auto"/>
        <w:ind w:left="709" w:right="43" w:firstLine="425"/>
        <w:jc w:val="both"/>
        <w:rPr>
          <w:rFonts w:ascii="Times New Roman" w:hAnsi="Times New Roman" w:cs="Times New Roman"/>
          <w:sz w:val="24"/>
          <w:szCs w:val="24"/>
          <w:lang w:val="ru-RU"/>
        </w:rPr>
      </w:pP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b/>
          <w:i/>
          <w:color w:val="000000"/>
          <w:sz w:val="24"/>
          <w:szCs w:val="24"/>
          <w:lang w:val="ru-RU"/>
        </w:rPr>
      </w:pPr>
      <w:r w:rsidRPr="00080E61">
        <w:rPr>
          <w:rFonts w:ascii="Times New Roman" w:eastAsia="Times New Roman" w:hAnsi="Times New Roman" w:cs="Times New Roman"/>
          <w:b/>
          <w:i/>
          <w:color w:val="000000"/>
          <w:sz w:val="24"/>
          <w:szCs w:val="24"/>
          <w:lang w:val="ru-RU"/>
        </w:rPr>
        <w:t>Универсальные коммуникативные действия:</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080E61">
        <w:rPr>
          <w:rFonts w:ascii="Times New Roman" w:hAnsi="Times New Roman" w:cs="Times New Roman"/>
          <w:sz w:val="24"/>
          <w:szCs w:val="24"/>
          <w:lang w:val="ru-RU"/>
        </w:rPr>
        <w:tab/>
      </w:r>
      <w:r w:rsidRPr="00080E61">
        <w:rPr>
          <w:rFonts w:ascii="Times New Roman" w:eastAsia="Times New Roman" w:hAnsi="Times New Roman" w:cs="Times New Roman"/>
          <w:color w:val="000000"/>
          <w:sz w:val="24"/>
          <w:szCs w:val="24"/>
          <w:lang w:val="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b/>
          <w:i/>
          <w:color w:val="000000"/>
          <w:sz w:val="24"/>
          <w:szCs w:val="24"/>
          <w:lang w:val="ru-RU"/>
        </w:rPr>
      </w:pPr>
      <w:r w:rsidRPr="00080E61">
        <w:rPr>
          <w:rFonts w:ascii="Times New Roman" w:eastAsia="Times New Roman" w:hAnsi="Times New Roman" w:cs="Times New Roman"/>
          <w:b/>
          <w:i/>
          <w:color w:val="000000"/>
          <w:sz w:val="24"/>
          <w:szCs w:val="24"/>
          <w:lang w:val="ru-RU"/>
        </w:rPr>
        <w:t xml:space="preserve">Универсальные учебные регулятивные действия: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F305B" w:rsidRPr="00080E61" w:rsidRDefault="00E400F4" w:rsidP="00E400F4">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организовывать оказание первой помощи при травмах и ушибах во время самостоятельных </w:t>
      </w:r>
      <w:proofErr w:type="spellStart"/>
      <w:r w:rsidRPr="00080E61">
        <w:rPr>
          <w:rFonts w:ascii="Times New Roman" w:eastAsia="Times New Roman" w:hAnsi="Times New Roman" w:cs="Times New Roman"/>
          <w:color w:val="000000"/>
          <w:sz w:val="24"/>
          <w:szCs w:val="24"/>
          <w:lang w:val="ru-RU"/>
        </w:rPr>
        <w:t>занятийфизической</w:t>
      </w:r>
      <w:proofErr w:type="spellEnd"/>
      <w:r w:rsidRPr="00080E61">
        <w:rPr>
          <w:rFonts w:ascii="Times New Roman" w:eastAsia="Times New Roman" w:hAnsi="Times New Roman" w:cs="Times New Roman"/>
          <w:color w:val="000000"/>
          <w:sz w:val="24"/>
          <w:szCs w:val="24"/>
          <w:lang w:val="ru-RU"/>
        </w:rPr>
        <w:t xml:space="preserve"> культурой и спортом, применять способы и приёмы помощи в зависимости от характера и признаков полученной травмы.</w:t>
      </w:r>
    </w:p>
    <w:p w:rsidR="00E400F4" w:rsidRDefault="00E400F4" w:rsidP="00080E61">
      <w:pPr>
        <w:autoSpaceDE w:val="0"/>
        <w:autoSpaceDN w:val="0"/>
        <w:spacing w:after="0" w:line="240" w:lineRule="auto"/>
        <w:ind w:left="709" w:right="43" w:firstLine="425"/>
        <w:jc w:val="both"/>
        <w:rPr>
          <w:rFonts w:ascii="Times New Roman" w:eastAsia="Times New Roman" w:hAnsi="Times New Roman" w:cs="Times New Roman"/>
          <w:b/>
          <w:color w:val="000000"/>
          <w:sz w:val="24"/>
          <w:szCs w:val="24"/>
          <w:lang w:val="ru-RU"/>
        </w:rPr>
      </w:pPr>
    </w:p>
    <w:p w:rsidR="004F305B" w:rsidRPr="00080E61" w:rsidRDefault="00E400F4" w:rsidP="00080E61">
      <w:pPr>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b/>
          <w:color w:val="000000"/>
          <w:sz w:val="24"/>
          <w:szCs w:val="24"/>
          <w:lang w:val="ru-RU"/>
        </w:rPr>
        <w:lastRenderedPageBreak/>
        <w:t>ПРЕДМЕТНЫЕ РЕЗУЛЬТАТЫ</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К концу обучения в 5 классе </w:t>
      </w:r>
      <w:proofErr w:type="gramStart"/>
      <w:r w:rsidRPr="00080E61">
        <w:rPr>
          <w:rFonts w:ascii="Times New Roman" w:eastAsia="Times New Roman" w:hAnsi="Times New Roman" w:cs="Times New Roman"/>
          <w:color w:val="000000"/>
          <w:sz w:val="24"/>
          <w:szCs w:val="24"/>
          <w:lang w:val="ru-RU"/>
        </w:rPr>
        <w:t>обучающийся</w:t>
      </w:r>
      <w:proofErr w:type="gramEnd"/>
      <w:r w:rsidRPr="00080E61">
        <w:rPr>
          <w:rFonts w:ascii="Times New Roman" w:eastAsia="Times New Roman" w:hAnsi="Times New Roman" w:cs="Times New Roman"/>
          <w:color w:val="000000"/>
          <w:sz w:val="24"/>
          <w:szCs w:val="24"/>
          <w:lang w:val="ru-RU"/>
        </w:rPr>
        <w:t xml:space="preserve"> научится:</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выполнять опорный прыжок с разбега способом «ноги врозь» (мальчики) и способом</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w:t>
      </w:r>
      <w:proofErr w:type="spellStart"/>
      <w:r w:rsidRPr="00080E61">
        <w:rPr>
          <w:rFonts w:ascii="Times New Roman" w:eastAsia="Times New Roman" w:hAnsi="Times New Roman" w:cs="Times New Roman"/>
          <w:color w:val="000000"/>
          <w:sz w:val="24"/>
          <w:szCs w:val="24"/>
          <w:lang w:val="ru-RU"/>
        </w:rPr>
        <w:t>напрыгивания</w:t>
      </w:r>
      <w:proofErr w:type="spellEnd"/>
      <w:r w:rsidRPr="00080E61">
        <w:rPr>
          <w:rFonts w:ascii="Times New Roman" w:eastAsia="Times New Roman" w:hAnsi="Times New Roman" w:cs="Times New Roman"/>
          <w:color w:val="000000"/>
          <w:sz w:val="24"/>
          <w:szCs w:val="24"/>
          <w:lang w:val="ru-RU"/>
        </w:rPr>
        <w:t xml:space="preserve"> с последующим спрыгиванием» (девочки);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выполнять упражнения в висах и упорах на низкой гимнастической перекладине (мальчики);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в передвижениях по гимнастическому бревну ходьбой и приставным шагом с поворотами, </w:t>
      </w:r>
      <w:r w:rsidRPr="00080E61">
        <w:rPr>
          <w:rFonts w:ascii="Times New Roman" w:hAnsi="Times New Roman" w:cs="Times New Roman"/>
          <w:sz w:val="24"/>
          <w:szCs w:val="24"/>
          <w:lang w:val="ru-RU"/>
        </w:rPr>
        <w:br/>
      </w:r>
      <w:r w:rsidRPr="00080E61">
        <w:rPr>
          <w:rFonts w:ascii="Times New Roman" w:eastAsia="Times New Roman" w:hAnsi="Times New Roman" w:cs="Times New Roman"/>
          <w:color w:val="000000"/>
          <w:sz w:val="24"/>
          <w:szCs w:val="24"/>
          <w:lang w:val="ru-RU"/>
        </w:rPr>
        <w:t>подпрыгиванием на двух ногах на месте и с продвижением (девочки);</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выполнять бег с равномерной скоростью с высокого старта по учебной дистанции; </w:t>
      </w:r>
      <w:r w:rsidRPr="00080E61">
        <w:rPr>
          <w:rFonts w:ascii="Times New Roman" w:hAnsi="Times New Roman" w:cs="Times New Roman"/>
          <w:sz w:val="24"/>
          <w:szCs w:val="24"/>
          <w:lang w:val="ru-RU"/>
        </w:rPr>
        <w:br/>
      </w:r>
      <w:r w:rsidRPr="00080E61">
        <w:rPr>
          <w:rFonts w:ascii="Times New Roman" w:hAnsi="Times New Roman" w:cs="Times New Roman"/>
          <w:sz w:val="24"/>
          <w:szCs w:val="24"/>
          <w:lang w:val="ru-RU"/>
        </w:rPr>
        <w:tab/>
      </w:r>
      <w:r w:rsidRPr="00080E61">
        <w:rPr>
          <w:rFonts w:ascii="Times New Roman" w:eastAsia="Times New Roman" w:hAnsi="Times New Roman" w:cs="Times New Roman"/>
          <w:color w:val="000000"/>
          <w:sz w:val="24"/>
          <w:szCs w:val="24"/>
          <w:lang w:val="ru-RU"/>
        </w:rPr>
        <w:t xml:space="preserve">демонстрировать технику прыжка в длину с разбега способом «согнув ноги»;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передвигаться на лыжах попеременным </w:t>
      </w:r>
      <w:proofErr w:type="spellStart"/>
      <w:r w:rsidRPr="00080E61">
        <w:rPr>
          <w:rFonts w:ascii="Times New Roman" w:eastAsia="Times New Roman" w:hAnsi="Times New Roman" w:cs="Times New Roman"/>
          <w:color w:val="000000"/>
          <w:sz w:val="24"/>
          <w:szCs w:val="24"/>
          <w:lang w:val="ru-RU"/>
        </w:rPr>
        <w:t>двухшажным</w:t>
      </w:r>
      <w:proofErr w:type="spellEnd"/>
      <w:r w:rsidRPr="00080E61">
        <w:rPr>
          <w:rFonts w:ascii="Times New Roman" w:eastAsia="Times New Roman" w:hAnsi="Times New Roman" w:cs="Times New Roman"/>
          <w:color w:val="000000"/>
          <w:sz w:val="24"/>
          <w:szCs w:val="24"/>
          <w:lang w:val="ru-RU"/>
        </w:rPr>
        <w:t xml:space="preserve"> ходом (для бесснежных районов — имитация передвижения);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демонстрировать технические действия в спортивных играх:</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баскетбол (ведение мяча с равномерной скоростью в разных направлениях;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приём и передача мяча двумя руками от груди с места и в движении); </w:t>
      </w:r>
    </w:p>
    <w:p w:rsidR="00E400F4" w:rsidRDefault="00E400F4" w:rsidP="00080E61">
      <w:pPr>
        <w:tabs>
          <w:tab w:val="left" w:pos="180"/>
        </w:tabs>
        <w:autoSpaceDE w:val="0"/>
        <w:autoSpaceDN w:val="0"/>
        <w:spacing w:after="0" w:line="240" w:lineRule="auto"/>
        <w:ind w:left="709" w:right="43" w:firstLine="425"/>
        <w:jc w:val="both"/>
        <w:rPr>
          <w:rFonts w:ascii="Times New Roman" w:eastAsia="Times New Roman" w:hAnsi="Times New Roman" w:cs="Times New Roman"/>
          <w:color w:val="000000"/>
          <w:sz w:val="24"/>
          <w:szCs w:val="24"/>
          <w:lang w:val="ru-RU"/>
        </w:rPr>
      </w:pPr>
      <w:r w:rsidRPr="00080E61">
        <w:rPr>
          <w:rFonts w:ascii="Times New Roman" w:eastAsia="Times New Roman" w:hAnsi="Times New Roman" w:cs="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E400F4"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4F305B" w:rsidRPr="00080E61" w:rsidRDefault="00E400F4" w:rsidP="00080E61">
      <w:pPr>
        <w:tabs>
          <w:tab w:val="left" w:pos="180"/>
        </w:tabs>
        <w:autoSpaceDE w:val="0"/>
        <w:autoSpaceDN w:val="0"/>
        <w:spacing w:after="0" w:line="240" w:lineRule="auto"/>
        <w:ind w:left="709" w:right="43" w:firstLine="425"/>
        <w:jc w:val="both"/>
        <w:rPr>
          <w:rFonts w:ascii="Times New Roman" w:hAnsi="Times New Roman" w:cs="Times New Roman"/>
          <w:sz w:val="24"/>
          <w:szCs w:val="24"/>
          <w:lang w:val="ru-RU"/>
        </w:rPr>
      </w:pPr>
      <w:r w:rsidRPr="00080E61">
        <w:rPr>
          <w:rFonts w:ascii="Times New Roman" w:eastAsia="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F305B" w:rsidRPr="00080E61" w:rsidRDefault="004F305B">
      <w:pPr>
        <w:rPr>
          <w:lang w:val="ru-RU"/>
        </w:rPr>
        <w:sectPr w:rsidR="004F305B" w:rsidRPr="00080E61" w:rsidSect="00080E61">
          <w:pgSz w:w="11900" w:h="16840"/>
          <w:pgMar w:top="286" w:right="701" w:bottom="1440" w:left="666" w:header="720" w:footer="720" w:gutter="0"/>
          <w:cols w:space="720" w:equalWidth="0">
            <w:col w:w="10533" w:space="0"/>
          </w:cols>
          <w:docGrid w:linePitch="360"/>
        </w:sect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7C14BA" w:rsidRDefault="007C14BA" w:rsidP="00E400F4">
      <w:pPr>
        <w:autoSpaceDE w:val="0"/>
        <w:autoSpaceDN w:val="0"/>
        <w:spacing w:after="0" w:line="240" w:lineRule="auto"/>
        <w:rPr>
          <w:rFonts w:ascii="Times New Roman" w:eastAsia="Times New Roman" w:hAnsi="Times New Roman" w:cs="Times New Roman"/>
          <w:b/>
          <w:color w:val="000000"/>
          <w:w w:val="101"/>
          <w:sz w:val="24"/>
          <w:szCs w:val="24"/>
          <w:lang w:val="ru-RU"/>
        </w:rPr>
      </w:pPr>
    </w:p>
    <w:p w:rsidR="004F305B" w:rsidRPr="00E400F4" w:rsidRDefault="00E400F4" w:rsidP="00E400F4">
      <w:pPr>
        <w:autoSpaceDE w:val="0"/>
        <w:autoSpaceDN w:val="0"/>
        <w:spacing w:after="0" w:line="240" w:lineRule="auto"/>
        <w:rPr>
          <w:rFonts w:ascii="Times New Roman" w:hAnsi="Times New Roman" w:cs="Times New Roman"/>
          <w:sz w:val="24"/>
          <w:szCs w:val="24"/>
        </w:rPr>
      </w:pPr>
      <w:r w:rsidRPr="00E400F4">
        <w:rPr>
          <w:rFonts w:ascii="Times New Roman" w:eastAsia="Times New Roman" w:hAnsi="Times New Roman" w:cs="Times New Roman"/>
          <w:b/>
          <w:color w:val="000000"/>
          <w:w w:val="101"/>
          <w:sz w:val="24"/>
          <w:szCs w:val="24"/>
        </w:rPr>
        <w:lastRenderedPageBreak/>
        <w:t xml:space="preserve">ТЕМАТИЧЕСКОЕ ПЛАНИРОВАНИЕ </w:t>
      </w:r>
    </w:p>
    <w:tbl>
      <w:tblPr>
        <w:tblW w:w="11057" w:type="dxa"/>
        <w:tblInd w:w="-846" w:type="dxa"/>
        <w:tblLayout w:type="fixed"/>
        <w:tblLook w:val="04A0"/>
      </w:tblPr>
      <w:tblGrid>
        <w:gridCol w:w="468"/>
        <w:gridCol w:w="2651"/>
        <w:gridCol w:w="426"/>
        <w:gridCol w:w="567"/>
        <w:gridCol w:w="567"/>
        <w:gridCol w:w="708"/>
        <w:gridCol w:w="2552"/>
        <w:gridCol w:w="851"/>
        <w:gridCol w:w="2126"/>
        <w:gridCol w:w="141"/>
      </w:tblGrid>
      <w:tr w:rsidR="004F305B" w:rsidRPr="00E400F4" w:rsidTr="00527F49">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right="43"/>
              <w:jc w:val="center"/>
              <w:rPr>
                <w:rFonts w:ascii="Times New Roman" w:hAnsi="Times New Roman" w:cs="Times New Roman"/>
                <w:sz w:val="24"/>
                <w:szCs w:val="24"/>
              </w:rPr>
            </w:pPr>
            <w:r w:rsidRPr="00E400F4">
              <w:rPr>
                <w:rFonts w:ascii="Times New Roman" w:eastAsia="Times New Roman" w:hAnsi="Times New Roman" w:cs="Times New Roman"/>
                <w:b/>
                <w:color w:val="000000"/>
                <w:w w:val="97"/>
                <w:sz w:val="24"/>
                <w:szCs w:val="24"/>
              </w:rPr>
              <w:t>№</w:t>
            </w:r>
            <w:r w:rsidRPr="00E400F4">
              <w:rPr>
                <w:rFonts w:ascii="Times New Roman" w:hAnsi="Times New Roman" w:cs="Times New Roman"/>
                <w:sz w:val="24"/>
                <w:szCs w:val="24"/>
              </w:rPr>
              <w:br/>
            </w:r>
            <w:r w:rsidRPr="00E400F4">
              <w:rPr>
                <w:rFonts w:ascii="Times New Roman" w:eastAsia="Times New Roman" w:hAnsi="Times New Roman" w:cs="Times New Roman"/>
                <w:b/>
                <w:color w:val="000000"/>
                <w:w w:val="97"/>
                <w:sz w:val="24"/>
                <w:szCs w:val="24"/>
              </w:rPr>
              <w:t>п/п</w:t>
            </w:r>
          </w:p>
        </w:tc>
        <w:tc>
          <w:tcPr>
            <w:tcW w:w="26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43"/>
              <w:jc w:val="center"/>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Наименование разделов и тем программы</w:t>
            </w:r>
          </w:p>
        </w:tc>
        <w:tc>
          <w:tcPr>
            <w:tcW w:w="15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43"/>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Количество</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часов</w:t>
            </w:r>
            <w:proofErr w:type="spellEnd"/>
          </w:p>
        </w:tc>
        <w:tc>
          <w:tcPr>
            <w:tcW w:w="7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43"/>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Дата</w:t>
            </w:r>
            <w:proofErr w:type="spellEnd"/>
            <w:r w:rsidRPr="00E400F4">
              <w:rPr>
                <w:rFonts w:ascii="Times New Roman" w:eastAsia="Times New Roman" w:hAnsi="Times New Roman" w:cs="Times New Roman"/>
                <w:b/>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b/>
                <w:color w:val="000000"/>
                <w:w w:val="97"/>
                <w:sz w:val="24"/>
                <w:szCs w:val="24"/>
              </w:rPr>
              <w:t>изучения</w:t>
            </w:r>
            <w:proofErr w:type="spellEnd"/>
          </w:p>
        </w:tc>
        <w:tc>
          <w:tcPr>
            <w:tcW w:w="25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43"/>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Виды</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деятельности</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16" w:right="43"/>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Виды</w:t>
            </w:r>
            <w:proofErr w:type="spellEnd"/>
            <w:r w:rsidRPr="00E400F4">
              <w:rPr>
                <w:rFonts w:ascii="Times New Roman" w:eastAsia="Times New Roman" w:hAnsi="Times New Roman" w:cs="Times New Roman"/>
                <w:b/>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b/>
                <w:color w:val="000000"/>
                <w:w w:val="97"/>
                <w:sz w:val="24"/>
                <w:szCs w:val="24"/>
              </w:rPr>
              <w:t>формы</w:t>
            </w:r>
            <w:proofErr w:type="spellEnd"/>
            <w:r w:rsidRPr="00E400F4">
              <w:rPr>
                <w:rFonts w:ascii="Times New Roman" w:eastAsia="Times New Roman" w:hAnsi="Times New Roman" w:cs="Times New Roman"/>
                <w:b/>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b/>
                <w:color w:val="000000"/>
                <w:w w:val="97"/>
                <w:sz w:val="24"/>
                <w:szCs w:val="24"/>
              </w:rPr>
              <w:t>контроля</w:t>
            </w:r>
            <w:proofErr w:type="spellEnd"/>
          </w:p>
        </w:tc>
        <w:tc>
          <w:tcPr>
            <w:tcW w:w="2267"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43"/>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Электронные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цифровые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образовательные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ресурсы</w:t>
            </w:r>
            <w:proofErr w:type="spellEnd"/>
          </w:p>
        </w:tc>
      </w:tr>
      <w:tr w:rsidR="004F305B" w:rsidRPr="00E400F4" w:rsidTr="00527F49">
        <w:trPr>
          <w:trHeight w:hRule="exact" w:val="928"/>
        </w:trPr>
        <w:tc>
          <w:tcPr>
            <w:tcW w:w="468" w:type="dxa"/>
            <w:vMerge/>
            <w:tcBorders>
              <w:top w:val="single" w:sz="4" w:space="0" w:color="000000"/>
              <w:left w:val="single" w:sz="4" w:space="0" w:color="000000"/>
              <w:bottom w:val="single" w:sz="4" w:space="0" w:color="000000"/>
              <w:right w:val="single" w:sz="4" w:space="0" w:color="000000"/>
            </w:tcBorders>
          </w:tcPr>
          <w:p w:rsidR="004F305B" w:rsidRPr="00E400F4" w:rsidRDefault="004F305B" w:rsidP="00E400F4">
            <w:pPr>
              <w:spacing w:after="0" w:line="240" w:lineRule="auto"/>
              <w:rPr>
                <w:rFonts w:ascii="Times New Roman" w:hAnsi="Times New Roman" w:cs="Times New Roman"/>
                <w:sz w:val="24"/>
                <w:szCs w:val="24"/>
              </w:rPr>
            </w:pPr>
          </w:p>
        </w:tc>
        <w:tc>
          <w:tcPr>
            <w:tcW w:w="2651" w:type="dxa"/>
            <w:vMerge/>
            <w:tcBorders>
              <w:top w:val="single" w:sz="4" w:space="0" w:color="000000"/>
              <w:left w:val="single" w:sz="4" w:space="0" w:color="000000"/>
              <w:bottom w:val="single" w:sz="4" w:space="0" w:color="000000"/>
              <w:right w:val="single" w:sz="4" w:space="0" w:color="000000"/>
            </w:tcBorders>
          </w:tcPr>
          <w:p w:rsidR="004F305B" w:rsidRPr="00E400F4" w:rsidRDefault="004F305B" w:rsidP="00E400F4">
            <w:pPr>
              <w:spacing w:after="0" w:line="240" w:lineRule="auto"/>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19"/>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всего</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19"/>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контрольные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работы</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19"/>
              <w:jc w:val="center"/>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практические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работы</w:t>
            </w:r>
            <w:proofErr w:type="spellEnd"/>
          </w:p>
        </w:tc>
        <w:tc>
          <w:tcPr>
            <w:tcW w:w="708" w:type="dxa"/>
            <w:vMerge/>
            <w:tcBorders>
              <w:top w:val="single" w:sz="4" w:space="0" w:color="000000"/>
              <w:left w:val="single" w:sz="4" w:space="0" w:color="000000"/>
              <w:bottom w:val="single" w:sz="4" w:space="0" w:color="000000"/>
              <w:right w:val="single" w:sz="4" w:space="0" w:color="000000"/>
            </w:tcBorders>
          </w:tcPr>
          <w:p w:rsidR="004F305B" w:rsidRPr="00E400F4" w:rsidRDefault="004F305B" w:rsidP="00E400F4">
            <w:pPr>
              <w:spacing w:after="0" w:line="240" w:lineRule="auto"/>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4F305B" w:rsidRPr="00E400F4" w:rsidRDefault="004F305B" w:rsidP="00E400F4">
            <w:pPr>
              <w:spacing w:after="0" w:line="240" w:lineRule="auto"/>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rsidR="004F305B" w:rsidRPr="00E400F4" w:rsidRDefault="004F305B" w:rsidP="00E400F4">
            <w:pPr>
              <w:spacing w:after="0" w:line="240" w:lineRule="auto"/>
              <w:rPr>
                <w:rFonts w:ascii="Times New Roman" w:hAnsi="Times New Roman" w:cs="Times New Roman"/>
                <w:sz w:val="24"/>
                <w:szCs w:val="24"/>
              </w:rPr>
            </w:pPr>
          </w:p>
        </w:tc>
        <w:tc>
          <w:tcPr>
            <w:tcW w:w="2267" w:type="dxa"/>
            <w:gridSpan w:val="2"/>
            <w:vMerge/>
            <w:tcBorders>
              <w:top w:val="single" w:sz="4" w:space="0" w:color="000000"/>
              <w:left w:val="single" w:sz="4" w:space="0" w:color="000000"/>
              <w:bottom w:val="single" w:sz="4" w:space="0" w:color="000000"/>
              <w:right w:val="single" w:sz="4" w:space="0" w:color="000000"/>
            </w:tcBorders>
          </w:tcPr>
          <w:p w:rsidR="004F305B" w:rsidRPr="00E400F4" w:rsidRDefault="004F305B" w:rsidP="00E400F4">
            <w:pPr>
              <w:spacing w:after="0" w:line="240" w:lineRule="auto"/>
              <w:rPr>
                <w:rFonts w:ascii="Times New Roman" w:hAnsi="Times New Roman" w:cs="Times New Roman"/>
                <w:sz w:val="24"/>
                <w:szCs w:val="24"/>
              </w:rPr>
            </w:pPr>
          </w:p>
        </w:tc>
      </w:tr>
      <w:tr w:rsidR="004F305B" w:rsidRPr="00040A1C" w:rsidTr="00527F49">
        <w:trPr>
          <w:trHeight w:hRule="exact" w:val="348"/>
        </w:trPr>
        <w:tc>
          <w:tcPr>
            <w:tcW w:w="11057"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Раздел 1. ЗНАНИЯ О ФИЗИЧЕСКОЙ КУЛЬТУРЕ</w:t>
            </w:r>
          </w:p>
        </w:tc>
      </w:tr>
      <w:tr w:rsidR="004F305B" w:rsidRPr="00E400F4" w:rsidTr="00527F49">
        <w:trPr>
          <w:trHeight w:hRule="exact" w:val="13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1.1.</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tabs>
                <w:tab w:val="left" w:pos="4190"/>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 xml:space="preserve">Знакомство с </w:t>
            </w:r>
            <w:proofErr w:type="spellStart"/>
            <w:proofErr w:type="gramStart"/>
            <w:r w:rsidRPr="00E400F4">
              <w:rPr>
                <w:rFonts w:ascii="Times New Roman" w:eastAsia="Times New Roman" w:hAnsi="Times New Roman" w:cs="Times New Roman"/>
                <w:b/>
                <w:color w:val="000000"/>
                <w:w w:val="97"/>
                <w:sz w:val="24"/>
                <w:szCs w:val="24"/>
                <w:lang w:val="ru-RU"/>
              </w:rPr>
              <w:t>програм</w:t>
            </w:r>
            <w:r w:rsidR="007C14BA">
              <w:rPr>
                <w:rFonts w:ascii="Times New Roman" w:eastAsia="Times New Roman" w:hAnsi="Times New Roman" w:cs="Times New Roman"/>
                <w:b/>
                <w:color w:val="000000"/>
                <w:w w:val="97"/>
                <w:sz w:val="24"/>
                <w:szCs w:val="24"/>
                <w:lang w:val="ru-RU"/>
              </w:rPr>
              <w:t>-</w:t>
            </w:r>
            <w:r w:rsidRPr="00E400F4">
              <w:rPr>
                <w:rFonts w:ascii="Times New Roman" w:eastAsia="Times New Roman" w:hAnsi="Times New Roman" w:cs="Times New Roman"/>
                <w:b/>
                <w:color w:val="000000"/>
                <w:w w:val="97"/>
                <w:sz w:val="24"/>
                <w:szCs w:val="24"/>
                <w:lang w:val="ru-RU"/>
              </w:rPr>
              <w:t>мным</w:t>
            </w:r>
            <w:proofErr w:type="spellEnd"/>
            <w:proofErr w:type="gramEnd"/>
            <w:r w:rsidRPr="00E400F4">
              <w:rPr>
                <w:rFonts w:ascii="Times New Roman" w:eastAsia="Times New Roman" w:hAnsi="Times New Roman" w:cs="Times New Roman"/>
                <w:b/>
                <w:color w:val="000000"/>
                <w:w w:val="97"/>
                <w:sz w:val="24"/>
                <w:szCs w:val="24"/>
                <w:lang w:val="ru-RU"/>
              </w:rPr>
              <w:t xml:space="preserve"> материалом и требованиями к его освоению</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обсуждают задачи и содержание занятий физической культу</w:t>
            </w:r>
            <w:r>
              <w:rPr>
                <w:rFonts w:ascii="Times New Roman" w:eastAsia="Times New Roman" w:hAnsi="Times New Roman" w:cs="Times New Roman"/>
                <w:color w:val="000000"/>
                <w:w w:val="97"/>
                <w:sz w:val="24"/>
                <w:szCs w:val="24"/>
                <w:lang w:val="ru-RU"/>
              </w:rPr>
              <w:t>рой на предстоящий учебный год</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ight="-32"/>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Устный</w:t>
            </w:r>
            <w:proofErr w:type="spellEnd"/>
            <w:r w:rsidRPr="00E400F4">
              <w:rPr>
                <w:rFonts w:ascii="Times New Roman" w:eastAsia="Times New Roman" w:hAnsi="Times New Roman" w:cs="Times New Roman"/>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color w:val="000000"/>
                <w:w w:val="97"/>
                <w:sz w:val="24"/>
                <w:szCs w:val="24"/>
              </w:rPr>
              <w:t>опрос</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70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tabs>
                <w:tab w:val="left" w:pos="4190"/>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 xml:space="preserve">Знакомство с системой </w:t>
            </w:r>
            <w:proofErr w:type="gramStart"/>
            <w:r w:rsidRPr="00E400F4">
              <w:rPr>
                <w:rFonts w:ascii="Times New Roman" w:eastAsia="Times New Roman" w:hAnsi="Times New Roman" w:cs="Times New Roman"/>
                <w:b/>
                <w:color w:val="000000"/>
                <w:w w:val="97"/>
                <w:sz w:val="24"/>
                <w:szCs w:val="24"/>
                <w:lang w:val="ru-RU"/>
              </w:rPr>
              <w:t>дополнительного</w:t>
            </w:r>
            <w:proofErr w:type="gramEnd"/>
            <w:r w:rsidRPr="00E400F4">
              <w:rPr>
                <w:rFonts w:ascii="Times New Roman" w:eastAsia="Times New Roman" w:hAnsi="Times New Roman" w:cs="Times New Roman"/>
                <w:b/>
                <w:color w:val="000000"/>
                <w:w w:val="97"/>
                <w:sz w:val="24"/>
                <w:szCs w:val="24"/>
                <w:lang w:val="ru-RU"/>
              </w:rPr>
              <w:t xml:space="preserve"> </w:t>
            </w:r>
            <w:proofErr w:type="spellStart"/>
            <w:r w:rsidRPr="00E400F4">
              <w:rPr>
                <w:rFonts w:ascii="Times New Roman" w:eastAsia="Times New Roman" w:hAnsi="Times New Roman" w:cs="Times New Roman"/>
                <w:b/>
                <w:color w:val="000000"/>
                <w:w w:val="97"/>
                <w:sz w:val="24"/>
                <w:szCs w:val="24"/>
                <w:lang w:val="ru-RU"/>
              </w:rPr>
              <w:t>обуче</w:t>
            </w:r>
            <w:r w:rsidR="007C14BA">
              <w:rPr>
                <w:rFonts w:ascii="Times New Roman" w:eastAsia="Times New Roman" w:hAnsi="Times New Roman" w:cs="Times New Roman"/>
                <w:b/>
                <w:color w:val="000000"/>
                <w:w w:val="97"/>
                <w:sz w:val="24"/>
                <w:szCs w:val="24"/>
                <w:lang w:val="ru-RU"/>
              </w:rPr>
              <w:t>-</w:t>
            </w:r>
            <w:r w:rsidRPr="00E400F4">
              <w:rPr>
                <w:rFonts w:ascii="Times New Roman" w:eastAsia="Times New Roman" w:hAnsi="Times New Roman" w:cs="Times New Roman"/>
                <w:b/>
                <w:color w:val="000000"/>
                <w:w w:val="97"/>
                <w:sz w:val="24"/>
                <w:szCs w:val="24"/>
                <w:lang w:val="ru-RU"/>
              </w:rPr>
              <w:t>ния</w:t>
            </w:r>
            <w:proofErr w:type="spellEnd"/>
            <w:r w:rsidRPr="00E400F4">
              <w:rPr>
                <w:rFonts w:ascii="Times New Roman" w:eastAsia="Times New Roman" w:hAnsi="Times New Roman" w:cs="Times New Roman"/>
                <w:b/>
                <w:color w:val="000000"/>
                <w:w w:val="97"/>
                <w:sz w:val="24"/>
                <w:szCs w:val="24"/>
                <w:lang w:val="ru-RU"/>
              </w:rPr>
              <w:t xml:space="preserve"> физической </w:t>
            </w:r>
            <w:proofErr w:type="spellStart"/>
            <w:r w:rsidRPr="00E400F4">
              <w:rPr>
                <w:rFonts w:ascii="Times New Roman" w:eastAsia="Times New Roman" w:hAnsi="Times New Roman" w:cs="Times New Roman"/>
                <w:b/>
                <w:color w:val="000000"/>
                <w:w w:val="97"/>
                <w:sz w:val="24"/>
                <w:szCs w:val="24"/>
                <w:lang w:val="ru-RU"/>
              </w:rPr>
              <w:t>культу</w:t>
            </w:r>
            <w:r w:rsidR="007C14BA">
              <w:rPr>
                <w:rFonts w:ascii="Times New Roman" w:eastAsia="Times New Roman" w:hAnsi="Times New Roman" w:cs="Times New Roman"/>
                <w:b/>
                <w:color w:val="000000"/>
                <w:w w:val="97"/>
                <w:sz w:val="24"/>
                <w:szCs w:val="24"/>
                <w:lang w:val="ru-RU"/>
              </w:rPr>
              <w:t>-</w:t>
            </w:r>
            <w:r w:rsidR="00E5200F">
              <w:rPr>
                <w:rFonts w:ascii="Times New Roman" w:eastAsia="Times New Roman" w:hAnsi="Times New Roman" w:cs="Times New Roman"/>
                <w:b/>
                <w:color w:val="000000"/>
                <w:w w:val="97"/>
                <w:sz w:val="24"/>
                <w:szCs w:val="24"/>
                <w:lang w:val="ru-RU"/>
              </w:rPr>
              <w:t>ре</w:t>
            </w:r>
            <w:proofErr w:type="spellEnd"/>
            <w:r w:rsidR="00E5200F">
              <w:rPr>
                <w:rFonts w:ascii="Times New Roman" w:eastAsia="Times New Roman" w:hAnsi="Times New Roman" w:cs="Times New Roman"/>
                <w:b/>
                <w:color w:val="000000"/>
                <w:w w:val="97"/>
                <w:sz w:val="24"/>
                <w:szCs w:val="24"/>
                <w:lang w:val="ru-RU"/>
              </w:rPr>
              <w:t xml:space="preserve"> и </w:t>
            </w:r>
            <w:proofErr w:type="spellStart"/>
            <w:r w:rsidR="00E5200F">
              <w:rPr>
                <w:rFonts w:ascii="Times New Roman" w:eastAsia="Times New Roman" w:hAnsi="Times New Roman" w:cs="Times New Roman"/>
                <w:b/>
                <w:color w:val="000000"/>
                <w:w w:val="97"/>
                <w:sz w:val="24"/>
                <w:szCs w:val="24"/>
                <w:lang w:val="ru-RU"/>
              </w:rPr>
              <w:t>о</w:t>
            </w:r>
            <w:r w:rsidRPr="00E400F4">
              <w:rPr>
                <w:rFonts w:ascii="Times New Roman" w:eastAsia="Times New Roman" w:hAnsi="Times New Roman" w:cs="Times New Roman"/>
                <w:b/>
                <w:color w:val="000000"/>
                <w:w w:val="97"/>
                <w:sz w:val="24"/>
                <w:szCs w:val="24"/>
                <w:lang w:val="ru-RU"/>
              </w:rPr>
              <w:t>ганизацией</w:t>
            </w:r>
            <w:proofErr w:type="spellEnd"/>
            <w:r w:rsidRPr="00E400F4">
              <w:rPr>
                <w:rFonts w:ascii="Times New Roman" w:eastAsia="Times New Roman" w:hAnsi="Times New Roman" w:cs="Times New Roman"/>
                <w:b/>
                <w:color w:val="000000"/>
                <w:w w:val="97"/>
                <w:sz w:val="24"/>
                <w:szCs w:val="24"/>
                <w:lang w:val="ru-RU"/>
              </w:rPr>
              <w:t xml:space="preserve"> спортивной работы в школе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интересуются работой спор</w:t>
            </w:r>
            <w:r>
              <w:rPr>
                <w:rFonts w:ascii="Times New Roman" w:eastAsia="Times New Roman" w:hAnsi="Times New Roman" w:cs="Times New Roman"/>
                <w:color w:val="000000"/>
                <w:w w:val="97"/>
                <w:sz w:val="24"/>
                <w:szCs w:val="24"/>
                <w:lang w:val="ru-RU"/>
              </w:rPr>
              <w:t>тивных секций и их расписанием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ight="-32"/>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Устный</w:t>
            </w:r>
            <w:proofErr w:type="spellEnd"/>
            <w:r w:rsidRPr="00E400F4">
              <w:rPr>
                <w:rFonts w:ascii="Times New Roman" w:eastAsia="Times New Roman" w:hAnsi="Times New Roman" w:cs="Times New Roman"/>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color w:val="000000"/>
                <w:w w:val="97"/>
                <w:sz w:val="24"/>
                <w:szCs w:val="24"/>
              </w:rPr>
              <w:t>опрос</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9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tabs>
                <w:tab w:val="left" w:pos="4190"/>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Знакомство с понятием «здоровый образ жизни» и значением здорового образа жизни в жизнедеятельности современного человека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приводят примеры </w:t>
            </w:r>
            <w:proofErr w:type="spellStart"/>
            <w:proofErr w:type="gramStart"/>
            <w:r w:rsidRPr="00E400F4">
              <w:rPr>
                <w:rFonts w:ascii="Times New Roman" w:eastAsia="Times New Roman" w:hAnsi="Times New Roman" w:cs="Times New Roman"/>
                <w:color w:val="000000"/>
                <w:w w:val="97"/>
                <w:sz w:val="24"/>
                <w:szCs w:val="24"/>
                <w:lang w:val="ru-RU"/>
              </w:rPr>
              <w:t>со</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держательного</w:t>
            </w:r>
            <w:proofErr w:type="spellEnd"/>
            <w:proofErr w:type="gramEnd"/>
            <w:r w:rsidRPr="00E400F4">
              <w:rPr>
                <w:rFonts w:ascii="Times New Roman" w:eastAsia="Times New Roman" w:hAnsi="Times New Roman" w:cs="Times New Roman"/>
                <w:color w:val="000000"/>
                <w:w w:val="97"/>
                <w:sz w:val="24"/>
                <w:szCs w:val="24"/>
                <w:lang w:val="ru-RU"/>
              </w:rPr>
              <w:t xml:space="preserve"> </w:t>
            </w:r>
            <w:proofErr w:type="spellStart"/>
            <w:r w:rsidRPr="00E400F4">
              <w:rPr>
                <w:rFonts w:ascii="Times New Roman" w:eastAsia="Times New Roman" w:hAnsi="Times New Roman" w:cs="Times New Roman"/>
                <w:color w:val="000000"/>
                <w:w w:val="97"/>
                <w:sz w:val="24"/>
                <w:szCs w:val="24"/>
                <w:lang w:val="ru-RU"/>
              </w:rPr>
              <w:t>напол</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нения</w:t>
            </w:r>
            <w:proofErr w:type="spellEnd"/>
            <w:r w:rsidRPr="00E400F4">
              <w:rPr>
                <w:rFonts w:ascii="Times New Roman" w:eastAsia="Times New Roman" w:hAnsi="Times New Roman" w:cs="Times New Roman"/>
                <w:color w:val="000000"/>
                <w:w w:val="97"/>
                <w:sz w:val="24"/>
                <w:szCs w:val="24"/>
                <w:lang w:val="ru-RU"/>
              </w:rPr>
              <w:t xml:space="preserve"> форм занятий </w:t>
            </w:r>
            <w:proofErr w:type="spellStart"/>
            <w:r w:rsidRPr="00E400F4">
              <w:rPr>
                <w:rFonts w:ascii="Times New Roman" w:eastAsia="Times New Roman" w:hAnsi="Times New Roman" w:cs="Times New Roman"/>
                <w:color w:val="000000"/>
                <w:w w:val="97"/>
                <w:sz w:val="24"/>
                <w:szCs w:val="24"/>
                <w:lang w:val="ru-RU"/>
              </w:rPr>
              <w:t>физкультурно-оздоро</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вительной</w:t>
            </w:r>
            <w:proofErr w:type="spellEnd"/>
            <w:r w:rsidRPr="00E400F4">
              <w:rPr>
                <w:rFonts w:ascii="Times New Roman" w:eastAsia="Times New Roman" w:hAnsi="Times New Roman" w:cs="Times New Roman"/>
                <w:color w:val="000000"/>
                <w:w w:val="97"/>
                <w:sz w:val="24"/>
                <w:szCs w:val="24"/>
                <w:lang w:val="ru-RU"/>
              </w:rPr>
              <w:t xml:space="preserve"> и спортивно-</w:t>
            </w:r>
            <w:r w:rsidR="00AD36D3">
              <w:rPr>
                <w:rFonts w:ascii="Times New Roman" w:eastAsia="Times New Roman" w:hAnsi="Times New Roman" w:cs="Times New Roman"/>
                <w:color w:val="000000"/>
                <w:w w:val="97"/>
                <w:sz w:val="24"/>
                <w:szCs w:val="24"/>
                <w:lang w:val="ru-RU"/>
              </w:rPr>
              <w:t>оздоровительной направленности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ight="-32"/>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Устный</w:t>
            </w:r>
            <w:proofErr w:type="spellEnd"/>
            <w:r w:rsidRPr="00E400F4">
              <w:rPr>
                <w:rFonts w:ascii="Times New Roman" w:eastAsia="Times New Roman" w:hAnsi="Times New Roman" w:cs="Times New Roman"/>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color w:val="000000"/>
                <w:w w:val="97"/>
                <w:sz w:val="24"/>
                <w:szCs w:val="24"/>
              </w:rPr>
              <w:t>опрос</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99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tabs>
                <w:tab w:val="left" w:pos="4190"/>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Знакомство с историей древних Олимпийских игр</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характеризуют Олимпийские игры как яркое культурное событие Древнего мира; излагают версию их </w:t>
            </w:r>
            <w:r w:rsidR="00AD36D3">
              <w:rPr>
                <w:rFonts w:ascii="Times New Roman" w:eastAsia="Times New Roman" w:hAnsi="Times New Roman" w:cs="Times New Roman"/>
                <w:color w:val="000000"/>
                <w:w w:val="97"/>
                <w:sz w:val="24"/>
                <w:szCs w:val="24"/>
                <w:lang w:val="ru-RU"/>
              </w:rPr>
              <w:t>появления и причины завершения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ight="-32"/>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Устный</w:t>
            </w:r>
            <w:proofErr w:type="spellEnd"/>
            <w:r w:rsidRPr="00E400F4">
              <w:rPr>
                <w:rFonts w:ascii="Times New Roman" w:eastAsia="Times New Roman" w:hAnsi="Times New Roman" w:cs="Times New Roman"/>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color w:val="000000"/>
                <w:w w:val="97"/>
                <w:sz w:val="24"/>
                <w:szCs w:val="24"/>
              </w:rPr>
              <w:t>опрос</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right"/>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Итого</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по</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разделу</w:t>
            </w:r>
            <w:proofErr w:type="spell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4</w:t>
            </w:r>
          </w:p>
        </w:tc>
        <w:tc>
          <w:tcPr>
            <w:tcW w:w="751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4F305B" w:rsidP="00E400F4">
            <w:pPr>
              <w:spacing w:after="0" w:line="240" w:lineRule="auto"/>
              <w:rPr>
                <w:rFonts w:ascii="Times New Roman" w:hAnsi="Times New Roman" w:cs="Times New Roman"/>
                <w:sz w:val="24"/>
                <w:szCs w:val="24"/>
              </w:rPr>
            </w:pPr>
          </w:p>
        </w:tc>
      </w:tr>
      <w:tr w:rsidR="004F305B" w:rsidRPr="00E400F4" w:rsidTr="00527F49">
        <w:trPr>
          <w:trHeight w:hRule="exact" w:val="350"/>
        </w:trPr>
        <w:tc>
          <w:tcPr>
            <w:tcW w:w="11057" w:type="dxa"/>
            <w:gridSpan w:val="10"/>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Раздел</w:t>
            </w:r>
            <w:proofErr w:type="spellEnd"/>
            <w:r w:rsidRPr="00E400F4">
              <w:rPr>
                <w:rFonts w:ascii="Times New Roman" w:eastAsia="Times New Roman" w:hAnsi="Times New Roman" w:cs="Times New Roman"/>
                <w:b/>
                <w:color w:val="000000"/>
                <w:w w:val="97"/>
                <w:sz w:val="24"/>
                <w:szCs w:val="24"/>
              </w:rPr>
              <w:t xml:space="preserve"> 2. СПОСОБЫ САМОСТОЯТЕЛЬНОЙ ДЕЯТЕЛЬНОСТИ</w:t>
            </w:r>
          </w:p>
        </w:tc>
      </w:tr>
      <w:tr w:rsidR="004F305B" w:rsidRPr="00E400F4" w:rsidTr="00527F49">
        <w:trPr>
          <w:trHeight w:hRule="exact" w:val="11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2.1.</w:t>
            </w:r>
          </w:p>
        </w:tc>
        <w:tc>
          <w:tcPr>
            <w:tcW w:w="2651"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 xml:space="preserve">Режим дня и его </w:t>
            </w:r>
            <w:proofErr w:type="spellStart"/>
            <w:proofErr w:type="gramStart"/>
            <w:r w:rsidRPr="00E400F4">
              <w:rPr>
                <w:rFonts w:ascii="Times New Roman" w:eastAsia="Times New Roman" w:hAnsi="Times New Roman" w:cs="Times New Roman"/>
                <w:b/>
                <w:color w:val="000000"/>
                <w:w w:val="97"/>
                <w:sz w:val="24"/>
                <w:szCs w:val="24"/>
                <w:lang w:val="ru-RU"/>
              </w:rPr>
              <w:t>значе</w:t>
            </w:r>
            <w:r w:rsidR="007C14BA">
              <w:rPr>
                <w:rFonts w:ascii="Times New Roman" w:eastAsia="Times New Roman" w:hAnsi="Times New Roman" w:cs="Times New Roman"/>
                <w:b/>
                <w:color w:val="000000"/>
                <w:w w:val="97"/>
                <w:sz w:val="24"/>
                <w:szCs w:val="24"/>
                <w:lang w:val="ru-RU"/>
              </w:rPr>
              <w:t>-</w:t>
            </w:r>
            <w:r w:rsidRPr="00E400F4">
              <w:rPr>
                <w:rFonts w:ascii="Times New Roman" w:eastAsia="Times New Roman" w:hAnsi="Times New Roman" w:cs="Times New Roman"/>
                <w:b/>
                <w:color w:val="000000"/>
                <w:w w:val="97"/>
                <w:sz w:val="24"/>
                <w:szCs w:val="24"/>
                <w:lang w:val="ru-RU"/>
              </w:rPr>
              <w:t>ние</w:t>
            </w:r>
            <w:proofErr w:type="spellEnd"/>
            <w:proofErr w:type="gramEnd"/>
            <w:r w:rsidRPr="00E400F4">
              <w:rPr>
                <w:rFonts w:ascii="Times New Roman" w:eastAsia="Times New Roman" w:hAnsi="Times New Roman" w:cs="Times New Roman"/>
                <w:b/>
                <w:color w:val="000000"/>
                <w:w w:val="97"/>
                <w:sz w:val="24"/>
                <w:szCs w:val="24"/>
                <w:lang w:val="ru-RU"/>
              </w:rPr>
              <w:t xml:space="preserve"> для современного школьника</w:t>
            </w:r>
          </w:p>
        </w:tc>
        <w:tc>
          <w:tcPr>
            <w:tcW w:w="426"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144"/>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составляют </w:t>
            </w:r>
            <w:proofErr w:type="spellStart"/>
            <w:proofErr w:type="gramStart"/>
            <w:r w:rsidRPr="00E400F4">
              <w:rPr>
                <w:rFonts w:ascii="Times New Roman" w:eastAsia="Times New Roman" w:hAnsi="Times New Roman" w:cs="Times New Roman"/>
                <w:color w:val="000000"/>
                <w:w w:val="97"/>
                <w:sz w:val="24"/>
                <w:szCs w:val="24"/>
                <w:lang w:val="ru-RU"/>
              </w:rPr>
              <w:t>индиви</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дуальный</w:t>
            </w:r>
            <w:proofErr w:type="spellEnd"/>
            <w:proofErr w:type="gramEnd"/>
            <w:r w:rsidRPr="00E400F4">
              <w:rPr>
                <w:rFonts w:ascii="Times New Roman" w:eastAsia="Times New Roman" w:hAnsi="Times New Roman" w:cs="Times New Roman"/>
                <w:color w:val="000000"/>
                <w:w w:val="97"/>
                <w:sz w:val="24"/>
                <w:szCs w:val="24"/>
                <w:lang w:val="ru-RU"/>
              </w:rPr>
              <w:t xml:space="preserve"> режим дня </w:t>
            </w:r>
            <w:r w:rsidR="00AD36D3">
              <w:rPr>
                <w:rFonts w:ascii="Times New Roman" w:eastAsia="Times New Roman" w:hAnsi="Times New Roman" w:cs="Times New Roman"/>
                <w:color w:val="000000"/>
                <w:w w:val="97"/>
                <w:sz w:val="24"/>
                <w:szCs w:val="24"/>
                <w:lang w:val="ru-RU"/>
              </w:rPr>
              <w:t>и оформляют его в виде таблицы</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ight="35"/>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Устный</w:t>
            </w:r>
            <w:proofErr w:type="spellEnd"/>
            <w:r w:rsidRPr="00E400F4">
              <w:rPr>
                <w:rFonts w:ascii="Times New Roman" w:eastAsia="Times New Roman" w:hAnsi="Times New Roman" w:cs="Times New Roman"/>
                <w:color w:val="000000"/>
                <w:w w:val="97"/>
                <w:sz w:val="24"/>
                <w:szCs w:val="24"/>
              </w:rPr>
              <w:t xml:space="preserve"> </w:t>
            </w:r>
            <w:r w:rsidRPr="00E400F4">
              <w:rPr>
                <w:rFonts w:ascii="Times New Roman" w:hAnsi="Times New Roman" w:cs="Times New Roman"/>
                <w:sz w:val="24"/>
                <w:szCs w:val="24"/>
              </w:rPr>
              <w:br/>
            </w:r>
            <w:proofErr w:type="spellStart"/>
            <w:r w:rsidRPr="00E400F4">
              <w:rPr>
                <w:rFonts w:ascii="Times New Roman" w:eastAsia="Times New Roman" w:hAnsi="Times New Roman" w:cs="Times New Roman"/>
                <w:color w:val="000000"/>
                <w:w w:val="97"/>
                <w:sz w:val="24"/>
                <w:szCs w:val="24"/>
              </w:rPr>
              <w:t>опрос</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107"/>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11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 xml:space="preserve">Самостоятельное составление </w:t>
            </w:r>
            <w:proofErr w:type="spellStart"/>
            <w:proofErr w:type="gramStart"/>
            <w:r w:rsidRPr="00E400F4">
              <w:rPr>
                <w:rFonts w:ascii="Times New Roman" w:eastAsia="Times New Roman" w:hAnsi="Times New Roman" w:cs="Times New Roman"/>
                <w:b/>
                <w:color w:val="000000"/>
                <w:w w:val="97"/>
                <w:sz w:val="24"/>
                <w:szCs w:val="24"/>
                <w:lang w:val="ru-RU"/>
              </w:rPr>
              <w:t>индиви</w:t>
            </w:r>
            <w:r w:rsidR="007C14BA">
              <w:rPr>
                <w:rFonts w:ascii="Times New Roman" w:eastAsia="Times New Roman" w:hAnsi="Times New Roman" w:cs="Times New Roman"/>
                <w:b/>
                <w:color w:val="000000"/>
                <w:w w:val="97"/>
                <w:sz w:val="24"/>
                <w:szCs w:val="24"/>
                <w:lang w:val="ru-RU"/>
              </w:rPr>
              <w:t>-</w:t>
            </w:r>
            <w:r w:rsidRPr="00E400F4">
              <w:rPr>
                <w:rFonts w:ascii="Times New Roman" w:eastAsia="Times New Roman" w:hAnsi="Times New Roman" w:cs="Times New Roman"/>
                <w:b/>
                <w:color w:val="000000"/>
                <w:w w:val="97"/>
                <w:sz w:val="24"/>
                <w:szCs w:val="24"/>
                <w:lang w:val="ru-RU"/>
              </w:rPr>
              <w:t>дуального</w:t>
            </w:r>
            <w:proofErr w:type="spellEnd"/>
            <w:proofErr w:type="gramEnd"/>
            <w:r w:rsidRPr="00E400F4">
              <w:rPr>
                <w:rFonts w:ascii="Times New Roman" w:eastAsia="Times New Roman" w:hAnsi="Times New Roman" w:cs="Times New Roman"/>
                <w:b/>
                <w:color w:val="000000"/>
                <w:w w:val="97"/>
                <w:sz w:val="24"/>
                <w:szCs w:val="24"/>
                <w:lang w:val="ru-RU"/>
              </w:rPr>
              <w:t xml:space="preserve"> режима дня</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ight="144"/>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составляют </w:t>
            </w:r>
            <w:proofErr w:type="spellStart"/>
            <w:proofErr w:type="gramStart"/>
            <w:r w:rsidRPr="00E400F4">
              <w:rPr>
                <w:rFonts w:ascii="Times New Roman" w:eastAsia="Times New Roman" w:hAnsi="Times New Roman" w:cs="Times New Roman"/>
                <w:color w:val="000000"/>
                <w:w w:val="97"/>
                <w:sz w:val="24"/>
                <w:szCs w:val="24"/>
                <w:lang w:val="ru-RU"/>
              </w:rPr>
              <w:t>индиви</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дуальный</w:t>
            </w:r>
            <w:proofErr w:type="spellEnd"/>
            <w:proofErr w:type="gramEnd"/>
            <w:r w:rsidRPr="00E400F4">
              <w:rPr>
                <w:rFonts w:ascii="Times New Roman" w:eastAsia="Times New Roman" w:hAnsi="Times New Roman" w:cs="Times New Roman"/>
                <w:color w:val="000000"/>
                <w:w w:val="97"/>
                <w:sz w:val="24"/>
                <w:szCs w:val="24"/>
                <w:lang w:val="ru-RU"/>
              </w:rPr>
              <w:t xml:space="preserve"> режим дня </w:t>
            </w:r>
            <w:r w:rsidR="00AD36D3">
              <w:rPr>
                <w:rFonts w:ascii="Times New Roman" w:eastAsia="Times New Roman" w:hAnsi="Times New Roman" w:cs="Times New Roman"/>
                <w:color w:val="000000"/>
                <w:w w:val="97"/>
                <w:sz w:val="24"/>
                <w:szCs w:val="24"/>
                <w:lang w:val="ru-RU"/>
              </w:rPr>
              <w:t>и оформляют его в виде таблицы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ight="35"/>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107"/>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240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right="144"/>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Физическое развитие человека и факторы, влияющие на его показатели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знакомятся с понятием «физическое развитие» в значении «проце</w:t>
            </w:r>
            <w:proofErr w:type="gramStart"/>
            <w:r w:rsidRPr="00E400F4">
              <w:rPr>
                <w:rFonts w:ascii="Times New Roman" w:eastAsia="Times New Roman" w:hAnsi="Times New Roman" w:cs="Times New Roman"/>
                <w:color w:val="000000"/>
                <w:w w:val="97"/>
                <w:sz w:val="24"/>
                <w:szCs w:val="24"/>
                <w:lang w:val="ru-RU"/>
              </w:rPr>
              <w:t>сс взр</w:t>
            </w:r>
            <w:proofErr w:type="gramEnd"/>
            <w:r w:rsidRPr="00E400F4">
              <w:rPr>
                <w:rFonts w:ascii="Times New Roman" w:eastAsia="Times New Roman" w:hAnsi="Times New Roman" w:cs="Times New Roman"/>
                <w:color w:val="000000"/>
                <w:w w:val="97"/>
                <w:sz w:val="24"/>
                <w:szCs w:val="24"/>
                <w:lang w:val="ru-RU"/>
              </w:rPr>
              <w:t>осления организма под вли</w:t>
            </w:r>
            <w:r w:rsidR="00AD36D3">
              <w:rPr>
                <w:rFonts w:ascii="Times New Roman" w:eastAsia="Times New Roman" w:hAnsi="Times New Roman" w:cs="Times New Roman"/>
                <w:color w:val="000000"/>
                <w:w w:val="97"/>
                <w:sz w:val="24"/>
                <w:szCs w:val="24"/>
                <w:lang w:val="ru-RU"/>
              </w:rPr>
              <w:t>янием наследственных программ»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ight="35"/>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107"/>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7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lastRenderedPageBreak/>
              <w:t>2.4.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tabs>
                <w:tab w:val="left" w:pos="2651"/>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Осанка как показатель физического развития и здоровья школьника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знакомятся с </w:t>
            </w:r>
            <w:proofErr w:type="spellStart"/>
            <w:r w:rsidRPr="00E400F4">
              <w:rPr>
                <w:rFonts w:ascii="Times New Roman" w:eastAsia="Times New Roman" w:hAnsi="Times New Roman" w:cs="Times New Roman"/>
                <w:color w:val="000000"/>
                <w:w w:val="97"/>
                <w:sz w:val="24"/>
                <w:szCs w:val="24"/>
                <w:lang w:val="ru-RU"/>
              </w:rPr>
              <w:t>поняти</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ями</w:t>
            </w:r>
            <w:proofErr w:type="spellEnd"/>
            <w:r w:rsidRPr="00E400F4">
              <w:rPr>
                <w:rFonts w:ascii="Times New Roman" w:eastAsia="Times New Roman" w:hAnsi="Times New Roman" w:cs="Times New Roman"/>
                <w:color w:val="000000"/>
                <w:w w:val="97"/>
                <w:sz w:val="24"/>
                <w:szCs w:val="24"/>
                <w:lang w:val="ru-RU"/>
              </w:rPr>
              <w:t xml:space="preserve"> «правильная осанка» и</w:t>
            </w:r>
            <w:proofErr w:type="gramStart"/>
            <w:r w:rsidRPr="00E400F4">
              <w:rPr>
                <w:rFonts w:ascii="Times New Roman" w:eastAsia="Times New Roman" w:hAnsi="Times New Roman" w:cs="Times New Roman"/>
                <w:color w:val="000000"/>
                <w:w w:val="97"/>
                <w:sz w:val="24"/>
                <w:szCs w:val="24"/>
                <w:lang w:val="ru-RU"/>
              </w:rPr>
              <w:t>«</w:t>
            </w:r>
            <w:proofErr w:type="spellStart"/>
            <w:r w:rsidRPr="00E400F4">
              <w:rPr>
                <w:rFonts w:ascii="Times New Roman" w:eastAsia="Times New Roman" w:hAnsi="Times New Roman" w:cs="Times New Roman"/>
                <w:color w:val="000000"/>
                <w:w w:val="97"/>
                <w:sz w:val="24"/>
                <w:szCs w:val="24"/>
                <w:lang w:val="ru-RU"/>
              </w:rPr>
              <w:t>н</w:t>
            </w:r>
            <w:proofErr w:type="gramEnd"/>
            <w:r w:rsidRPr="00E400F4">
              <w:rPr>
                <w:rFonts w:ascii="Times New Roman" w:eastAsia="Times New Roman" w:hAnsi="Times New Roman" w:cs="Times New Roman"/>
                <w:color w:val="000000"/>
                <w:w w:val="97"/>
                <w:sz w:val="24"/>
                <w:szCs w:val="24"/>
                <w:lang w:val="ru-RU"/>
              </w:rPr>
              <w:t>еправиль</w:t>
            </w:r>
            <w:r w:rsid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ная</w:t>
            </w:r>
            <w:proofErr w:type="spellEnd"/>
            <w:r w:rsidRPr="00E400F4">
              <w:rPr>
                <w:rFonts w:ascii="Times New Roman" w:eastAsia="Times New Roman" w:hAnsi="Times New Roman" w:cs="Times New Roman"/>
                <w:color w:val="000000"/>
                <w:w w:val="97"/>
                <w:sz w:val="24"/>
                <w:szCs w:val="24"/>
                <w:lang w:val="ru-RU"/>
              </w:rPr>
              <w:t xml:space="preserve"> осанка», видами осанки и возможными причи</w:t>
            </w:r>
            <w:r w:rsidR="00AD36D3">
              <w:rPr>
                <w:rFonts w:ascii="Times New Roman" w:eastAsia="Times New Roman" w:hAnsi="Times New Roman" w:cs="Times New Roman"/>
                <w:color w:val="000000"/>
                <w:w w:val="97"/>
                <w:sz w:val="24"/>
                <w:szCs w:val="24"/>
                <w:lang w:val="ru-RU"/>
              </w:rPr>
              <w:t>нами нарушения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ight="35"/>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107"/>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6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2.5.</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tabs>
                <w:tab w:val="left" w:pos="2651"/>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 xml:space="preserve">Измерение </w:t>
            </w:r>
            <w:proofErr w:type="spellStart"/>
            <w:proofErr w:type="gramStart"/>
            <w:r w:rsidRPr="00E400F4">
              <w:rPr>
                <w:rFonts w:ascii="Times New Roman" w:eastAsia="Times New Roman" w:hAnsi="Times New Roman" w:cs="Times New Roman"/>
                <w:b/>
                <w:color w:val="000000"/>
                <w:w w:val="97"/>
                <w:sz w:val="24"/>
                <w:szCs w:val="24"/>
                <w:lang w:val="ru-RU"/>
              </w:rPr>
              <w:t>индивиду</w:t>
            </w:r>
            <w:r w:rsidR="007C14BA">
              <w:rPr>
                <w:rFonts w:ascii="Times New Roman" w:eastAsia="Times New Roman" w:hAnsi="Times New Roman" w:cs="Times New Roman"/>
                <w:b/>
                <w:color w:val="000000"/>
                <w:w w:val="97"/>
                <w:sz w:val="24"/>
                <w:szCs w:val="24"/>
                <w:lang w:val="ru-RU"/>
              </w:rPr>
              <w:t>-</w:t>
            </w:r>
            <w:r w:rsidRPr="00E400F4">
              <w:rPr>
                <w:rFonts w:ascii="Times New Roman" w:eastAsia="Times New Roman" w:hAnsi="Times New Roman" w:cs="Times New Roman"/>
                <w:b/>
                <w:color w:val="000000"/>
                <w:w w:val="97"/>
                <w:sz w:val="24"/>
                <w:szCs w:val="24"/>
                <w:lang w:val="ru-RU"/>
              </w:rPr>
              <w:t>альных</w:t>
            </w:r>
            <w:proofErr w:type="spellEnd"/>
            <w:proofErr w:type="gramEnd"/>
            <w:r w:rsidRPr="00E400F4">
              <w:rPr>
                <w:rFonts w:ascii="Times New Roman" w:eastAsia="Times New Roman" w:hAnsi="Times New Roman" w:cs="Times New Roman"/>
                <w:b/>
                <w:color w:val="000000"/>
                <w:w w:val="97"/>
                <w:sz w:val="24"/>
                <w:szCs w:val="24"/>
                <w:lang w:val="ru-RU"/>
              </w:rPr>
              <w:t xml:space="preserve"> показателей физического развития</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выявляют соответствие текущих </w:t>
            </w:r>
            <w:proofErr w:type="spellStart"/>
            <w:proofErr w:type="gramStart"/>
            <w:r w:rsidRPr="00E400F4">
              <w:rPr>
                <w:rFonts w:ascii="Times New Roman" w:eastAsia="Times New Roman" w:hAnsi="Times New Roman" w:cs="Times New Roman"/>
                <w:color w:val="000000"/>
                <w:w w:val="97"/>
                <w:sz w:val="24"/>
                <w:szCs w:val="24"/>
                <w:lang w:val="ru-RU"/>
              </w:rPr>
              <w:t>индивидуаль</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ных</w:t>
            </w:r>
            <w:proofErr w:type="spellEnd"/>
            <w:proofErr w:type="gramEnd"/>
            <w:r w:rsidRPr="00E400F4">
              <w:rPr>
                <w:rFonts w:ascii="Times New Roman" w:eastAsia="Times New Roman" w:hAnsi="Times New Roman" w:cs="Times New Roman"/>
                <w:color w:val="000000"/>
                <w:w w:val="97"/>
                <w:sz w:val="24"/>
                <w:szCs w:val="24"/>
                <w:lang w:val="ru-RU"/>
              </w:rPr>
              <w:t xml:space="preserve"> показателей стандартным показателя</w:t>
            </w:r>
            <w:r w:rsidR="00AD36D3">
              <w:rPr>
                <w:rFonts w:ascii="Times New Roman" w:eastAsia="Times New Roman" w:hAnsi="Times New Roman" w:cs="Times New Roman"/>
                <w:color w:val="000000"/>
                <w:w w:val="97"/>
                <w:sz w:val="24"/>
                <w:szCs w:val="24"/>
                <w:lang w:val="ru-RU"/>
              </w:rPr>
              <w:t>м с помощью стандартных таблиц</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ight="35"/>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107"/>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trHeight w:hRule="exact" w:val="142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2.6.</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tabs>
                <w:tab w:val="left" w:pos="2651"/>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Упражнения для профилактики нарушения осанки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устанавливают причинно-следственную связь между нарушением осанки и состоянием здоровья </w:t>
            </w:r>
            <w:r w:rsidRPr="00E400F4">
              <w:rPr>
                <w:rFonts w:ascii="Times New Roman" w:hAnsi="Times New Roman" w:cs="Times New Roman"/>
                <w:sz w:val="24"/>
                <w:szCs w:val="24"/>
                <w:lang w:val="ru-RU"/>
              </w:rPr>
              <w:br/>
            </w:r>
            <w:r w:rsidRPr="00E400F4">
              <w:rPr>
                <w:rFonts w:ascii="Times New Roman" w:eastAsia="Times New Roman" w:hAnsi="Times New Roman" w:cs="Times New Roman"/>
                <w:color w:val="000000"/>
                <w:w w:val="97"/>
                <w:sz w:val="24"/>
                <w:szCs w:val="24"/>
                <w:lang w:val="ru-RU"/>
              </w:rPr>
              <w:t>(защемление нервов, смещение внутренних органов, нарушение кровообращения</w:t>
            </w:r>
            <w:proofErr w:type="gramStart"/>
            <w:r w:rsidRPr="00E400F4">
              <w:rPr>
                <w:rFonts w:ascii="Times New Roman" w:eastAsia="Times New Roman" w:hAnsi="Times New Roman" w:cs="Times New Roman"/>
                <w:color w:val="000000"/>
                <w:w w:val="97"/>
                <w:sz w:val="24"/>
                <w:szCs w:val="24"/>
                <w:lang w:val="ru-RU"/>
              </w:rPr>
              <w:t>).;</w:t>
            </w:r>
            <w:proofErr w:type="gram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ight="35"/>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2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107"/>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368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2.7.</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tabs>
                <w:tab w:val="left" w:pos="2651"/>
              </w:tabs>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Организация и проведение самостоятельных занятий</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E400F4">
              <w:rPr>
                <w:rFonts w:ascii="Times New Roman" w:eastAsia="Times New Roman" w:hAnsi="Times New Roman" w:cs="Times New Roman"/>
                <w:color w:val="000000"/>
                <w:w w:val="97"/>
                <w:sz w:val="24"/>
                <w:szCs w:val="24"/>
                <w:lang w:val="ru-RU"/>
              </w:rPr>
              <w:t>возмож</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ные</w:t>
            </w:r>
            <w:proofErr w:type="spellEnd"/>
            <w:proofErr w:type="gramEnd"/>
            <w:r w:rsidRPr="00E400F4">
              <w:rPr>
                <w:rFonts w:ascii="Times New Roman" w:eastAsia="Times New Roman" w:hAnsi="Times New Roman" w:cs="Times New Roman"/>
                <w:color w:val="000000"/>
                <w:w w:val="97"/>
                <w:sz w:val="24"/>
                <w:szCs w:val="24"/>
                <w:lang w:val="ru-RU"/>
              </w:rPr>
              <w:t xml:space="preserve"> виды </w:t>
            </w:r>
            <w:proofErr w:type="spellStart"/>
            <w:r w:rsidRPr="00E400F4">
              <w:rPr>
                <w:rFonts w:ascii="Times New Roman" w:eastAsia="Times New Roman" w:hAnsi="Times New Roman" w:cs="Times New Roman"/>
                <w:color w:val="000000"/>
                <w:w w:val="97"/>
                <w:sz w:val="24"/>
                <w:szCs w:val="24"/>
                <w:lang w:val="ru-RU"/>
              </w:rPr>
              <w:t>самостоятель</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ных</w:t>
            </w:r>
            <w:proofErr w:type="spellEnd"/>
            <w:r w:rsidRPr="00E400F4">
              <w:rPr>
                <w:rFonts w:ascii="Times New Roman" w:eastAsia="Times New Roman" w:hAnsi="Times New Roman" w:cs="Times New Roman"/>
                <w:color w:val="000000"/>
                <w:w w:val="97"/>
                <w:sz w:val="24"/>
                <w:szCs w:val="24"/>
                <w:lang w:val="ru-RU"/>
              </w:rPr>
              <w:t xml:space="preserve"> занятий на </w:t>
            </w:r>
            <w:proofErr w:type="spellStart"/>
            <w:r w:rsidRPr="00E400F4">
              <w:rPr>
                <w:rFonts w:ascii="Times New Roman" w:eastAsia="Times New Roman" w:hAnsi="Times New Roman" w:cs="Times New Roman"/>
                <w:color w:val="000000"/>
                <w:w w:val="97"/>
                <w:sz w:val="24"/>
                <w:szCs w:val="24"/>
                <w:lang w:val="ru-RU"/>
              </w:rPr>
              <w:t>откры</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тых</w:t>
            </w:r>
            <w:proofErr w:type="spellEnd"/>
            <w:r w:rsidRPr="00E400F4">
              <w:rPr>
                <w:rFonts w:ascii="Times New Roman" w:eastAsia="Times New Roman" w:hAnsi="Times New Roman" w:cs="Times New Roman"/>
                <w:color w:val="000000"/>
                <w:w w:val="97"/>
                <w:sz w:val="24"/>
                <w:szCs w:val="24"/>
                <w:lang w:val="ru-RU"/>
              </w:rPr>
              <w:t xml:space="preserve"> площадках и в </w:t>
            </w:r>
            <w:proofErr w:type="spellStart"/>
            <w:r w:rsidRPr="00E400F4">
              <w:rPr>
                <w:rFonts w:ascii="Times New Roman" w:eastAsia="Times New Roman" w:hAnsi="Times New Roman" w:cs="Times New Roman"/>
                <w:color w:val="000000"/>
                <w:w w:val="97"/>
                <w:sz w:val="24"/>
                <w:szCs w:val="24"/>
                <w:lang w:val="ru-RU"/>
              </w:rPr>
              <w:t>до</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машних</w:t>
            </w:r>
            <w:proofErr w:type="spellEnd"/>
            <w:r w:rsidRPr="00E400F4">
              <w:rPr>
                <w:rFonts w:ascii="Times New Roman" w:eastAsia="Times New Roman" w:hAnsi="Times New Roman" w:cs="Times New Roman"/>
                <w:color w:val="000000"/>
                <w:w w:val="97"/>
                <w:sz w:val="24"/>
                <w:szCs w:val="24"/>
                <w:lang w:val="ru-RU"/>
              </w:rPr>
              <w:t xml:space="preserve"> условиях, </w:t>
            </w:r>
            <w:proofErr w:type="spellStart"/>
            <w:r w:rsidRPr="00E400F4">
              <w:rPr>
                <w:rFonts w:ascii="Times New Roman" w:eastAsia="Times New Roman" w:hAnsi="Times New Roman" w:cs="Times New Roman"/>
                <w:color w:val="000000"/>
                <w:w w:val="97"/>
                <w:sz w:val="24"/>
                <w:szCs w:val="24"/>
                <w:lang w:val="ru-RU"/>
              </w:rPr>
              <w:t>при</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водят</w:t>
            </w:r>
            <w:proofErr w:type="spellEnd"/>
            <w:r w:rsidRPr="00E400F4">
              <w:rPr>
                <w:rFonts w:ascii="Times New Roman" w:eastAsia="Times New Roman" w:hAnsi="Times New Roman" w:cs="Times New Roman"/>
                <w:color w:val="000000"/>
                <w:w w:val="97"/>
                <w:sz w:val="24"/>
                <w:szCs w:val="24"/>
                <w:lang w:val="ru-RU"/>
              </w:rPr>
              <w:t xml:space="preserve"> примеры их </w:t>
            </w:r>
            <w:proofErr w:type="spellStart"/>
            <w:r w:rsidRPr="00E400F4">
              <w:rPr>
                <w:rFonts w:ascii="Times New Roman" w:eastAsia="Times New Roman" w:hAnsi="Times New Roman" w:cs="Times New Roman"/>
                <w:color w:val="000000"/>
                <w:w w:val="97"/>
                <w:sz w:val="24"/>
                <w:szCs w:val="24"/>
                <w:lang w:val="ru-RU"/>
              </w:rPr>
              <w:t>целе</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вогопредназначения</w:t>
            </w:r>
            <w:proofErr w:type="spellEnd"/>
            <w:r w:rsidRPr="00E400F4">
              <w:rPr>
                <w:rFonts w:ascii="Times New Roman" w:eastAsia="Times New Roman" w:hAnsi="Times New Roman" w:cs="Times New Roman"/>
                <w:color w:val="000000"/>
                <w:w w:val="97"/>
                <w:sz w:val="24"/>
                <w:szCs w:val="24"/>
                <w:lang w:val="ru-RU"/>
              </w:rPr>
              <w:t xml:space="preserve"> (оздоровительные мероприятия в режиме дня, спортивные игры и развлечения с </w:t>
            </w:r>
            <w:proofErr w:type="spellStart"/>
            <w:r w:rsidRPr="00E400F4">
              <w:rPr>
                <w:rFonts w:ascii="Times New Roman" w:eastAsia="Times New Roman" w:hAnsi="Times New Roman" w:cs="Times New Roman"/>
                <w:color w:val="000000"/>
                <w:w w:val="97"/>
                <w:sz w:val="24"/>
                <w:szCs w:val="24"/>
                <w:lang w:val="ru-RU"/>
              </w:rPr>
              <w:t>использо</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ванием</w:t>
            </w:r>
            <w:proofErr w:type="spellEnd"/>
            <w:r w:rsidRPr="00E400F4">
              <w:rPr>
                <w:rFonts w:ascii="Times New Roman" w:eastAsia="Times New Roman" w:hAnsi="Times New Roman" w:cs="Times New Roman"/>
                <w:color w:val="000000"/>
                <w:w w:val="97"/>
                <w:sz w:val="24"/>
                <w:szCs w:val="24"/>
                <w:lang w:val="ru-RU"/>
              </w:rPr>
              <w:t xml:space="preserve"> физических упражнений и др.)</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19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2.8.</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7C14BA">
            <w:pPr>
              <w:tabs>
                <w:tab w:val="left" w:pos="2651"/>
              </w:tabs>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 xml:space="preserve">Процедура определения состояния организма с помощью </w:t>
            </w:r>
            <w:proofErr w:type="spellStart"/>
            <w:proofErr w:type="gramStart"/>
            <w:r w:rsidRPr="00E400F4">
              <w:rPr>
                <w:rFonts w:ascii="Times New Roman" w:eastAsia="Times New Roman" w:hAnsi="Times New Roman" w:cs="Times New Roman"/>
                <w:b/>
                <w:color w:val="000000"/>
                <w:w w:val="97"/>
                <w:sz w:val="24"/>
                <w:szCs w:val="24"/>
                <w:lang w:val="ru-RU"/>
              </w:rPr>
              <w:t>одномомент</w:t>
            </w:r>
            <w:r w:rsidR="006E21C0">
              <w:rPr>
                <w:rFonts w:ascii="Times New Roman" w:eastAsia="Times New Roman" w:hAnsi="Times New Roman" w:cs="Times New Roman"/>
                <w:b/>
                <w:color w:val="000000"/>
                <w:w w:val="97"/>
                <w:sz w:val="24"/>
                <w:szCs w:val="24"/>
                <w:lang w:val="ru-RU"/>
              </w:rPr>
              <w:t>-</w:t>
            </w:r>
            <w:r w:rsidRPr="00E400F4">
              <w:rPr>
                <w:rFonts w:ascii="Times New Roman" w:eastAsia="Times New Roman" w:hAnsi="Times New Roman" w:cs="Times New Roman"/>
                <w:b/>
                <w:color w:val="000000"/>
                <w:w w:val="97"/>
                <w:sz w:val="24"/>
                <w:szCs w:val="24"/>
                <w:lang w:val="ru-RU"/>
              </w:rPr>
              <w:t>ной</w:t>
            </w:r>
            <w:proofErr w:type="spellEnd"/>
            <w:proofErr w:type="gramEnd"/>
            <w:r w:rsidRPr="00E400F4">
              <w:rPr>
                <w:rFonts w:ascii="Times New Roman" w:eastAsia="Times New Roman" w:hAnsi="Times New Roman" w:cs="Times New Roman"/>
                <w:b/>
                <w:color w:val="000000"/>
                <w:w w:val="97"/>
                <w:sz w:val="24"/>
                <w:szCs w:val="24"/>
                <w:lang w:val="ru-RU"/>
              </w:rPr>
              <w:t xml:space="preserve"> функциональной пробы</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разучивают способ проведения </w:t>
            </w:r>
            <w:proofErr w:type="spellStart"/>
            <w:proofErr w:type="gramStart"/>
            <w:r w:rsidRPr="00E400F4">
              <w:rPr>
                <w:rFonts w:ascii="Times New Roman" w:eastAsia="Times New Roman" w:hAnsi="Times New Roman" w:cs="Times New Roman"/>
                <w:color w:val="000000"/>
                <w:w w:val="97"/>
                <w:sz w:val="24"/>
                <w:szCs w:val="24"/>
                <w:lang w:val="ru-RU"/>
              </w:rPr>
              <w:t>одномомент</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ной</w:t>
            </w:r>
            <w:proofErr w:type="spellEnd"/>
            <w:proofErr w:type="gramEnd"/>
            <w:r w:rsidRPr="00E400F4">
              <w:rPr>
                <w:rFonts w:ascii="Times New Roman" w:eastAsia="Times New Roman" w:hAnsi="Times New Roman" w:cs="Times New Roman"/>
                <w:color w:val="000000"/>
                <w:w w:val="97"/>
                <w:sz w:val="24"/>
                <w:szCs w:val="24"/>
                <w:lang w:val="ru-RU"/>
              </w:rPr>
              <w:t xml:space="preserve"> пробы в состоянии относительного покоя, определяют состояние орг</w:t>
            </w:r>
            <w:r w:rsidR="00AD36D3">
              <w:rPr>
                <w:rFonts w:ascii="Times New Roman" w:eastAsia="Times New Roman" w:hAnsi="Times New Roman" w:cs="Times New Roman"/>
                <w:color w:val="000000"/>
                <w:w w:val="97"/>
                <w:sz w:val="24"/>
                <w:szCs w:val="24"/>
                <w:lang w:val="ru-RU"/>
              </w:rPr>
              <w:t xml:space="preserve">анизма по </w:t>
            </w:r>
            <w:proofErr w:type="spellStart"/>
            <w:r w:rsidR="00AD36D3">
              <w:rPr>
                <w:rFonts w:ascii="Times New Roman" w:eastAsia="Times New Roman" w:hAnsi="Times New Roman" w:cs="Times New Roman"/>
                <w:color w:val="000000"/>
                <w:w w:val="97"/>
                <w:sz w:val="24"/>
                <w:szCs w:val="24"/>
                <w:lang w:val="ru-RU"/>
              </w:rPr>
              <w:t>определён</w:t>
            </w:r>
            <w:r w:rsidR="006E21C0">
              <w:rPr>
                <w:rFonts w:ascii="Times New Roman" w:eastAsia="Times New Roman" w:hAnsi="Times New Roman" w:cs="Times New Roman"/>
                <w:color w:val="000000"/>
                <w:w w:val="97"/>
                <w:sz w:val="24"/>
                <w:szCs w:val="24"/>
                <w:lang w:val="ru-RU"/>
              </w:rPr>
              <w:t>-</w:t>
            </w:r>
            <w:r w:rsidR="00AD36D3">
              <w:rPr>
                <w:rFonts w:ascii="Times New Roman" w:eastAsia="Times New Roman" w:hAnsi="Times New Roman" w:cs="Times New Roman"/>
                <w:color w:val="000000"/>
                <w:w w:val="97"/>
                <w:sz w:val="24"/>
                <w:szCs w:val="24"/>
                <w:lang w:val="ru-RU"/>
              </w:rPr>
              <w:t>ной</w:t>
            </w:r>
            <w:proofErr w:type="spellEnd"/>
            <w:r w:rsidR="00AD36D3">
              <w:rPr>
                <w:rFonts w:ascii="Times New Roman" w:eastAsia="Times New Roman" w:hAnsi="Times New Roman" w:cs="Times New Roman"/>
                <w:color w:val="000000"/>
                <w:w w:val="97"/>
                <w:sz w:val="24"/>
                <w:szCs w:val="24"/>
                <w:lang w:val="ru-RU"/>
              </w:rPr>
              <w:t xml:space="preserve"> формуле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141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2.9.</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Исследование влияния оздоровительных форм занятий физической культурой на работу сердца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проводят анализ </w:t>
            </w:r>
            <w:proofErr w:type="spellStart"/>
            <w:proofErr w:type="gramStart"/>
            <w:r w:rsidRPr="00E400F4">
              <w:rPr>
                <w:rFonts w:ascii="Times New Roman" w:eastAsia="Times New Roman" w:hAnsi="Times New Roman" w:cs="Times New Roman"/>
                <w:color w:val="000000"/>
                <w:w w:val="97"/>
                <w:sz w:val="24"/>
                <w:szCs w:val="24"/>
                <w:lang w:val="ru-RU"/>
              </w:rPr>
              <w:t>нагру</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зок</w:t>
            </w:r>
            <w:proofErr w:type="spellEnd"/>
            <w:proofErr w:type="gramEnd"/>
            <w:r w:rsidRPr="00E400F4">
              <w:rPr>
                <w:rFonts w:ascii="Times New Roman" w:eastAsia="Times New Roman" w:hAnsi="Times New Roman" w:cs="Times New Roman"/>
                <w:color w:val="000000"/>
                <w:w w:val="97"/>
                <w:sz w:val="24"/>
                <w:szCs w:val="24"/>
                <w:lang w:val="ru-RU"/>
              </w:rPr>
              <w:t xml:space="preserve"> самостоятельных занятий и делают вывод о разли</w:t>
            </w:r>
            <w:r w:rsidR="00AD36D3">
              <w:rPr>
                <w:rFonts w:ascii="Times New Roman" w:eastAsia="Times New Roman" w:hAnsi="Times New Roman" w:cs="Times New Roman"/>
                <w:color w:val="000000"/>
                <w:w w:val="97"/>
                <w:sz w:val="24"/>
                <w:szCs w:val="24"/>
                <w:lang w:val="ru-RU"/>
              </w:rPr>
              <w:t xml:space="preserve">чии их </w:t>
            </w:r>
            <w:proofErr w:type="spellStart"/>
            <w:r w:rsidR="00AD36D3">
              <w:rPr>
                <w:rFonts w:ascii="Times New Roman" w:eastAsia="Times New Roman" w:hAnsi="Times New Roman" w:cs="Times New Roman"/>
                <w:color w:val="000000"/>
                <w:w w:val="97"/>
                <w:sz w:val="24"/>
                <w:szCs w:val="24"/>
                <w:lang w:val="ru-RU"/>
              </w:rPr>
              <w:t>воздейст</w:t>
            </w:r>
            <w:r w:rsidR="006E21C0">
              <w:rPr>
                <w:rFonts w:ascii="Times New Roman" w:eastAsia="Times New Roman" w:hAnsi="Times New Roman" w:cs="Times New Roman"/>
                <w:color w:val="000000"/>
                <w:w w:val="97"/>
                <w:sz w:val="24"/>
                <w:szCs w:val="24"/>
                <w:lang w:val="ru-RU"/>
              </w:rPr>
              <w:t>-</w:t>
            </w:r>
            <w:r w:rsidR="00AD36D3">
              <w:rPr>
                <w:rFonts w:ascii="Times New Roman" w:eastAsia="Times New Roman" w:hAnsi="Times New Roman" w:cs="Times New Roman"/>
                <w:color w:val="000000"/>
                <w:w w:val="97"/>
                <w:sz w:val="24"/>
                <w:szCs w:val="24"/>
                <w:lang w:val="ru-RU"/>
              </w:rPr>
              <w:t>вий</w:t>
            </w:r>
            <w:proofErr w:type="spellEnd"/>
            <w:r w:rsidR="00AD36D3">
              <w:rPr>
                <w:rFonts w:ascii="Times New Roman" w:eastAsia="Times New Roman" w:hAnsi="Times New Roman" w:cs="Times New Roman"/>
                <w:color w:val="000000"/>
                <w:w w:val="97"/>
                <w:sz w:val="24"/>
                <w:szCs w:val="24"/>
                <w:lang w:val="ru-RU"/>
              </w:rPr>
              <w:t xml:space="preserve"> на организм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2.10</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Ведение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дневника</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физической</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культуры</w:t>
            </w:r>
            <w:proofErr w:type="spell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tabs>
                <w:tab w:val="left" w:pos="2552"/>
              </w:tabs>
              <w:autoSpaceDE w:val="0"/>
              <w:autoSpaceDN w:val="0"/>
              <w:spacing w:after="0" w:line="240" w:lineRule="auto"/>
              <w:rPr>
                <w:rFonts w:ascii="Times New Roman" w:hAnsi="Times New Roman" w:cs="Times New Roman"/>
                <w:sz w:val="24"/>
                <w:szCs w:val="24"/>
                <w:lang w:val="ru-RU"/>
              </w:rPr>
            </w:pPr>
            <w:proofErr w:type="spellStart"/>
            <w:r w:rsidRPr="00E400F4">
              <w:rPr>
                <w:rFonts w:ascii="Times New Roman" w:eastAsia="Times New Roman" w:hAnsi="Times New Roman" w:cs="Times New Roman"/>
                <w:color w:val="000000"/>
                <w:w w:val="97"/>
                <w:sz w:val="24"/>
                <w:szCs w:val="24"/>
              </w:rPr>
              <w:t>составл</w:t>
            </w:r>
            <w:r w:rsidR="00AD36D3">
              <w:rPr>
                <w:rFonts w:ascii="Times New Roman" w:eastAsia="Times New Roman" w:hAnsi="Times New Roman" w:cs="Times New Roman"/>
                <w:color w:val="000000"/>
                <w:w w:val="97"/>
                <w:sz w:val="24"/>
                <w:szCs w:val="24"/>
              </w:rPr>
              <w:t>яют</w:t>
            </w:r>
            <w:proofErr w:type="spellEnd"/>
            <w:r w:rsidR="00AD36D3">
              <w:rPr>
                <w:rFonts w:ascii="Times New Roman" w:eastAsia="Times New Roman" w:hAnsi="Times New Roman" w:cs="Times New Roman"/>
                <w:color w:val="000000"/>
                <w:w w:val="97"/>
                <w:sz w:val="24"/>
                <w:szCs w:val="24"/>
              </w:rPr>
              <w:t xml:space="preserve"> </w:t>
            </w:r>
            <w:proofErr w:type="spellStart"/>
            <w:r w:rsidR="00AD36D3">
              <w:rPr>
                <w:rFonts w:ascii="Times New Roman" w:eastAsia="Times New Roman" w:hAnsi="Times New Roman" w:cs="Times New Roman"/>
                <w:color w:val="000000"/>
                <w:w w:val="97"/>
                <w:sz w:val="24"/>
                <w:szCs w:val="24"/>
              </w:rPr>
              <w:t>дневник</w:t>
            </w:r>
            <w:proofErr w:type="spellEnd"/>
            <w:r w:rsidR="00AD36D3">
              <w:rPr>
                <w:rFonts w:ascii="Times New Roman" w:eastAsia="Times New Roman" w:hAnsi="Times New Roman" w:cs="Times New Roman"/>
                <w:color w:val="000000"/>
                <w:w w:val="97"/>
                <w:sz w:val="24"/>
                <w:szCs w:val="24"/>
              </w:rPr>
              <w:t xml:space="preserve"> </w:t>
            </w:r>
            <w:proofErr w:type="spellStart"/>
            <w:r w:rsidR="00AD36D3">
              <w:rPr>
                <w:rFonts w:ascii="Times New Roman" w:eastAsia="Times New Roman" w:hAnsi="Times New Roman" w:cs="Times New Roman"/>
                <w:color w:val="000000"/>
                <w:w w:val="97"/>
                <w:sz w:val="24"/>
                <w:szCs w:val="24"/>
              </w:rPr>
              <w:t>физической</w:t>
            </w:r>
            <w:proofErr w:type="spellEnd"/>
            <w:r w:rsidR="00AD36D3">
              <w:rPr>
                <w:rFonts w:ascii="Times New Roman" w:eastAsia="Times New Roman" w:hAnsi="Times New Roman" w:cs="Times New Roman"/>
                <w:color w:val="000000"/>
                <w:w w:val="97"/>
                <w:sz w:val="24"/>
                <w:szCs w:val="24"/>
              </w:rPr>
              <w:t xml:space="preserve"> </w:t>
            </w:r>
            <w:proofErr w:type="spellStart"/>
            <w:r w:rsidR="00AD36D3">
              <w:rPr>
                <w:rFonts w:ascii="Times New Roman" w:eastAsia="Times New Roman" w:hAnsi="Times New Roman" w:cs="Times New Roman"/>
                <w:color w:val="000000"/>
                <w:w w:val="97"/>
                <w:sz w:val="24"/>
                <w:szCs w:val="24"/>
              </w:rPr>
              <w:t>культуры</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jc w:val="center"/>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Тестирование</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tabs>
                <w:tab w:val="left" w:pos="3422"/>
              </w:tabs>
              <w:autoSpaceDE w:val="0"/>
              <w:autoSpaceDN w:val="0"/>
              <w:spacing w:after="0" w:line="240" w:lineRule="auto"/>
              <w:ind w:left="72"/>
              <w:jc w:val="right"/>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Итого</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по</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разделу</w:t>
            </w:r>
            <w:proofErr w:type="spellEnd"/>
            <w:r w:rsidR="00AD36D3">
              <w:rPr>
                <w:rFonts w:ascii="Times New Roman" w:eastAsia="Times New Roman" w:hAnsi="Times New Roman" w:cs="Times New Roman"/>
                <w:color w:val="000000"/>
                <w:w w:val="97"/>
                <w:sz w:val="24"/>
                <w:szCs w:val="24"/>
              </w:rPr>
              <w:tab/>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10</w:t>
            </w:r>
          </w:p>
        </w:tc>
        <w:tc>
          <w:tcPr>
            <w:tcW w:w="737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4F305B" w:rsidP="006E21C0">
            <w:pPr>
              <w:tabs>
                <w:tab w:val="left" w:pos="2552"/>
              </w:tabs>
              <w:spacing w:after="0" w:line="240" w:lineRule="auto"/>
              <w:rPr>
                <w:rFonts w:ascii="Times New Roman" w:hAnsi="Times New Roman" w:cs="Times New Roman"/>
                <w:sz w:val="24"/>
                <w:szCs w:val="24"/>
              </w:rPr>
            </w:pPr>
          </w:p>
        </w:tc>
      </w:tr>
      <w:tr w:rsidR="004F305B" w:rsidRPr="00E400F4" w:rsidTr="00527F49">
        <w:trPr>
          <w:gridAfter w:val="1"/>
          <w:wAfter w:w="141" w:type="dxa"/>
          <w:trHeight w:hRule="exact" w:val="348"/>
        </w:trPr>
        <w:tc>
          <w:tcPr>
            <w:tcW w:w="1091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Раздел</w:t>
            </w:r>
            <w:proofErr w:type="spellEnd"/>
            <w:r w:rsidRPr="00E400F4">
              <w:rPr>
                <w:rFonts w:ascii="Times New Roman" w:eastAsia="Times New Roman" w:hAnsi="Times New Roman" w:cs="Times New Roman"/>
                <w:b/>
                <w:color w:val="000000"/>
                <w:w w:val="97"/>
                <w:sz w:val="24"/>
                <w:szCs w:val="24"/>
              </w:rPr>
              <w:t xml:space="preserve"> 3. ФИЗИЧЕСКОЕ СОВЕРШЕНСТВОВАНИЕ</w:t>
            </w:r>
          </w:p>
        </w:tc>
      </w:tr>
      <w:tr w:rsidR="004F305B" w:rsidRPr="00E400F4" w:rsidTr="00527F49">
        <w:trPr>
          <w:gridAfter w:val="1"/>
          <w:wAfter w:w="141" w:type="dxa"/>
          <w:trHeight w:hRule="exact" w:val="25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lastRenderedPageBreak/>
              <w:t>3.1.</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Знакомство с понятием «физкультурно-оздоровительная деятельность</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знакомятся с понятием «</w:t>
            </w:r>
            <w:proofErr w:type="spellStart"/>
            <w:r w:rsidRPr="00E400F4">
              <w:rPr>
                <w:rFonts w:ascii="Times New Roman" w:eastAsia="Times New Roman" w:hAnsi="Times New Roman" w:cs="Times New Roman"/>
                <w:color w:val="000000"/>
                <w:w w:val="97"/>
                <w:sz w:val="24"/>
                <w:szCs w:val="24"/>
                <w:lang w:val="ru-RU"/>
              </w:rPr>
              <w:t>физкультурно-оздо</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ровительная</w:t>
            </w:r>
            <w:proofErr w:type="spellEnd"/>
            <w:r w:rsidRPr="00E400F4">
              <w:rPr>
                <w:rFonts w:ascii="Times New Roman" w:eastAsia="Times New Roman" w:hAnsi="Times New Roman" w:cs="Times New Roman"/>
                <w:color w:val="000000"/>
                <w:w w:val="97"/>
                <w:sz w:val="24"/>
                <w:szCs w:val="24"/>
                <w:lang w:val="ru-RU"/>
              </w:rPr>
              <w:t xml:space="preserve"> </w:t>
            </w:r>
            <w:proofErr w:type="spellStart"/>
            <w:proofErr w:type="gramStart"/>
            <w:r w:rsidRPr="00E400F4">
              <w:rPr>
                <w:rFonts w:ascii="Times New Roman" w:eastAsia="Times New Roman" w:hAnsi="Times New Roman" w:cs="Times New Roman"/>
                <w:color w:val="000000"/>
                <w:w w:val="97"/>
                <w:sz w:val="24"/>
                <w:szCs w:val="24"/>
                <w:lang w:val="ru-RU"/>
              </w:rPr>
              <w:t>деятель</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ность</w:t>
            </w:r>
            <w:proofErr w:type="spellEnd"/>
            <w:proofErr w:type="gramEnd"/>
            <w:r w:rsidRPr="00E400F4">
              <w:rPr>
                <w:rFonts w:ascii="Times New Roman" w:eastAsia="Times New Roman" w:hAnsi="Times New Roman" w:cs="Times New Roman"/>
                <w:color w:val="000000"/>
                <w:w w:val="97"/>
                <w:sz w:val="24"/>
                <w:szCs w:val="24"/>
                <w:lang w:val="ru-RU"/>
              </w:rPr>
              <w:t xml:space="preserve">», ролью и значением </w:t>
            </w:r>
            <w:proofErr w:type="spellStart"/>
            <w:r w:rsidRPr="00E400F4">
              <w:rPr>
                <w:rFonts w:ascii="Times New Roman" w:eastAsia="Times New Roman" w:hAnsi="Times New Roman" w:cs="Times New Roman"/>
                <w:color w:val="000000"/>
                <w:w w:val="97"/>
                <w:sz w:val="24"/>
                <w:szCs w:val="24"/>
                <w:lang w:val="ru-RU"/>
              </w:rPr>
              <w:t>физкультур</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но-оздоровительной</w:t>
            </w:r>
            <w:proofErr w:type="spellEnd"/>
            <w:r w:rsidRPr="00E400F4">
              <w:rPr>
                <w:rFonts w:ascii="Times New Roman" w:eastAsia="Times New Roman" w:hAnsi="Times New Roman" w:cs="Times New Roman"/>
                <w:color w:val="000000"/>
                <w:w w:val="97"/>
                <w:sz w:val="24"/>
                <w:szCs w:val="24"/>
                <w:lang w:val="ru-RU"/>
              </w:rPr>
              <w:t xml:space="preserve"> деятельности в здоровом обра</w:t>
            </w:r>
            <w:r w:rsidR="00AD36D3">
              <w:rPr>
                <w:rFonts w:ascii="Times New Roman" w:eastAsia="Times New Roman" w:hAnsi="Times New Roman" w:cs="Times New Roman"/>
                <w:color w:val="000000"/>
                <w:w w:val="97"/>
                <w:sz w:val="24"/>
                <w:szCs w:val="24"/>
                <w:lang w:val="ru-RU"/>
              </w:rPr>
              <w:t>зе жизни современного человека.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254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3.2.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Упражнения</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утренней</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зарядки</w:t>
            </w:r>
            <w:proofErr w:type="spell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5200F" w:rsidRDefault="004F305B" w:rsidP="00E5200F">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отбирают и составляют комплексы </w:t>
            </w:r>
            <w:proofErr w:type="spellStart"/>
            <w:r w:rsidRPr="00E400F4">
              <w:rPr>
                <w:rFonts w:ascii="Times New Roman" w:eastAsia="Times New Roman" w:hAnsi="Times New Roman" w:cs="Times New Roman"/>
                <w:color w:val="000000"/>
                <w:w w:val="97"/>
                <w:sz w:val="24"/>
                <w:szCs w:val="24"/>
                <w:lang w:val="ru-RU"/>
              </w:rPr>
              <w:t>упражненийутренней</w:t>
            </w:r>
            <w:proofErr w:type="spellEnd"/>
            <w:r w:rsidRPr="00E400F4">
              <w:rPr>
                <w:rFonts w:ascii="Times New Roman" w:eastAsia="Times New Roman" w:hAnsi="Times New Roman" w:cs="Times New Roman"/>
                <w:color w:val="000000"/>
                <w:w w:val="97"/>
                <w:sz w:val="24"/>
                <w:szCs w:val="24"/>
                <w:lang w:val="ru-RU"/>
              </w:rPr>
              <w:t xml:space="preserve"> зарядки и физкультминуток для занятий в домашних условиях без предметов, с гимнастической палкой и ган</w:t>
            </w:r>
            <w:r w:rsidR="00AD36D3">
              <w:rPr>
                <w:rFonts w:ascii="Times New Roman" w:eastAsia="Times New Roman" w:hAnsi="Times New Roman" w:cs="Times New Roman"/>
                <w:color w:val="000000"/>
                <w:w w:val="97"/>
                <w:sz w:val="24"/>
                <w:szCs w:val="24"/>
                <w:lang w:val="ru-RU"/>
              </w:rPr>
              <w:t>телями, с использованием стула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16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3.3.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Упражнения дыхательной и зрительной гимнастики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разучивают упражнения дыхательной и </w:t>
            </w:r>
            <w:proofErr w:type="spellStart"/>
            <w:proofErr w:type="gramStart"/>
            <w:r w:rsidRPr="00E400F4">
              <w:rPr>
                <w:rFonts w:ascii="Times New Roman" w:eastAsia="Times New Roman" w:hAnsi="Times New Roman" w:cs="Times New Roman"/>
                <w:color w:val="000000"/>
                <w:w w:val="97"/>
                <w:sz w:val="24"/>
                <w:szCs w:val="24"/>
                <w:lang w:val="ru-RU"/>
              </w:rPr>
              <w:t>зритель</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ной</w:t>
            </w:r>
            <w:proofErr w:type="spellEnd"/>
            <w:proofErr w:type="gramEnd"/>
            <w:r w:rsidRPr="00E400F4">
              <w:rPr>
                <w:rFonts w:ascii="Times New Roman" w:eastAsia="Times New Roman" w:hAnsi="Times New Roman" w:cs="Times New Roman"/>
                <w:color w:val="000000"/>
                <w:w w:val="97"/>
                <w:sz w:val="24"/>
                <w:szCs w:val="24"/>
                <w:lang w:val="ru-RU"/>
              </w:rPr>
              <w:t xml:space="preserve"> гимнастики для профилактики </w:t>
            </w:r>
            <w:proofErr w:type="spellStart"/>
            <w:r w:rsidRPr="00E400F4">
              <w:rPr>
                <w:rFonts w:ascii="Times New Roman" w:eastAsia="Times New Roman" w:hAnsi="Times New Roman" w:cs="Times New Roman"/>
                <w:color w:val="000000"/>
                <w:w w:val="97"/>
                <w:sz w:val="24"/>
                <w:szCs w:val="24"/>
                <w:lang w:val="ru-RU"/>
              </w:rPr>
              <w:t>утом</w:t>
            </w:r>
            <w:r w:rsidR="00AD36D3">
              <w:rPr>
                <w:rFonts w:ascii="Times New Roman" w:eastAsia="Times New Roman" w:hAnsi="Times New Roman" w:cs="Times New Roman"/>
                <w:color w:val="000000"/>
                <w:w w:val="97"/>
                <w:sz w:val="24"/>
                <w:szCs w:val="24"/>
                <w:lang w:val="ru-RU"/>
              </w:rPr>
              <w:t>ле</w:t>
            </w:r>
            <w:r w:rsidR="006E21C0">
              <w:rPr>
                <w:rFonts w:ascii="Times New Roman" w:eastAsia="Times New Roman" w:hAnsi="Times New Roman" w:cs="Times New Roman"/>
                <w:color w:val="000000"/>
                <w:w w:val="97"/>
                <w:sz w:val="24"/>
                <w:szCs w:val="24"/>
                <w:lang w:val="ru-RU"/>
              </w:rPr>
              <w:t>-</w:t>
            </w:r>
            <w:r w:rsidR="00AD36D3">
              <w:rPr>
                <w:rFonts w:ascii="Times New Roman" w:eastAsia="Times New Roman" w:hAnsi="Times New Roman" w:cs="Times New Roman"/>
                <w:color w:val="000000"/>
                <w:w w:val="97"/>
                <w:sz w:val="24"/>
                <w:szCs w:val="24"/>
                <w:lang w:val="ru-RU"/>
              </w:rPr>
              <w:t>ния</w:t>
            </w:r>
            <w:proofErr w:type="spellEnd"/>
            <w:r w:rsidR="00AD36D3">
              <w:rPr>
                <w:rFonts w:ascii="Times New Roman" w:eastAsia="Times New Roman" w:hAnsi="Times New Roman" w:cs="Times New Roman"/>
                <w:color w:val="000000"/>
                <w:w w:val="97"/>
                <w:sz w:val="24"/>
                <w:szCs w:val="24"/>
                <w:lang w:val="ru-RU"/>
              </w:rPr>
              <w:t xml:space="preserve"> во время учебных занятий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14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3.4.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b/>
                <w:color w:val="000000"/>
                <w:w w:val="97"/>
                <w:sz w:val="24"/>
                <w:szCs w:val="24"/>
                <w:lang w:val="ru-RU"/>
              </w:rPr>
              <w:t>Водные процедуры после утренней зарядки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D36D3">
            <w:pPr>
              <w:autoSpaceDE w:val="0"/>
              <w:autoSpaceDN w:val="0"/>
              <w:spacing w:after="0" w:line="240" w:lineRule="auto"/>
              <w:jc w:val="center"/>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закрепляют и </w:t>
            </w:r>
            <w:proofErr w:type="spellStart"/>
            <w:proofErr w:type="gramStart"/>
            <w:r w:rsidRPr="00E400F4">
              <w:rPr>
                <w:rFonts w:ascii="Times New Roman" w:eastAsia="Times New Roman" w:hAnsi="Times New Roman" w:cs="Times New Roman"/>
                <w:color w:val="000000"/>
                <w:w w:val="97"/>
                <w:sz w:val="24"/>
                <w:szCs w:val="24"/>
                <w:lang w:val="ru-RU"/>
              </w:rPr>
              <w:t>совершен</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ствуют</w:t>
            </w:r>
            <w:proofErr w:type="spellEnd"/>
            <w:proofErr w:type="gramEnd"/>
            <w:r w:rsidRPr="00E400F4">
              <w:rPr>
                <w:rFonts w:ascii="Times New Roman" w:eastAsia="Times New Roman" w:hAnsi="Times New Roman" w:cs="Times New Roman"/>
                <w:color w:val="000000"/>
                <w:w w:val="97"/>
                <w:sz w:val="24"/>
                <w:szCs w:val="24"/>
                <w:lang w:val="ru-RU"/>
              </w:rPr>
              <w:t xml:space="preserve"> навыки </w:t>
            </w:r>
            <w:proofErr w:type="spellStart"/>
            <w:r w:rsidRPr="00E400F4">
              <w:rPr>
                <w:rFonts w:ascii="Times New Roman" w:eastAsia="Times New Roman" w:hAnsi="Times New Roman" w:cs="Times New Roman"/>
                <w:color w:val="000000"/>
                <w:w w:val="97"/>
                <w:sz w:val="24"/>
                <w:szCs w:val="24"/>
                <w:lang w:val="ru-RU"/>
              </w:rPr>
              <w:t>проведе</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ния</w:t>
            </w:r>
            <w:proofErr w:type="spellEnd"/>
            <w:r w:rsidRPr="00E400F4">
              <w:rPr>
                <w:rFonts w:ascii="Times New Roman" w:eastAsia="Times New Roman" w:hAnsi="Times New Roman" w:cs="Times New Roman"/>
                <w:color w:val="000000"/>
                <w:w w:val="97"/>
                <w:sz w:val="24"/>
                <w:szCs w:val="24"/>
                <w:lang w:val="ru-RU"/>
              </w:rPr>
              <w:t xml:space="preserve"> закаливающе</w:t>
            </w:r>
            <w:r w:rsidR="00AD36D3">
              <w:rPr>
                <w:rFonts w:ascii="Times New Roman" w:eastAsia="Times New Roman" w:hAnsi="Times New Roman" w:cs="Times New Roman"/>
                <w:color w:val="000000"/>
                <w:w w:val="97"/>
                <w:sz w:val="24"/>
                <w:szCs w:val="24"/>
                <w:lang w:val="ru-RU"/>
              </w:rPr>
              <w:t>й процедуры способом обливания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2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3.5.</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Упражнения</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на</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развитие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гибкости</w:t>
            </w:r>
            <w:proofErr w:type="spell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разучивают упражнения на подвижность </w:t>
            </w:r>
            <w:proofErr w:type="spellStart"/>
            <w:r w:rsidRPr="00E400F4">
              <w:rPr>
                <w:rFonts w:ascii="Times New Roman" w:eastAsia="Times New Roman" w:hAnsi="Times New Roman" w:cs="Times New Roman"/>
                <w:color w:val="000000"/>
                <w:w w:val="97"/>
                <w:sz w:val="24"/>
                <w:szCs w:val="24"/>
                <w:lang w:val="ru-RU"/>
              </w:rPr>
              <w:t>суста</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вов</w:t>
            </w:r>
            <w:proofErr w:type="spellEnd"/>
            <w:r w:rsidRPr="00E400F4">
              <w:rPr>
                <w:rFonts w:ascii="Times New Roman" w:eastAsia="Times New Roman" w:hAnsi="Times New Roman" w:cs="Times New Roman"/>
                <w:color w:val="000000"/>
                <w:w w:val="97"/>
                <w:sz w:val="24"/>
                <w:szCs w:val="24"/>
                <w:lang w:val="ru-RU"/>
              </w:rPr>
              <w:t xml:space="preserve">, выполняют их из разных исходных </w:t>
            </w:r>
            <w:proofErr w:type="spellStart"/>
            <w:r w:rsidRPr="00E400F4">
              <w:rPr>
                <w:rFonts w:ascii="Times New Roman" w:eastAsia="Times New Roman" w:hAnsi="Times New Roman" w:cs="Times New Roman"/>
                <w:color w:val="000000"/>
                <w:w w:val="97"/>
                <w:sz w:val="24"/>
                <w:szCs w:val="24"/>
                <w:lang w:val="ru-RU"/>
              </w:rPr>
              <w:t>поло</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жений</w:t>
            </w:r>
            <w:proofErr w:type="spellEnd"/>
            <w:r w:rsidRPr="00E400F4">
              <w:rPr>
                <w:rFonts w:ascii="Times New Roman" w:eastAsia="Times New Roman" w:hAnsi="Times New Roman" w:cs="Times New Roman"/>
                <w:color w:val="000000"/>
                <w:w w:val="97"/>
                <w:sz w:val="24"/>
                <w:szCs w:val="24"/>
                <w:lang w:val="ru-RU"/>
              </w:rPr>
              <w:t xml:space="preserve">, с </w:t>
            </w:r>
            <w:proofErr w:type="gramStart"/>
            <w:r w:rsidRPr="00E400F4">
              <w:rPr>
                <w:rFonts w:ascii="Times New Roman" w:eastAsia="Times New Roman" w:hAnsi="Times New Roman" w:cs="Times New Roman"/>
                <w:color w:val="000000"/>
                <w:w w:val="97"/>
                <w:sz w:val="24"/>
                <w:szCs w:val="24"/>
                <w:lang w:val="ru-RU"/>
              </w:rPr>
              <w:t>одноимёнными</w:t>
            </w:r>
            <w:proofErr w:type="gramEnd"/>
            <w:r w:rsidRPr="00E400F4">
              <w:rPr>
                <w:rFonts w:ascii="Times New Roman" w:eastAsia="Times New Roman" w:hAnsi="Times New Roman" w:cs="Times New Roman"/>
                <w:color w:val="000000"/>
                <w:w w:val="97"/>
                <w:sz w:val="24"/>
                <w:szCs w:val="24"/>
                <w:lang w:val="ru-RU"/>
              </w:rPr>
              <w:t xml:space="preserve"> и разно​имёнными </w:t>
            </w:r>
            <w:proofErr w:type="spellStart"/>
            <w:r w:rsidRPr="00E400F4">
              <w:rPr>
                <w:rFonts w:ascii="Times New Roman" w:eastAsia="Times New Roman" w:hAnsi="Times New Roman" w:cs="Times New Roman"/>
                <w:color w:val="000000"/>
                <w:w w:val="97"/>
                <w:sz w:val="24"/>
                <w:szCs w:val="24"/>
                <w:lang w:val="ru-RU"/>
              </w:rPr>
              <w:t>дви</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жениями</w:t>
            </w:r>
            <w:proofErr w:type="spellEnd"/>
            <w:r w:rsidRPr="00E400F4">
              <w:rPr>
                <w:rFonts w:ascii="Times New Roman" w:eastAsia="Times New Roman" w:hAnsi="Times New Roman" w:cs="Times New Roman"/>
                <w:color w:val="000000"/>
                <w:w w:val="97"/>
                <w:sz w:val="24"/>
                <w:szCs w:val="24"/>
                <w:lang w:val="ru-RU"/>
              </w:rPr>
              <w:t xml:space="preserve"> рук и ног, вращением</w:t>
            </w:r>
            <w:r w:rsidR="00AD36D3">
              <w:rPr>
                <w:rFonts w:ascii="Times New Roman" w:eastAsia="Times New Roman" w:hAnsi="Times New Roman" w:cs="Times New Roman"/>
                <w:color w:val="000000"/>
                <w:w w:val="97"/>
                <w:sz w:val="24"/>
                <w:szCs w:val="24"/>
                <w:lang w:val="ru-RU"/>
              </w:rPr>
              <w:t xml:space="preserve"> туловища с большой амплитудой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171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3.6.</w:t>
            </w:r>
          </w:p>
        </w:tc>
        <w:tc>
          <w:tcPr>
            <w:tcW w:w="2651"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Упражнения</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на</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развитие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координации</w:t>
            </w:r>
            <w:proofErr w:type="spellEnd"/>
          </w:p>
        </w:tc>
        <w:tc>
          <w:tcPr>
            <w:tcW w:w="426"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записывают в дневник физической культуры комплекс упражнений для занятий на развити</w:t>
            </w:r>
            <w:r w:rsidR="00AD36D3">
              <w:rPr>
                <w:rFonts w:ascii="Times New Roman" w:eastAsia="Times New Roman" w:hAnsi="Times New Roman" w:cs="Times New Roman"/>
                <w:color w:val="000000"/>
                <w:w w:val="97"/>
                <w:sz w:val="24"/>
                <w:szCs w:val="24"/>
                <w:lang w:val="ru-RU"/>
              </w:rPr>
              <w:t xml:space="preserve">е координации и </w:t>
            </w:r>
            <w:proofErr w:type="spellStart"/>
            <w:proofErr w:type="gramStart"/>
            <w:r w:rsidR="00AD36D3">
              <w:rPr>
                <w:rFonts w:ascii="Times New Roman" w:eastAsia="Times New Roman" w:hAnsi="Times New Roman" w:cs="Times New Roman"/>
                <w:color w:val="000000"/>
                <w:w w:val="97"/>
                <w:sz w:val="24"/>
                <w:szCs w:val="24"/>
                <w:lang w:val="ru-RU"/>
              </w:rPr>
              <w:t>разучи</w:t>
            </w:r>
            <w:r w:rsidR="006E21C0">
              <w:rPr>
                <w:rFonts w:ascii="Times New Roman" w:eastAsia="Times New Roman" w:hAnsi="Times New Roman" w:cs="Times New Roman"/>
                <w:color w:val="000000"/>
                <w:w w:val="97"/>
                <w:sz w:val="24"/>
                <w:szCs w:val="24"/>
                <w:lang w:val="ru-RU"/>
              </w:rPr>
              <w:t>-</w:t>
            </w:r>
            <w:r w:rsidR="00AD36D3">
              <w:rPr>
                <w:rFonts w:ascii="Times New Roman" w:eastAsia="Times New Roman" w:hAnsi="Times New Roman" w:cs="Times New Roman"/>
                <w:color w:val="000000"/>
                <w:w w:val="97"/>
                <w:sz w:val="24"/>
                <w:szCs w:val="24"/>
                <w:lang w:val="ru-RU"/>
              </w:rPr>
              <w:t>вают</w:t>
            </w:r>
            <w:proofErr w:type="spellEnd"/>
            <w:proofErr w:type="gramEnd"/>
            <w:r w:rsidR="00AD36D3">
              <w:rPr>
                <w:rFonts w:ascii="Times New Roman" w:eastAsia="Times New Roman" w:hAnsi="Times New Roman" w:cs="Times New Roman"/>
                <w:color w:val="000000"/>
                <w:w w:val="97"/>
                <w:sz w:val="24"/>
                <w:szCs w:val="24"/>
                <w:lang w:val="ru-RU"/>
              </w:rPr>
              <w:t xml:space="preserve"> его</w:t>
            </w:r>
          </w:p>
        </w:tc>
        <w:tc>
          <w:tcPr>
            <w:tcW w:w="851"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E400F4" w:rsidTr="00527F49">
        <w:trPr>
          <w:gridAfter w:val="1"/>
          <w:wAfter w:w="141" w:type="dxa"/>
          <w:trHeight w:hRule="exact" w:val="14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3.7.</w:t>
            </w:r>
          </w:p>
        </w:tc>
        <w:tc>
          <w:tcPr>
            <w:tcW w:w="2651"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proofErr w:type="spellStart"/>
            <w:r w:rsidRPr="00E400F4">
              <w:rPr>
                <w:rFonts w:ascii="Times New Roman" w:eastAsia="Times New Roman" w:hAnsi="Times New Roman" w:cs="Times New Roman"/>
                <w:b/>
                <w:color w:val="000000"/>
                <w:w w:val="97"/>
                <w:sz w:val="24"/>
                <w:szCs w:val="24"/>
              </w:rPr>
              <w:t>Упражнения</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на</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формирование</w:t>
            </w:r>
            <w:proofErr w:type="spellEnd"/>
            <w:r w:rsidRPr="00E400F4">
              <w:rPr>
                <w:rFonts w:ascii="Times New Roman" w:eastAsia="Times New Roman" w:hAnsi="Times New Roman" w:cs="Times New Roman"/>
                <w:b/>
                <w:color w:val="000000"/>
                <w:w w:val="97"/>
                <w:sz w:val="24"/>
                <w:szCs w:val="24"/>
              </w:rPr>
              <w:t xml:space="preserve"> </w:t>
            </w:r>
            <w:proofErr w:type="spellStart"/>
            <w:r w:rsidRPr="00E400F4">
              <w:rPr>
                <w:rFonts w:ascii="Times New Roman" w:eastAsia="Times New Roman" w:hAnsi="Times New Roman" w:cs="Times New Roman"/>
                <w:b/>
                <w:color w:val="000000"/>
                <w:w w:val="97"/>
                <w:sz w:val="24"/>
                <w:szCs w:val="24"/>
              </w:rPr>
              <w:t>телосложения</w:t>
            </w:r>
            <w:proofErr w:type="spellEnd"/>
          </w:p>
        </w:tc>
        <w:tc>
          <w:tcPr>
            <w:tcW w:w="426"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 xml:space="preserve">разучивают упражнения в равновесии, точности </w:t>
            </w:r>
            <w:r w:rsidRPr="00E400F4">
              <w:rPr>
                <w:rFonts w:ascii="Times New Roman" w:hAnsi="Times New Roman" w:cs="Times New Roman"/>
                <w:sz w:val="24"/>
                <w:szCs w:val="24"/>
                <w:lang w:val="ru-RU"/>
              </w:rPr>
              <w:br/>
            </w:r>
            <w:r w:rsidRPr="00E400F4">
              <w:rPr>
                <w:rFonts w:ascii="Times New Roman" w:eastAsia="Times New Roman" w:hAnsi="Times New Roman" w:cs="Times New Roman"/>
                <w:color w:val="000000"/>
                <w:w w:val="97"/>
                <w:sz w:val="24"/>
                <w:szCs w:val="24"/>
                <w:lang w:val="ru-RU"/>
              </w:rPr>
              <w:t xml:space="preserve">движений, </w:t>
            </w:r>
            <w:proofErr w:type="spellStart"/>
            <w:proofErr w:type="gramStart"/>
            <w:r w:rsidRPr="00E400F4">
              <w:rPr>
                <w:rFonts w:ascii="Times New Roman" w:eastAsia="Times New Roman" w:hAnsi="Times New Roman" w:cs="Times New Roman"/>
                <w:color w:val="000000"/>
                <w:w w:val="97"/>
                <w:sz w:val="24"/>
                <w:szCs w:val="24"/>
                <w:lang w:val="ru-RU"/>
              </w:rPr>
              <w:t>жонглиро</w:t>
            </w:r>
            <w:r w:rsidR="006E21C0">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lang w:val="ru-RU"/>
              </w:rPr>
              <w:t>вании</w:t>
            </w:r>
            <w:proofErr w:type="spellEnd"/>
            <w:proofErr w:type="gramEnd"/>
            <w:r w:rsidRPr="00E400F4">
              <w:rPr>
                <w:rFonts w:ascii="Times New Roman" w:eastAsia="Times New Roman" w:hAnsi="Times New Roman" w:cs="Times New Roman"/>
                <w:color w:val="000000"/>
                <w:w w:val="97"/>
                <w:sz w:val="24"/>
                <w:szCs w:val="24"/>
                <w:lang w:val="ru-RU"/>
              </w:rPr>
              <w:t xml:space="preserve"> малым (</w:t>
            </w:r>
            <w:proofErr w:type="spellStart"/>
            <w:r w:rsidRPr="00E400F4">
              <w:rPr>
                <w:rFonts w:ascii="Times New Roman" w:eastAsia="Times New Roman" w:hAnsi="Times New Roman" w:cs="Times New Roman"/>
                <w:color w:val="000000"/>
                <w:w w:val="97"/>
                <w:sz w:val="24"/>
                <w:szCs w:val="24"/>
                <w:lang w:val="ru-RU"/>
              </w:rPr>
              <w:t>тен</w:t>
            </w:r>
            <w:r w:rsidR="006E21C0">
              <w:rPr>
                <w:rFonts w:ascii="Times New Roman" w:eastAsia="Times New Roman" w:hAnsi="Times New Roman" w:cs="Times New Roman"/>
                <w:color w:val="000000"/>
                <w:w w:val="97"/>
                <w:sz w:val="24"/>
                <w:szCs w:val="24"/>
                <w:lang w:val="ru-RU"/>
              </w:rPr>
              <w:t>-</w:t>
            </w:r>
            <w:r w:rsidR="00AD36D3">
              <w:rPr>
                <w:rFonts w:ascii="Times New Roman" w:eastAsia="Times New Roman" w:hAnsi="Times New Roman" w:cs="Times New Roman"/>
                <w:color w:val="000000"/>
                <w:w w:val="97"/>
                <w:sz w:val="24"/>
                <w:szCs w:val="24"/>
                <w:lang w:val="ru-RU"/>
              </w:rPr>
              <w:t>нисным</w:t>
            </w:r>
            <w:proofErr w:type="spellEnd"/>
            <w:r w:rsidR="00AD36D3">
              <w:rPr>
                <w:rFonts w:ascii="Times New Roman" w:eastAsia="Times New Roman" w:hAnsi="Times New Roman" w:cs="Times New Roman"/>
                <w:color w:val="000000"/>
                <w:w w:val="97"/>
                <w:sz w:val="24"/>
                <w:szCs w:val="24"/>
                <w:lang w:val="ru-RU"/>
              </w:rPr>
              <w:t>) мячом</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rPr>
                <w:rFonts w:ascii="Times New Roman" w:hAnsi="Times New Roman" w:cs="Times New Roman"/>
                <w:sz w:val="24"/>
                <w:szCs w:val="24"/>
              </w:rPr>
            </w:pPr>
            <w:proofErr w:type="spellStart"/>
            <w:r w:rsidRPr="00E400F4">
              <w:rPr>
                <w:rFonts w:ascii="Times New Roman" w:eastAsia="Times New Roman" w:hAnsi="Times New Roman" w:cs="Times New Roman"/>
                <w:color w:val="000000"/>
                <w:w w:val="97"/>
                <w:sz w:val="24"/>
                <w:szCs w:val="24"/>
              </w:rPr>
              <w:t>Практическая</w:t>
            </w:r>
            <w:proofErr w:type="spellEnd"/>
            <w:r w:rsidRPr="00E400F4">
              <w:rPr>
                <w:rFonts w:ascii="Times New Roman" w:eastAsia="Times New Roman" w:hAnsi="Times New Roman" w:cs="Times New Roman"/>
                <w:color w:val="000000"/>
                <w:w w:val="97"/>
                <w:sz w:val="24"/>
                <w:szCs w:val="24"/>
              </w:rPr>
              <w:t xml:space="preserve"> </w:t>
            </w:r>
            <w:proofErr w:type="spellStart"/>
            <w:r w:rsidRPr="00E400F4">
              <w:rPr>
                <w:rFonts w:ascii="Times New Roman" w:eastAsia="Times New Roman" w:hAnsi="Times New Roman" w:cs="Times New Roman"/>
                <w:color w:val="000000"/>
                <w:w w:val="97"/>
                <w:sz w:val="24"/>
                <w:szCs w:val="24"/>
              </w:rPr>
              <w:t>работа</w:t>
            </w:r>
            <w:proofErr w:type="spellEnd"/>
            <w:r w:rsidRPr="00E400F4">
              <w:rPr>
                <w:rFonts w:ascii="Times New Roman" w:eastAsia="Times New Roman" w:hAnsi="Times New Roman" w:cs="Times New Roman"/>
                <w:color w:val="000000"/>
                <w:w w:val="97"/>
                <w:sz w:val="24"/>
                <w:szCs w:val="24"/>
              </w:rPr>
              <w:t>;</w:t>
            </w:r>
          </w:p>
        </w:tc>
        <w:tc>
          <w:tcPr>
            <w:tcW w:w="2126"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ind w:left="72"/>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http://www.fizkulturavshkole.ru/ http://fizkultura-na5.ru/</w:t>
            </w:r>
          </w:p>
        </w:tc>
      </w:tr>
      <w:tr w:rsidR="004F305B" w:rsidRPr="00040A1C" w:rsidTr="00527F49">
        <w:trPr>
          <w:gridAfter w:val="1"/>
          <w:wAfter w:w="141" w:type="dxa"/>
          <w:trHeight w:hRule="exact" w:val="25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E400F4">
            <w:pPr>
              <w:autoSpaceDE w:val="0"/>
              <w:autoSpaceDN w:val="0"/>
              <w:spacing w:after="0" w:line="240" w:lineRule="auto"/>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lastRenderedPageBreak/>
              <w:t>3.8.</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i/>
                <w:color w:val="000000"/>
                <w:w w:val="97"/>
                <w:sz w:val="24"/>
                <w:szCs w:val="24"/>
                <w:lang w:val="ru-RU"/>
              </w:rPr>
              <w:t xml:space="preserve">Модуль «Гимнастика». </w:t>
            </w:r>
            <w:r w:rsidRPr="00E400F4">
              <w:rPr>
                <w:rFonts w:ascii="Times New Roman" w:eastAsia="Times New Roman" w:hAnsi="Times New Roman" w:cs="Times New Roman"/>
                <w:b/>
                <w:color w:val="000000"/>
                <w:w w:val="97"/>
                <w:sz w:val="24"/>
                <w:szCs w:val="24"/>
                <w:lang w:val="ru-RU"/>
              </w:rPr>
              <w:t>Знакомство с понятием</w:t>
            </w:r>
            <w:proofErr w:type="gramStart"/>
            <w:r w:rsidRPr="00E400F4">
              <w:rPr>
                <w:rFonts w:ascii="Times New Roman" w:eastAsia="Times New Roman" w:hAnsi="Times New Roman" w:cs="Times New Roman"/>
                <w:b/>
                <w:color w:val="000000"/>
                <w:w w:val="97"/>
                <w:sz w:val="24"/>
                <w:szCs w:val="24"/>
                <w:lang w:val="ru-RU"/>
              </w:rPr>
              <w:t>«с</w:t>
            </w:r>
            <w:proofErr w:type="gramEnd"/>
            <w:r w:rsidRPr="00E400F4">
              <w:rPr>
                <w:rFonts w:ascii="Times New Roman" w:eastAsia="Times New Roman" w:hAnsi="Times New Roman" w:cs="Times New Roman"/>
                <w:b/>
                <w:color w:val="000000"/>
                <w:w w:val="97"/>
                <w:sz w:val="24"/>
                <w:szCs w:val="24"/>
                <w:lang w:val="ru-RU"/>
              </w:rPr>
              <w:t>портивно-оздоровительная деятельность</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4"/>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AD36D3">
            <w:pPr>
              <w:autoSpaceDE w:val="0"/>
              <w:autoSpaceDN w:val="0"/>
              <w:spacing w:after="0" w:line="240" w:lineRule="auto"/>
              <w:ind w:left="72"/>
              <w:jc w:val="center"/>
              <w:rPr>
                <w:rFonts w:ascii="Times New Roman" w:hAnsi="Times New Roman" w:cs="Times New Roman"/>
                <w:sz w:val="24"/>
                <w:szCs w:val="24"/>
              </w:rPr>
            </w:pPr>
            <w:r w:rsidRPr="00E400F4">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E400F4" w:rsidRDefault="00E400F4" w:rsidP="006E21C0">
            <w:pPr>
              <w:tabs>
                <w:tab w:val="left" w:pos="2552"/>
              </w:tabs>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lang w:val="ru-RU"/>
              </w:rPr>
              <w:t>знакомятся с понятием «спортивно-оздоровительная деятельность», ролью и значением спортивно-</w:t>
            </w:r>
            <w:r w:rsidRPr="00E400F4">
              <w:rPr>
                <w:rFonts w:ascii="Times New Roman" w:hAnsi="Times New Roman" w:cs="Times New Roman"/>
                <w:sz w:val="24"/>
                <w:szCs w:val="24"/>
                <w:lang w:val="ru-RU"/>
              </w:rPr>
              <w:br/>
            </w:r>
            <w:r w:rsidRPr="00E400F4">
              <w:rPr>
                <w:rFonts w:ascii="Times New Roman" w:eastAsia="Times New Roman" w:hAnsi="Times New Roman" w:cs="Times New Roman"/>
                <w:color w:val="000000"/>
                <w:w w:val="97"/>
                <w:sz w:val="24"/>
                <w:szCs w:val="24"/>
                <w:lang w:val="ru-RU"/>
              </w:rPr>
              <w:t>оздоровительной деятельности в здоровом обра</w:t>
            </w:r>
            <w:r w:rsidR="00AD36D3">
              <w:rPr>
                <w:rFonts w:ascii="Times New Roman" w:eastAsia="Times New Roman" w:hAnsi="Times New Roman" w:cs="Times New Roman"/>
                <w:color w:val="000000"/>
                <w:w w:val="97"/>
                <w:sz w:val="24"/>
                <w:szCs w:val="24"/>
                <w:lang w:val="ru-RU"/>
              </w:rPr>
              <w:t>зе жизни современного человека.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ind w:left="74"/>
              <w:rPr>
                <w:rFonts w:ascii="Times New Roman" w:hAnsi="Times New Roman" w:cs="Times New Roman"/>
                <w:sz w:val="24"/>
                <w:szCs w:val="24"/>
                <w:lang w:val="ru-RU"/>
              </w:rPr>
            </w:pPr>
            <w:proofErr w:type="spellStart"/>
            <w:r w:rsidRPr="00E400F4">
              <w:rPr>
                <w:rFonts w:ascii="Times New Roman" w:eastAsia="Times New Roman" w:hAnsi="Times New Roman" w:cs="Times New Roman"/>
                <w:color w:val="000000"/>
                <w:w w:val="97"/>
                <w:sz w:val="24"/>
                <w:szCs w:val="24"/>
              </w:rPr>
              <w:t>Устный</w:t>
            </w:r>
            <w:proofErr w:type="spellEnd"/>
            <w:r w:rsidRPr="00E400F4">
              <w:rPr>
                <w:rFonts w:ascii="Times New Roman" w:eastAsia="Times New Roman" w:hAnsi="Times New Roman" w:cs="Times New Roman"/>
                <w:color w:val="000000"/>
                <w:w w:val="97"/>
                <w:sz w:val="24"/>
                <w:szCs w:val="24"/>
              </w:rPr>
              <w:t xml:space="preserve"> </w:t>
            </w:r>
            <w:r w:rsidRPr="00E400F4">
              <w:rPr>
                <w:rFonts w:ascii="Times New Roman" w:hAnsi="Times New Roman" w:cs="Times New Roman"/>
                <w:sz w:val="24"/>
                <w:szCs w:val="24"/>
              </w:rPr>
              <w:br/>
            </w:r>
            <w:proofErr w:type="spellStart"/>
            <w:r w:rsidR="00AD36D3">
              <w:rPr>
                <w:rFonts w:ascii="Times New Roman" w:eastAsia="Times New Roman" w:hAnsi="Times New Roman" w:cs="Times New Roman"/>
                <w:color w:val="000000"/>
                <w:w w:val="97"/>
                <w:sz w:val="24"/>
                <w:szCs w:val="24"/>
              </w:rPr>
              <w:t>опрос</w:t>
            </w:r>
            <w:proofErr w:type="spellEnd"/>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7C14BA" w:rsidRDefault="00E400F4" w:rsidP="00E400F4">
            <w:pPr>
              <w:autoSpaceDE w:val="0"/>
              <w:autoSpaceDN w:val="0"/>
              <w:spacing w:after="0" w:line="240" w:lineRule="auto"/>
              <w:ind w:left="72"/>
              <w:rPr>
                <w:rFonts w:ascii="Times New Roman" w:hAnsi="Times New Roman" w:cs="Times New Roman"/>
                <w:sz w:val="24"/>
                <w:szCs w:val="24"/>
                <w:lang w:val="ru-RU"/>
              </w:rPr>
            </w:pPr>
            <w:r w:rsidRPr="00E400F4">
              <w:rPr>
                <w:rFonts w:ascii="Times New Roman" w:eastAsia="Times New Roman" w:hAnsi="Times New Roman" w:cs="Times New Roman"/>
                <w:color w:val="000000"/>
                <w:w w:val="97"/>
                <w:sz w:val="24"/>
                <w:szCs w:val="24"/>
              </w:rPr>
              <w:t>http</w:t>
            </w:r>
            <w:r w:rsidRPr="007C14BA">
              <w:rPr>
                <w:rFonts w:ascii="Times New Roman" w:eastAsia="Times New Roman" w:hAnsi="Times New Roman" w:cs="Times New Roman"/>
                <w:color w:val="000000"/>
                <w:w w:val="97"/>
                <w:sz w:val="24"/>
                <w:szCs w:val="24"/>
                <w:lang w:val="ru-RU"/>
              </w:rPr>
              <w:t>://</w:t>
            </w:r>
            <w:r w:rsidRPr="00E400F4">
              <w:rPr>
                <w:rFonts w:ascii="Times New Roman" w:eastAsia="Times New Roman" w:hAnsi="Times New Roman" w:cs="Times New Roman"/>
                <w:color w:val="000000"/>
                <w:w w:val="97"/>
                <w:sz w:val="24"/>
                <w:szCs w:val="24"/>
              </w:rPr>
              <w:t>www</w:t>
            </w:r>
            <w:r w:rsidRPr="007C14BA">
              <w:rPr>
                <w:rFonts w:ascii="Times New Roman" w:eastAsia="Times New Roman" w:hAnsi="Times New Roman" w:cs="Times New Roman"/>
                <w:color w:val="000000"/>
                <w:w w:val="97"/>
                <w:sz w:val="24"/>
                <w:szCs w:val="24"/>
                <w:lang w:val="ru-RU"/>
              </w:rPr>
              <w:t>.</w:t>
            </w:r>
            <w:proofErr w:type="spellStart"/>
            <w:r w:rsidRPr="00E400F4">
              <w:rPr>
                <w:rFonts w:ascii="Times New Roman" w:eastAsia="Times New Roman" w:hAnsi="Times New Roman" w:cs="Times New Roman"/>
                <w:color w:val="000000"/>
                <w:w w:val="97"/>
                <w:sz w:val="24"/>
                <w:szCs w:val="24"/>
              </w:rPr>
              <w:t>fizkulturavshkole</w:t>
            </w:r>
            <w:proofErr w:type="spellEnd"/>
            <w:r w:rsidRPr="007C14BA">
              <w:rPr>
                <w:rFonts w:ascii="Times New Roman" w:eastAsia="Times New Roman" w:hAnsi="Times New Roman" w:cs="Times New Roman"/>
                <w:color w:val="000000"/>
                <w:w w:val="97"/>
                <w:sz w:val="24"/>
                <w:szCs w:val="24"/>
                <w:lang w:val="ru-RU"/>
              </w:rPr>
              <w:t>.</w:t>
            </w:r>
            <w:proofErr w:type="spellStart"/>
            <w:r w:rsidRPr="00E400F4">
              <w:rPr>
                <w:rFonts w:ascii="Times New Roman" w:eastAsia="Times New Roman" w:hAnsi="Times New Roman" w:cs="Times New Roman"/>
                <w:color w:val="000000"/>
                <w:w w:val="97"/>
                <w:sz w:val="24"/>
                <w:szCs w:val="24"/>
              </w:rPr>
              <w:t>ru</w:t>
            </w:r>
            <w:proofErr w:type="spellEnd"/>
            <w:r w:rsidRPr="007C14BA">
              <w:rPr>
                <w:rFonts w:ascii="Times New Roman" w:eastAsia="Times New Roman" w:hAnsi="Times New Roman" w:cs="Times New Roman"/>
                <w:color w:val="000000"/>
                <w:w w:val="97"/>
                <w:sz w:val="24"/>
                <w:szCs w:val="24"/>
                <w:lang w:val="ru-RU"/>
              </w:rPr>
              <w:t xml:space="preserve">/ </w:t>
            </w:r>
            <w:r w:rsidRPr="00E400F4">
              <w:rPr>
                <w:rFonts w:ascii="Times New Roman" w:eastAsia="Times New Roman" w:hAnsi="Times New Roman" w:cs="Times New Roman"/>
                <w:color w:val="000000"/>
                <w:w w:val="97"/>
                <w:sz w:val="24"/>
                <w:szCs w:val="24"/>
              </w:rPr>
              <w:t>http</w:t>
            </w:r>
            <w:r w:rsidRPr="007C14BA">
              <w:rPr>
                <w:rFonts w:ascii="Times New Roman" w:eastAsia="Times New Roman" w:hAnsi="Times New Roman" w:cs="Times New Roman"/>
                <w:color w:val="000000"/>
                <w:w w:val="97"/>
                <w:sz w:val="24"/>
                <w:szCs w:val="24"/>
                <w:lang w:val="ru-RU"/>
              </w:rPr>
              <w:t>://</w:t>
            </w:r>
            <w:proofErr w:type="spellStart"/>
            <w:r w:rsidRPr="00E400F4">
              <w:rPr>
                <w:rFonts w:ascii="Times New Roman" w:eastAsia="Times New Roman" w:hAnsi="Times New Roman" w:cs="Times New Roman"/>
                <w:color w:val="000000"/>
                <w:w w:val="97"/>
                <w:sz w:val="24"/>
                <w:szCs w:val="24"/>
              </w:rPr>
              <w:t>fizkultura</w:t>
            </w:r>
            <w:proofErr w:type="spellEnd"/>
            <w:r w:rsidRPr="007C14BA">
              <w:rPr>
                <w:rFonts w:ascii="Times New Roman" w:eastAsia="Times New Roman" w:hAnsi="Times New Roman" w:cs="Times New Roman"/>
                <w:color w:val="000000"/>
                <w:w w:val="97"/>
                <w:sz w:val="24"/>
                <w:szCs w:val="24"/>
                <w:lang w:val="ru-RU"/>
              </w:rPr>
              <w:t>-</w:t>
            </w:r>
            <w:proofErr w:type="spellStart"/>
            <w:r w:rsidRPr="00E400F4">
              <w:rPr>
                <w:rFonts w:ascii="Times New Roman" w:eastAsia="Times New Roman" w:hAnsi="Times New Roman" w:cs="Times New Roman"/>
                <w:color w:val="000000"/>
                <w:w w:val="97"/>
                <w:sz w:val="24"/>
                <w:szCs w:val="24"/>
              </w:rPr>
              <w:t>na</w:t>
            </w:r>
            <w:proofErr w:type="spellEnd"/>
            <w:r w:rsidRPr="007C14BA">
              <w:rPr>
                <w:rFonts w:ascii="Times New Roman" w:eastAsia="Times New Roman" w:hAnsi="Times New Roman" w:cs="Times New Roman"/>
                <w:color w:val="000000"/>
                <w:w w:val="97"/>
                <w:sz w:val="24"/>
                <w:szCs w:val="24"/>
                <w:lang w:val="ru-RU"/>
              </w:rPr>
              <w:t>5.</w:t>
            </w:r>
            <w:proofErr w:type="spellStart"/>
            <w:r w:rsidRPr="00E400F4">
              <w:rPr>
                <w:rFonts w:ascii="Times New Roman" w:eastAsia="Times New Roman" w:hAnsi="Times New Roman" w:cs="Times New Roman"/>
                <w:color w:val="000000"/>
                <w:w w:val="97"/>
                <w:sz w:val="24"/>
                <w:szCs w:val="24"/>
              </w:rPr>
              <w:t>ru</w:t>
            </w:r>
            <w:proofErr w:type="spellEnd"/>
            <w:r w:rsidRPr="007C14BA">
              <w:rPr>
                <w:rFonts w:ascii="Times New Roman" w:eastAsia="Times New Roman" w:hAnsi="Times New Roman" w:cs="Times New Roman"/>
                <w:color w:val="000000"/>
                <w:w w:val="97"/>
                <w:sz w:val="24"/>
                <w:szCs w:val="24"/>
                <w:lang w:val="ru-RU"/>
              </w:rPr>
              <w:t>/</w:t>
            </w:r>
          </w:p>
        </w:tc>
      </w:tr>
      <w:tr w:rsidR="004F305B" w:rsidRPr="00AD36D3" w:rsidTr="00527F49">
        <w:trPr>
          <w:gridAfter w:val="1"/>
          <w:wAfter w:w="141" w:type="dxa"/>
          <w:trHeight w:hRule="exact" w:val="169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3.9.</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Кувырок вперёд в группировке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tabs>
                <w:tab w:val="left" w:pos="2552"/>
              </w:tabs>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AD36D3">
              <w:rPr>
                <w:rFonts w:ascii="Times New Roman" w:eastAsia="Times New Roman" w:hAnsi="Times New Roman" w:cs="Times New Roman"/>
                <w:color w:val="000000"/>
                <w:w w:val="97"/>
                <w:sz w:val="24"/>
                <w:szCs w:val="24"/>
                <w:lang w:val="ru-RU"/>
              </w:rPr>
              <w:t>обсуж</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дают</w:t>
            </w:r>
            <w:proofErr w:type="spellEnd"/>
            <w:proofErr w:type="gramEnd"/>
            <w:r w:rsidRPr="00AD36D3">
              <w:rPr>
                <w:rFonts w:ascii="Times New Roman" w:eastAsia="Times New Roman" w:hAnsi="Times New Roman" w:cs="Times New Roman"/>
                <w:color w:val="000000"/>
                <w:w w:val="97"/>
                <w:sz w:val="24"/>
                <w:szCs w:val="24"/>
                <w:lang w:val="ru-RU"/>
              </w:rPr>
              <w:t xml:space="preserve"> и анализируют иллюстративный образец техники выполнени</w:t>
            </w:r>
            <w:r w:rsidR="00194CCE">
              <w:rPr>
                <w:rFonts w:ascii="Times New Roman" w:eastAsia="Times New Roman" w:hAnsi="Times New Roman" w:cs="Times New Roman"/>
                <w:color w:val="000000"/>
                <w:w w:val="97"/>
                <w:sz w:val="24"/>
                <w:szCs w:val="24"/>
                <w:lang w:val="ru-RU"/>
              </w:rPr>
              <w:t>я кувырка вперёд в группировке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70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3.10.</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Кувырок назад в группировке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AD36D3">
              <w:rPr>
                <w:rFonts w:ascii="Times New Roman" w:eastAsia="Times New Roman" w:hAnsi="Times New Roman" w:cs="Times New Roman"/>
                <w:color w:val="000000"/>
                <w:w w:val="97"/>
                <w:sz w:val="24"/>
                <w:szCs w:val="24"/>
                <w:lang w:val="ru-RU"/>
              </w:rPr>
              <w:t>обсуж</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дают</w:t>
            </w:r>
            <w:proofErr w:type="spellEnd"/>
            <w:proofErr w:type="gramEnd"/>
            <w:r w:rsidRPr="00AD36D3">
              <w:rPr>
                <w:rFonts w:ascii="Times New Roman" w:eastAsia="Times New Roman" w:hAnsi="Times New Roman" w:cs="Times New Roman"/>
                <w:color w:val="000000"/>
                <w:w w:val="97"/>
                <w:sz w:val="24"/>
                <w:szCs w:val="24"/>
                <w:lang w:val="ru-RU"/>
              </w:rPr>
              <w:t xml:space="preserve"> и анализируют иллюстративный образец техники выполнен</w:t>
            </w:r>
            <w:r w:rsidR="00194CCE">
              <w:rPr>
                <w:rFonts w:ascii="Times New Roman" w:eastAsia="Times New Roman" w:hAnsi="Times New Roman" w:cs="Times New Roman"/>
                <w:color w:val="000000"/>
                <w:w w:val="97"/>
                <w:sz w:val="24"/>
                <w:szCs w:val="24"/>
                <w:lang w:val="ru-RU"/>
              </w:rPr>
              <w:t>ия кувырка назад в группировке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7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3.11.</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Кувырок вперёд ноги «</w:t>
            </w:r>
            <w:proofErr w:type="spellStart"/>
            <w:r w:rsidRPr="00AD36D3">
              <w:rPr>
                <w:rFonts w:ascii="Times New Roman" w:eastAsia="Times New Roman" w:hAnsi="Times New Roman" w:cs="Times New Roman"/>
                <w:b/>
                <w:color w:val="000000"/>
                <w:w w:val="97"/>
                <w:sz w:val="24"/>
                <w:szCs w:val="24"/>
                <w:lang w:val="ru-RU"/>
              </w:rPr>
              <w:t>скрёстно</w:t>
            </w:r>
            <w:proofErr w:type="spellEnd"/>
            <w:r w:rsidRPr="00AD36D3">
              <w:rPr>
                <w:rFonts w:ascii="Times New Roman" w:eastAsia="Times New Roman" w:hAnsi="Times New Roman" w:cs="Times New Roman"/>
                <w:b/>
                <w:color w:val="000000"/>
                <w:w w:val="97"/>
                <w:sz w:val="24"/>
                <w:szCs w:val="24"/>
                <w:lang w:val="ru-RU"/>
              </w:rPr>
              <w:t>»</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AD36D3">
              <w:rPr>
                <w:rFonts w:ascii="Times New Roman" w:eastAsia="Times New Roman" w:hAnsi="Times New Roman" w:cs="Times New Roman"/>
                <w:color w:val="000000"/>
                <w:w w:val="97"/>
                <w:sz w:val="24"/>
                <w:szCs w:val="24"/>
                <w:lang w:val="ru-RU"/>
              </w:rPr>
              <w:t>обсуж</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дают</w:t>
            </w:r>
            <w:proofErr w:type="spellEnd"/>
            <w:proofErr w:type="gramEnd"/>
            <w:r w:rsidRPr="00AD36D3">
              <w:rPr>
                <w:rFonts w:ascii="Times New Roman" w:eastAsia="Times New Roman" w:hAnsi="Times New Roman" w:cs="Times New Roman"/>
                <w:color w:val="000000"/>
                <w:w w:val="97"/>
                <w:sz w:val="24"/>
                <w:szCs w:val="24"/>
                <w:lang w:val="ru-RU"/>
              </w:rPr>
              <w:t xml:space="preserve"> и анализируют </w:t>
            </w:r>
            <w:r w:rsidRPr="00AD36D3">
              <w:rPr>
                <w:rFonts w:ascii="Times New Roman" w:hAnsi="Times New Roman" w:cs="Times New Roman"/>
                <w:sz w:val="24"/>
                <w:szCs w:val="24"/>
                <w:lang w:val="ru-RU"/>
              </w:rPr>
              <w:br/>
            </w:r>
            <w:r w:rsidRPr="00AD36D3">
              <w:rPr>
                <w:rFonts w:ascii="Times New Roman" w:eastAsia="Times New Roman" w:hAnsi="Times New Roman" w:cs="Times New Roman"/>
                <w:color w:val="000000"/>
                <w:w w:val="97"/>
                <w:sz w:val="24"/>
                <w:szCs w:val="24"/>
                <w:lang w:val="ru-RU"/>
              </w:rPr>
              <w:t>иллюстративный образец техники выполнения к</w:t>
            </w:r>
            <w:r w:rsidR="00194CCE">
              <w:rPr>
                <w:rFonts w:ascii="Times New Roman" w:eastAsia="Times New Roman" w:hAnsi="Times New Roman" w:cs="Times New Roman"/>
                <w:color w:val="000000"/>
                <w:w w:val="97"/>
                <w:sz w:val="24"/>
                <w:szCs w:val="24"/>
                <w:lang w:val="ru-RU"/>
              </w:rPr>
              <w:t>увырка вперёд, ноги «</w:t>
            </w:r>
            <w:proofErr w:type="spellStart"/>
            <w:r w:rsidR="00194CCE">
              <w:rPr>
                <w:rFonts w:ascii="Times New Roman" w:eastAsia="Times New Roman" w:hAnsi="Times New Roman" w:cs="Times New Roman"/>
                <w:color w:val="000000"/>
                <w:w w:val="97"/>
                <w:sz w:val="24"/>
                <w:szCs w:val="24"/>
                <w:lang w:val="ru-RU"/>
              </w:rPr>
              <w:t>скрёстно</w:t>
            </w:r>
            <w:proofErr w:type="spellEnd"/>
            <w:r w:rsidR="00194CCE">
              <w:rPr>
                <w:rFonts w:ascii="Times New Roman" w:eastAsia="Times New Roman" w:hAnsi="Times New Roman" w:cs="Times New Roman"/>
                <w:color w:val="000000"/>
                <w:w w:val="97"/>
                <w:sz w:val="24"/>
                <w:szCs w:val="24"/>
                <w:lang w:val="ru-RU"/>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Кувырок назад из стойки на лопатках</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описывают технику выполнения кувырка из стойки</w:t>
            </w:r>
            <w:r w:rsidR="00194CCE">
              <w:rPr>
                <w:rFonts w:ascii="Times New Roman" w:eastAsia="Times New Roman" w:hAnsi="Times New Roman" w:cs="Times New Roman"/>
                <w:color w:val="000000"/>
                <w:w w:val="97"/>
                <w:sz w:val="24"/>
                <w:szCs w:val="24"/>
                <w:lang w:val="ru-RU"/>
              </w:rPr>
              <w:t xml:space="preserve"> на лопатках по фазам движения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4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Опорный прыжок на гимнастического козла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определяют задачи и последовательность самостоятельного </w:t>
            </w:r>
            <w:proofErr w:type="spellStart"/>
            <w:proofErr w:type="gramStart"/>
            <w:r w:rsidRPr="00AD36D3">
              <w:rPr>
                <w:rFonts w:ascii="Times New Roman" w:eastAsia="Times New Roman" w:hAnsi="Times New Roman" w:cs="Times New Roman"/>
                <w:color w:val="000000"/>
                <w:w w:val="97"/>
                <w:sz w:val="24"/>
                <w:szCs w:val="24"/>
                <w:lang w:val="ru-RU"/>
              </w:rPr>
              <w:t>об</w:t>
            </w:r>
            <w:r w:rsidR="00194CCE">
              <w:rPr>
                <w:rFonts w:ascii="Times New Roman" w:eastAsia="Times New Roman" w:hAnsi="Times New Roman" w:cs="Times New Roman"/>
                <w:color w:val="000000"/>
                <w:w w:val="97"/>
                <w:sz w:val="24"/>
                <w:szCs w:val="24"/>
                <w:lang w:val="ru-RU"/>
              </w:rPr>
              <w:t>уче</w:t>
            </w:r>
            <w:r w:rsidR="006E21C0">
              <w:rPr>
                <w:rFonts w:ascii="Times New Roman" w:eastAsia="Times New Roman" w:hAnsi="Times New Roman" w:cs="Times New Roman"/>
                <w:color w:val="000000"/>
                <w:w w:val="97"/>
                <w:sz w:val="24"/>
                <w:szCs w:val="24"/>
                <w:lang w:val="ru-RU"/>
              </w:rPr>
              <w:t>-</w:t>
            </w:r>
            <w:r w:rsidR="00194CCE">
              <w:rPr>
                <w:rFonts w:ascii="Times New Roman" w:eastAsia="Times New Roman" w:hAnsi="Times New Roman" w:cs="Times New Roman"/>
                <w:color w:val="000000"/>
                <w:w w:val="97"/>
                <w:sz w:val="24"/>
                <w:szCs w:val="24"/>
                <w:lang w:val="ru-RU"/>
              </w:rPr>
              <w:t>ния</w:t>
            </w:r>
            <w:proofErr w:type="spellEnd"/>
            <w:proofErr w:type="gramEnd"/>
            <w:r w:rsidR="00194CCE">
              <w:rPr>
                <w:rFonts w:ascii="Times New Roman" w:eastAsia="Times New Roman" w:hAnsi="Times New Roman" w:cs="Times New Roman"/>
                <w:color w:val="000000"/>
                <w:w w:val="97"/>
                <w:sz w:val="24"/>
                <w:szCs w:val="24"/>
                <w:lang w:val="ru-RU"/>
              </w:rPr>
              <w:t xml:space="preserve"> технике опорного прыжка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9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Гимнастическая комбинация на низком гимнастическом бревне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упражнения комбинации на полу, на гимнастической скамейке, на напольном гимнастическом бревне, н</w:t>
            </w:r>
            <w:r w:rsidR="00194CCE">
              <w:rPr>
                <w:rFonts w:ascii="Times New Roman" w:eastAsia="Times New Roman" w:hAnsi="Times New Roman" w:cs="Times New Roman"/>
                <w:color w:val="000000"/>
                <w:w w:val="97"/>
                <w:sz w:val="24"/>
                <w:szCs w:val="24"/>
                <w:lang w:val="ru-RU"/>
              </w:rPr>
              <w:t xml:space="preserve">а низком </w:t>
            </w:r>
            <w:proofErr w:type="spellStart"/>
            <w:proofErr w:type="gramStart"/>
            <w:r w:rsidR="00194CCE">
              <w:rPr>
                <w:rFonts w:ascii="Times New Roman" w:eastAsia="Times New Roman" w:hAnsi="Times New Roman" w:cs="Times New Roman"/>
                <w:color w:val="000000"/>
                <w:w w:val="97"/>
                <w:sz w:val="24"/>
                <w:szCs w:val="24"/>
                <w:lang w:val="ru-RU"/>
              </w:rPr>
              <w:t>гимнастичес</w:t>
            </w:r>
            <w:r w:rsidR="006E21C0">
              <w:rPr>
                <w:rFonts w:ascii="Times New Roman" w:eastAsia="Times New Roman" w:hAnsi="Times New Roman" w:cs="Times New Roman"/>
                <w:color w:val="000000"/>
                <w:w w:val="97"/>
                <w:sz w:val="24"/>
                <w:szCs w:val="24"/>
                <w:lang w:val="ru-RU"/>
              </w:rPr>
              <w:t>-</w:t>
            </w:r>
            <w:r w:rsidR="00194CCE">
              <w:rPr>
                <w:rFonts w:ascii="Times New Roman" w:eastAsia="Times New Roman" w:hAnsi="Times New Roman" w:cs="Times New Roman"/>
                <w:color w:val="000000"/>
                <w:w w:val="97"/>
                <w:sz w:val="24"/>
                <w:szCs w:val="24"/>
                <w:lang w:val="ru-RU"/>
              </w:rPr>
              <w:t>ком</w:t>
            </w:r>
            <w:proofErr w:type="spellEnd"/>
            <w:proofErr w:type="gramEnd"/>
            <w:r w:rsidR="00194CCE">
              <w:rPr>
                <w:rFonts w:ascii="Times New Roman" w:eastAsia="Times New Roman" w:hAnsi="Times New Roman" w:cs="Times New Roman"/>
                <w:color w:val="000000"/>
                <w:w w:val="97"/>
                <w:sz w:val="24"/>
                <w:szCs w:val="24"/>
                <w:lang w:val="ru-RU"/>
              </w:rPr>
              <w:t xml:space="preserve"> бревне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84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3.15.</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 xml:space="preserve">Лазанье и </w:t>
            </w:r>
            <w:proofErr w:type="spellStart"/>
            <w:r w:rsidRPr="00AD36D3">
              <w:rPr>
                <w:rFonts w:ascii="Times New Roman" w:eastAsia="Times New Roman" w:hAnsi="Times New Roman" w:cs="Times New Roman"/>
                <w:b/>
                <w:color w:val="000000"/>
                <w:w w:val="97"/>
                <w:sz w:val="24"/>
                <w:szCs w:val="24"/>
                <w:lang w:val="ru-RU"/>
              </w:rPr>
              <w:t>перелезание</w:t>
            </w:r>
            <w:proofErr w:type="spellEnd"/>
            <w:r w:rsidRPr="00AD36D3">
              <w:rPr>
                <w:rFonts w:ascii="Times New Roman" w:eastAsia="Times New Roman" w:hAnsi="Times New Roman" w:cs="Times New Roman"/>
                <w:b/>
                <w:color w:val="000000"/>
                <w:w w:val="97"/>
                <w:sz w:val="24"/>
                <w:szCs w:val="24"/>
                <w:lang w:val="ru-RU"/>
              </w:rPr>
              <w:t xml:space="preserve"> на гимнастической стенке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закрепляют и </w:t>
            </w:r>
            <w:proofErr w:type="spellStart"/>
            <w:proofErr w:type="gramStart"/>
            <w:r w:rsidRPr="00AD36D3">
              <w:rPr>
                <w:rFonts w:ascii="Times New Roman" w:eastAsia="Times New Roman" w:hAnsi="Times New Roman" w:cs="Times New Roman"/>
                <w:color w:val="000000"/>
                <w:w w:val="97"/>
                <w:sz w:val="24"/>
                <w:szCs w:val="24"/>
                <w:lang w:val="ru-RU"/>
              </w:rPr>
              <w:t>совершен</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ствуют</w:t>
            </w:r>
            <w:proofErr w:type="spellEnd"/>
            <w:proofErr w:type="gramEnd"/>
            <w:r w:rsidRPr="00AD36D3">
              <w:rPr>
                <w:rFonts w:ascii="Times New Roman" w:eastAsia="Times New Roman" w:hAnsi="Times New Roman" w:cs="Times New Roman"/>
                <w:color w:val="000000"/>
                <w:w w:val="97"/>
                <w:sz w:val="24"/>
                <w:szCs w:val="24"/>
                <w:lang w:val="ru-RU"/>
              </w:rPr>
              <w:t xml:space="preserve"> технику лазанья по гимнастической стенке разноимённым способом, передвижение приставным шагом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99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lastRenderedPageBreak/>
              <w:t>3.16.</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«Гимнастика». </w:t>
            </w:r>
            <w:r w:rsidRPr="00AD36D3">
              <w:rPr>
                <w:rFonts w:ascii="Times New Roman" w:eastAsia="Times New Roman" w:hAnsi="Times New Roman" w:cs="Times New Roman"/>
                <w:b/>
                <w:color w:val="000000"/>
                <w:w w:val="97"/>
                <w:sz w:val="24"/>
                <w:szCs w:val="24"/>
                <w:lang w:val="ru-RU"/>
              </w:rPr>
              <w:t>Расхождение на гимнастической скамейке в парах</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технику расхождения правым и левым боком при передвижении на полу и на гимнастическ</w:t>
            </w:r>
            <w:r w:rsidR="00194CCE">
              <w:rPr>
                <w:rFonts w:ascii="Times New Roman" w:eastAsia="Times New Roman" w:hAnsi="Times New Roman" w:cs="Times New Roman"/>
                <w:color w:val="000000"/>
                <w:w w:val="97"/>
                <w:sz w:val="24"/>
                <w:szCs w:val="24"/>
                <w:lang w:val="ru-RU"/>
              </w:rPr>
              <w:t>ой скамейке (обучение в парах)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54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3.17.</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Бег с равномерной скоростью на длинные дистанции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w:t>
            </w:r>
            <w:r w:rsidR="00194CCE">
              <w:rPr>
                <w:rFonts w:ascii="Times New Roman" w:eastAsia="Times New Roman" w:hAnsi="Times New Roman" w:cs="Times New Roman"/>
                <w:color w:val="000000"/>
                <w:w w:val="97"/>
                <w:sz w:val="24"/>
                <w:szCs w:val="24"/>
                <w:lang w:val="ru-RU"/>
              </w:rPr>
              <w:t>ствуют технику высокого старта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55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3.18.</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знакомятся с </w:t>
            </w:r>
            <w:proofErr w:type="spellStart"/>
            <w:proofErr w:type="gramStart"/>
            <w:r w:rsidRPr="00AD36D3">
              <w:rPr>
                <w:rFonts w:ascii="Times New Roman" w:eastAsia="Times New Roman" w:hAnsi="Times New Roman" w:cs="Times New Roman"/>
                <w:color w:val="000000"/>
                <w:w w:val="97"/>
                <w:sz w:val="24"/>
                <w:szCs w:val="24"/>
                <w:lang w:val="ru-RU"/>
              </w:rPr>
              <w:t>рекоменда</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циями</w:t>
            </w:r>
            <w:proofErr w:type="spellEnd"/>
            <w:proofErr w:type="gramEnd"/>
            <w:r w:rsidRPr="00AD36D3">
              <w:rPr>
                <w:rFonts w:ascii="Times New Roman" w:eastAsia="Times New Roman" w:hAnsi="Times New Roman" w:cs="Times New Roman"/>
                <w:color w:val="000000"/>
                <w:w w:val="97"/>
                <w:sz w:val="24"/>
                <w:szCs w:val="24"/>
                <w:lang w:val="ru-RU"/>
              </w:rPr>
              <w:t xml:space="preserve"> по технике </w:t>
            </w:r>
            <w:proofErr w:type="spellStart"/>
            <w:r w:rsidRPr="00AD36D3">
              <w:rPr>
                <w:rFonts w:ascii="Times New Roman" w:eastAsia="Times New Roman" w:hAnsi="Times New Roman" w:cs="Times New Roman"/>
                <w:color w:val="000000"/>
                <w:w w:val="97"/>
                <w:sz w:val="24"/>
                <w:szCs w:val="24"/>
                <w:lang w:val="ru-RU"/>
              </w:rPr>
              <w:t>безо</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пасности</w:t>
            </w:r>
            <w:proofErr w:type="spellEnd"/>
            <w:r w:rsidRPr="00AD36D3">
              <w:rPr>
                <w:rFonts w:ascii="Times New Roman" w:eastAsia="Times New Roman" w:hAnsi="Times New Roman" w:cs="Times New Roman"/>
                <w:color w:val="000000"/>
                <w:w w:val="97"/>
                <w:sz w:val="24"/>
                <w:szCs w:val="24"/>
                <w:lang w:val="ru-RU"/>
              </w:rPr>
              <w:t xml:space="preserve"> во время </w:t>
            </w:r>
            <w:proofErr w:type="spellStart"/>
            <w:r w:rsidRPr="00AD36D3">
              <w:rPr>
                <w:rFonts w:ascii="Times New Roman" w:eastAsia="Times New Roman" w:hAnsi="Times New Roman" w:cs="Times New Roman"/>
                <w:color w:val="000000"/>
                <w:w w:val="97"/>
                <w:sz w:val="24"/>
                <w:szCs w:val="24"/>
                <w:lang w:val="ru-RU"/>
              </w:rPr>
              <w:t>вы</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полнения</w:t>
            </w:r>
            <w:proofErr w:type="spellEnd"/>
            <w:r w:rsidRPr="00AD36D3">
              <w:rPr>
                <w:rFonts w:ascii="Times New Roman" w:eastAsia="Times New Roman" w:hAnsi="Times New Roman" w:cs="Times New Roman"/>
                <w:color w:val="000000"/>
                <w:w w:val="97"/>
                <w:sz w:val="24"/>
                <w:szCs w:val="24"/>
                <w:lang w:val="ru-RU"/>
              </w:rPr>
              <w:t xml:space="preserve"> беговых </w:t>
            </w:r>
            <w:proofErr w:type="spellStart"/>
            <w:r w:rsidRPr="00AD36D3">
              <w:rPr>
                <w:rFonts w:ascii="Times New Roman" w:eastAsia="Times New Roman" w:hAnsi="Times New Roman" w:cs="Times New Roman"/>
                <w:color w:val="000000"/>
                <w:w w:val="97"/>
                <w:sz w:val="24"/>
                <w:szCs w:val="24"/>
                <w:lang w:val="ru-RU"/>
              </w:rPr>
              <w:t>упра</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жнений</w:t>
            </w:r>
            <w:proofErr w:type="spellEnd"/>
            <w:r w:rsidRPr="00AD36D3">
              <w:rPr>
                <w:rFonts w:ascii="Times New Roman" w:eastAsia="Times New Roman" w:hAnsi="Times New Roman" w:cs="Times New Roman"/>
                <w:color w:val="000000"/>
                <w:w w:val="97"/>
                <w:sz w:val="24"/>
                <w:szCs w:val="24"/>
                <w:lang w:val="ru-RU"/>
              </w:rPr>
              <w:t xml:space="preserve"> на </w:t>
            </w:r>
            <w:proofErr w:type="spellStart"/>
            <w:r w:rsidRPr="00AD36D3">
              <w:rPr>
                <w:rFonts w:ascii="Times New Roman" w:eastAsia="Times New Roman" w:hAnsi="Times New Roman" w:cs="Times New Roman"/>
                <w:color w:val="000000"/>
                <w:w w:val="97"/>
                <w:sz w:val="24"/>
                <w:szCs w:val="24"/>
                <w:lang w:val="ru-RU"/>
              </w:rPr>
              <w:t>самостоя</w:t>
            </w:r>
            <w:r w:rsidR="006E21C0">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те</w:t>
            </w:r>
            <w:r w:rsidR="00194CCE">
              <w:rPr>
                <w:rFonts w:ascii="Times New Roman" w:eastAsia="Times New Roman" w:hAnsi="Times New Roman" w:cs="Times New Roman"/>
                <w:color w:val="000000"/>
                <w:w w:val="97"/>
                <w:sz w:val="24"/>
                <w:szCs w:val="24"/>
                <w:lang w:val="ru-RU"/>
              </w:rPr>
              <w:t>льных</w:t>
            </w:r>
            <w:proofErr w:type="spellEnd"/>
            <w:r w:rsidR="00194CCE">
              <w:rPr>
                <w:rFonts w:ascii="Times New Roman" w:eastAsia="Times New Roman" w:hAnsi="Times New Roman" w:cs="Times New Roman"/>
                <w:color w:val="000000"/>
                <w:w w:val="97"/>
                <w:sz w:val="24"/>
                <w:szCs w:val="24"/>
                <w:lang w:val="ru-RU"/>
              </w:rPr>
              <w:t xml:space="preserve"> занятиях лёгкой атлетикой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56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3.19.</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Бег с максимальной скоростью на короткие дистанции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разучивают бег с </w:t>
            </w:r>
            <w:proofErr w:type="spellStart"/>
            <w:proofErr w:type="gramStart"/>
            <w:r w:rsidRPr="00AD36D3">
              <w:rPr>
                <w:rFonts w:ascii="Times New Roman" w:eastAsia="Times New Roman" w:hAnsi="Times New Roman" w:cs="Times New Roman"/>
                <w:color w:val="000000"/>
                <w:w w:val="97"/>
                <w:sz w:val="24"/>
                <w:szCs w:val="24"/>
                <w:lang w:val="ru-RU"/>
              </w:rPr>
              <w:t>макси</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мальной</w:t>
            </w:r>
            <w:proofErr w:type="spellEnd"/>
            <w:proofErr w:type="gramEnd"/>
            <w:r w:rsidRPr="00AD36D3">
              <w:rPr>
                <w:rFonts w:ascii="Times New Roman" w:eastAsia="Times New Roman" w:hAnsi="Times New Roman" w:cs="Times New Roman"/>
                <w:color w:val="000000"/>
                <w:w w:val="97"/>
                <w:sz w:val="24"/>
                <w:szCs w:val="24"/>
                <w:lang w:val="ru-RU"/>
              </w:rPr>
              <w:t xml:space="preserve"> скоростью с высокого стар</w:t>
            </w:r>
            <w:r w:rsidR="00194CCE">
              <w:rPr>
                <w:rFonts w:ascii="Times New Roman" w:eastAsia="Times New Roman" w:hAnsi="Times New Roman" w:cs="Times New Roman"/>
                <w:color w:val="000000"/>
                <w:w w:val="97"/>
                <w:sz w:val="24"/>
                <w:szCs w:val="24"/>
                <w:lang w:val="ru-RU"/>
              </w:rPr>
              <w:t xml:space="preserve">та по </w:t>
            </w:r>
            <w:proofErr w:type="spellStart"/>
            <w:r w:rsidR="00194CCE">
              <w:rPr>
                <w:rFonts w:ascii="Times New Roman" w:eastAsia="Times New Roman" w:hAnsi="Times New Roman" w:cs="Times New Roman"/>
                <w:color w:val="000000"/>
                <w:w w:val="97"/>
                <w:sz w:val="24"/>
                <w:szCs w:val="24"/>
                <w:lang w:val="ru-RU"/>
              </w:rPr>
              <w:t>учеб</w:t>
            </w:r>
            <w:r w:rsidR="00527F49">
              <w:rPr>
                <w:rFonts w:ascii="Times New Roman" w:eastAsia="Times New Roman" w:hAnsi="Times New Roman" w:cs="Times New Roman"/>
                <w:color w:val="000000"/>
                <w:w w:val="97"/>
                <w:sz w:val="24"/>
                <w:szCs w:val="24"/>
                <w:lang w:val="ru-RU"/>
              </w:rPr>
              <w:t>-</w:t>
            </w:r>
            <w:r w:rsidR="00194CCE">
              <w:rPr>
                <w:rFonts w:ascii="Times New Roman" w:eastAsia="Times New Roman" w:hAnsi="Times New Roman" w:cs="Times New Roman"/>
                <w:color w:val="000000"/>
                <w:w w:val="97"/>
                <w:sz w:val="24"/>
                <w:szCs w:val="24"/>
                <w:lang w:val="ru-RU"/>
              </w:rPr>
              <w:t>ной</w:t>
            </w:r>
            <w:proofErr w:type="spellEnd"/>
            <w:r w:rsidR="00194CCE">
              <w:rPr>
                <w:rFonts w:ascii="Times New Roman" w:eastAsia="Times New Roman" w:hAnsi="Times New Roman" w:cs="Times New Roman"/>
                <w:color w:val="000000"/>
                <w:w w:val="97"/>
                <w:sz w:val="24"/>
                <w:szCs w:val="24"/>
                <w:lang w:val="ru-RU"/>
              </w:rPr>
              <w:t xml:space="preserve"> дистанции в 60 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56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3.20.</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Прыжок в длину с разбега способом «согнув ноги</w:t>
            </w:r>
            <w:r w:rsidRPr="00AD36D3">
              <w:rPr>
                <w:rFonts w:ascii="Times New Roman" w:eastAsia="Times New Roman" w:hAnsi="Times New Roman" w:cs="Times New Roman"/>
                <w:b/>
                <w:i/>
                <w:color w:val="000000"/>
                <w:w w:val="97"/>
                <w:sz w:val="24"/>
                <w:szCs w:val="24"/>
                <w:lang w:val="ru-RU"/>
              </w:rPr>
              <w:t>»</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закрепляют и совершенствуют технику прыжка в длину с </w:t>
            </w:r>
            <w:r w:rsidR="00194CCE">
              <w:rPr>
                <w:rFonts w:ascii="Times New Roman" w:eastAsia="Times New Roman" w:hAnsi="Times New Roman" w:cs="Times New Roman"/>
                <w:color w:val="000000"/>
                <w:w w:val="97"/>
                <w:sz w:val="24"/>
                <w:szCs w:val="24"/>
                <w:lang w:val="ru-RU"/>
              </w:rPr>
              <w:t>разбега способом «согнув ноги»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2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3.21.</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Прыжки в высоту с прямого разбега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повторяют описание техни</w:t>
            </w:r>
            <w:r w:rsidR="00194CCE">
              <w:rPr>
                <w:rFonts w:ascii="Times New Roman" w:eastAsia="Times New Roman" w:hAnsi="Times New Roman" w:cs="Times New Roman"/>
                <w:color w:val="000000"/>
                <w:w w:val="97"/>
                <w:sz w:val="24"/>
                <w:szCs w:val="24"/>
                <w:lang w:val="ru-RU"/>
              </w:rPr>
              <w:t>ки прыжка и его отдельные фазы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2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знакомятся с рекомендациями учителя по технике безопасности на занятиях прыжками и со способами их использования для развития скоростно-силовых </w:t>
            </w:r>
            <w:r w:rsidR="00194CCE">
              <w:rPr>
                <w:rFonts w:ascii="Times New Roman" w:eastAsia="Times New Roman" w:hAnsi="Times New Roman" w:cs="Times New Roman"/>
                <w:color w:val="000000"/>
                <w:w w:val="97"/>
                <w:sz w:val="24"/>
                <w:szCs w:val="24"/>
                <w:lang w:val="ru-RU"/>
              </w:rPr>
              <w:t>способностей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55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Метание малого мяча в неподвижную мишень</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технику метания малого мяча в неподвижную мишень по фазам д</w:t>
            </w:r>
            <w:r w:rsidR="00194CCE">
              <w:rPr>
                <w:rFonts w:ascii="Times New Roman" w:eastAsia="Times New Roman" w:hAnsi="Times New Roman" w:cs="Times New Roman"/>
                <w:color w:val="000000"/>
                <w:w w:val="97"/>
                <w:sz w:val="24"/>
                <w:szCs w:val="24"/>
                <w:lang w:val="ru-RU"/>
              </w:rPr>
              <w:t>вижения и в полной координации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313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lastRenderedPageBreak/>
              <w:t>3.24.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Устный</w:t>
            </w:r>
            <w:proofErr w:type="spellEnd"/>
            <w:r w:rsidRPr="00AD36D3">
              <w:rPr>
                <w:rFonts w:ascii="Times New Roman" w:eastAsia="Times New Roman" w:hAnsi="Times New Roman" w:cs="Times New Roman"/>
                <w:color w:val="000000"/>
                <w:w w:val="97"/>
                <w:sz w:val="24"/>
                <w:szCs w:val="24"/>
              </w:rPr>
              <w:t xml:space="preserve"> </w:t>
            </w:r>
            <w:r w:rsidRPr="00AD36D3">
              <w:rPr>
                <w:rFonts w:ascii="Times New Roman" w:hAnsi="Times New Roman" w:cs="Times New Roman"/>
                <w:sz w:val="24"/>
                <w:szCs w:val="24"/>
              </w:rPr>
              <w:br/>
            </w:r>
            <w:proofErr w:type="spellStart"/>
            <w:r w:rsidRPr="00AD36D3">
              <w:rPr>
                <w:rFonts w:ascii="Times New Roman" w:eastAsia="Times New Roman" w:hAnsi="Times New Roman" w:cs="Times New Roman"/>
                <w:color w:val="000000"/>
                <w:w w:val="97"/>
                <w:sz w:val="24"/>
                <w:szCs w:val="24"/>
              </w:rPr>
              <w:t>опрос</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68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3.25.</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«Лёгкая атлетика». </w:t>
            </w:r>
            <w:r w:rsidRPr="00AD36D3">
              <w:rPr>
                <w:rFonts w:ascii="Times New Roman" w:eastAsia="Times New Roman" w:hAnsi="Times New Roman" w:cs="Times New Roman"/>
                <w:b/>
                <w:color w:val="000000"/>
                <w:w w:val="97"/>
                <w:sz w:val="24"/>
                <w:szCs w:val="24"/>
                <w:lang w:val="ru-RU"/>
              </w:rPr>
              <w:t>Метание малого мяча на дальность</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527F49">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разучивают технику метания малого мяча на дальность с трёх шагов разбега, с помощью подводящих и </w:t>
            </w:r>
            <w:proofErr w:type="spellStart"/>
            <w:proofErr w:type="gramStart"/>
            <w:r w:rsidR="00194CCE">
              <w:rPr>
                <w:rFonts w:ascii="Times New Roman" w:eastAsia="Times New Roman" w:hAnsi="Times New Roman" w:cs="Times New Roman"/>
                <w:color w:val="000000"/>
                <w:w w:val="97"/>
                <w:sz w:val="24"/>
                <w:szCs w:val="24"/>
                <w:lang w:val="ru-RU"/>
              </w:rPr>
              <w:t>имитаци</w:t>
            </w:r>
            <w:r w:rsidR="00527F49">
              <w:rPr>
                <w:rFonts w:ascii="Times New Roman" w:eastAsia="Times New Roman" w:hAnsi="Times New Roman" w:cs="Times New Roman"/>
                <w:color w:val="000000"/>
                <w:w w:val="97"/>
                <w:sz w:val="24"/>
                <w:szCs w:val="24"/>
                <w:lang w:val="ru-RU"/>
              </w:rPr>
              <w:t>-</w:t>
            </w:r>
            <w:r w:rsidR="00194CCE">
              <w:rPr>
                <w:rFonts w:ascii="Times New Roman" w:eastAsia="Times New Roman" w:hAnsi="Times New Roman" w:cs="Times New Roman"/>
                <w:color w:val="000000"/>
                <w:w w:val="97"/>
                <w:sz w:val="24"/>
                <w:szCs w:val="24"/>
                <w:lang w:val="ru-RU"/>
              </w:rPr>
              <w:t>онных</w:t>
            </w:r>
            <w:proofErr w:type="spellEnd"/>
            <w:proofErr w:type="gramEnd"/>
            <w:r w:rsidR="00194CCE">
              <w:rPr>
                <w:rFonts w:ascii="Times New Roman" w:eastAsia="Times New Roman" w:hAnsi="Times New Roman" w:cs="Times New Roman"/>
                <w:color w:val="000000"/>
                <w:w w:val="97"/>
                <w:sz w:val="24"/>
                <w:szCs w:val="24"/>
                <w:lang w:val="ru-RU"/>
              </w:rPr>
              <w:t xml:space="preserve"> упражнений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4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3.26.</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Модуль «Зимние виды спорта». Передвижение на лыжах попеременным </w:t>
            </w:r>
            <w:proofErr w:type="spellStart"/>
            <w:r w:rsidRPr="00AD36D3">
              <w:rPr>
                <w:rFonts w:ascii="Times New Roman" w:eastAsia="Times New Roman" w:hAnsi="Times New Roman" w:cs="Times New Roman"/>
                <w:color w:val="000000"/>
                <w:w w:val="97"/>
                <w:sz w:val="24"/>
                <w:szCs w:val="24"/>
                <w:lang w:val="ru-RU"/>
              </w:rPr>
              <w:t>двухшажным</w:t>
            </w:r>
            <w:proofErr w:type="spellEnd"/>
            <w:r w:rsidRPr="00AD36D3">
              <w:rPr>
                <w:rFonts w:ascii="Times New Roman" w:eastAsia="Times New Roman" w:hAnsi="Times New Roman" w:cs="Times New Roman"/>
                <w:color w:val="000000"/>
                <w:w w:val="97"/>
                <w:sz w:val="24"/>
                <w:szCs w:val="24"/>
                <w:lang w:val="ru-RU"/>
              </w:rPr>
              <w:t xml:space="preserve"> ходом</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совершенствуют технику передвижения на лыжах</w:t>
            </w:r>
            <w:r w:rsidR="00194CCE">
              <w:rPr>
                <w:rFonts w:ascii="Times New Roman" w:eastAsia="Times New Roman" w:hAnsi="Times New Roman" w:cs="Times New Roman"/>
                <w:color w:val="000000"/>
                <w:w w:val="97"/>
                <w:sz w:val="24"/>
                <w:szCs w:val="24"/>
                <w:lang w:val="ru-RU"/>
              </w:rPr>
              <w:t xml:space="preserve"> попеременным </w:t>
            </w:r>
            <w:proofErr w:type="spellStart"/>
            <w:r w:rsidR="00194CCE">
              <w:rPr>
                <w:rFonts w:ascii="Times New Roman" w:eastAsia="Times New Roman" w:hAnsi="Times New Roman" w:cs="Times New Roman"/>
                <w:color w:val="000000"/>
                <w:w w:val="97"/>
                <w:sz w:val="24"/>
                <w:szCs w:val="24"/>
                <w:lang w:val="ru-RU"/>
              </w:rPr>
              <w:t>двухшажным</w:t>
            </w:r>
            <w:proofErr w:type="spellEnd"/>
            <w:r w:rsidR="00194CCE">
              <w:rPr>
                <w:rFonts w:ascii="Times New Roman" w:eastAsia="Times New Roman" w:hAnsi="Times New Roman" w:cs="Times New Roman"/>
                <w:color w:val="000000"/>
                <w:w w:val="97"/>
                <w:sz w:val="24"/>
                <w:szCs w:val="24"/>
                <w:lang w:val="ru-RU"/>
              </w:rPr>
              <w:t xml:space="preserve"> ходом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31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3.27.</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знакомятся с </w:t>
            </w:r>
            <w:proofErr w:type="spellStart"/>
            <w:r w:rsidRPr="00AD36D3">
              <w:rPr>
                <w:rFonts w:ascii="Times New Roman" w:eastAsia="Times New Roman" w:hAnsi="Times New Roman" w:cs="Times New Roman"/>
                <w:color w:val="000000"/>
                <w:w w:val="97"/>
                <w:sz w:val="24"/>
                <w:szCs w:val="24"/>
                <w:lang w:val="ru-RU"/>
              </w:rPr>
              <w:t>рекомен</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дациями</w:t>
            </w:r>
            <w:proofErr w:type="spellEnd"/>
            <w:r w:rsidRPr="00AD36D3">
              <w:rPr>
                <w:rFonts w:ascii="Times New Roman" w:eastAsia="Times New Roman" w:hAnsi="Times New Roman" w:cs="Times New Roman"/>
                <w:color w:val="000000"/>
                <w:w w:val="97"/>
                <w:sz w:val="24"/>
                <w:szCs w:val="24"/>
                <w:lang w:val="ru-RU"/>
              </w:rPr>
              <w:t xml:space="preserve"> учителя по технике безопасности на занятиях лыжной </w:t>
            </w:r>
            <w:proofErr w:type="spellStart"/>
            <w:r w:rsidRPr="00AD36D3">
              <w:rPr>
                <w:rFonts w:ascii="Times New Roman" w:eastAsia="Times New Roman" w:hAnsi="Times New Roman" w:cs="Times New Roman"/>
                <w:color w:val="000000"/>
                <w:w w:val="97"/>
                <w:sz w:val="24"/>
                <w:szCs w:val="24"/>
                <w:lang w:val="ru-RU"/>
              </w:rPr>
              <w:t>подготовкой</w:t>
            </w:r>
            <w:proofErr w:type="gramStart"/>
            <w:r w:rsidRPr="00AD36D3">
              <w:rPr>
                <w:rFonts w:ascii="Times New Roman" w:eastAsia="Times New Roman" w:hAnsi="Times New Roman" w:cs="Times New Roman"/>
                <w:color w:val="000000"/>
                <w:w w:val="97"/>
                <w:sz w:val="24"/>
                <w:szCs w:val="24"/>
                <w:lang w:val="ru-RU"/>
              </w:rPr>
              <w:t>;с</w:t>
            </w:r>
            <w:proofErr w:type="gramEnd"/>
            <w:r w:rsidRPr="00AD36D3">
              <w:rPr>
                <w:rFonts w:ascii="Times New Roman" w:eastAsia="Times New Roman" w:hAnsi="Times New Roman" w:cs="Times New Roman"/>
                <w:color w:val="000000"/>
                <w:w w:val="97"/>
                <w:sz w:val="24"/>
                <w:szCs w:val="24"/>
                <w:lang w:val="ru-RU"/>
              </w:rPr>
              <w:t>пособами</w:t>
            </w:r>
            <w:proofErr w:type="spellEnd"/>
            <w:r w:rsidRPr="00AD36D3">
              <w:rPr>
                <w:rFonts w:ascii="Times New Roman" w:eastAsia="Times New Roman" w:hAnsi="Times New Roman" w:cs="Times New Roman"/>
                <w:color w:val="000000"/>
                <w:w w:val="97"/>
                <w:sz w:val="24"/>
                <w:szCs w:val="24"/>
                <w:lang w:val="ru-RU"/>
              </w:rPr>
              <w:t xml:space="preserve"> использования </w:t>
            </w:r>
            <w:proofErr w:type="spellStart"/>
            <w:r w:rsidRPr="00AD36D3">
              <w:rPr>
                <w:rFonts w:ascii="Times New Roman" w:eastAsia="Times New Roman" w:hAnsi="Times New Roman" w:cs="Times New Roman"/>
                <w:color w:val="000000"/>
                <w:w w:val="97"/>
                <w:sz w:val="24"/>
                <w:szCs w:val="24"/>
                <w:lang w:val="ru-RU"/>
              </w:rPr>
              <w:t>упражне</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ний</w:t>
            </w:r>
            <w:proofErr w:type="spellEnd"/>
            <w:r w:rsidRPr="00AD36D3">
              <w:rPr>
                <w:rFonts w:ascii="Times New Roman" w:eastAsia="Times New Roman" w:hAnsi="Times New Roman" w:cs="Times New Roman"/>
                <w:color w:val="000000"/>
                <w:w w:val="97"/>
                <w:sz w:val="24"/>
                <w:szCs w:val="24"/>
                <w:lang w:val="ru-RU"/>
              </w:rPr>
              <w:t xml:space="preserve"> в передвижении на лы</w:t>
            </w:r>
            <w:r w:rsidR="00194CCE">
              <w:rPr>
                <w:rFonts w:ascii="Times New Roman" w:eastAsia="Times New Roman" w:hAnsi="Times New Roman" w:cs="Times New Roman"/>
                <w:color w:val="000000"/>
                <w:w w:val="97"/>
                <w:sz w:val="24"/>
                <w:szCs w:val="24"/>
                <w:lang w:val="ru-RU"/>
              </w:rPr>
              <w:t>жах для развития выносливости»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9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3.28.</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Модуль «Зимние виды спорта». Повороты на лыжах способом переступания</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технику переступания шагом на лыжах правым и левым боком по ровной поверхности и</w:t>
            </w:r>
            <w:r w:rsidR="00194CCE">
              <w:rPr>
                <w:rFonts w:ascii="Times New Roman" w:eastAsia="Times New Roman" w:hAnsi="Times New Roman" w:cs="Times New Roman"/>
                <w:color w:val="000000"/>
                <w:w w:val="97"/>
                <w:sz w:val="24"/>
                <w:szCs w:val="24"/>
                <w:lang w:val="ru-RU"/>
              </w:rPr>
              <w:t xml:space="preserve"> по небольшому пологому склону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26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3.29.</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Модуль «Зимние виды спорта». Подъём в горку на лыжах способом «лесенка»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технику подъёма на лыжах способом</w:t>
            </w:r>
            <w:r w:rsidR="00194CCE">
              <w:rPr>
                <w:rFonts w:ascii="Times New Roman" w:eastAsia="Times New Roman" w:hAnsi="Times New Roman" w:cs="Times New Roman"/>
                <w:color w:val="000000"/>
                <w:w w:val="97"/>
                <w:sz w:val="24"/>
                <w:szCs w:val="24"/>
                <w:lang w:val="ru-RU"/>
              </w:rPr>
              <w:t xml:space="preserve"> «лесенка» на небольшую горку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41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3.30.</w:t>
            </w:r>
          </w:p>
        </w:tc>
        <w:tc>
          <w:tcPr>
            <w:tcW w:w="2651"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Модуль «Зимние виды спорта». Спуск на лыжах с пологого склона</w:t>
            </w:r>
          </w:p>
        </w:tc>
        <w:tc>
          <w:tcPr>
            <w:tcW w:w="426"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совершенствуют технику спуска на лыжах с пол</w:t>
            </w:r>
            <w:r w:rsidR="00194CCE">
              <w:rPr>
                <w:rFonts w:ascii="Times New Roman" w:eastAsia="Times New Roman" w:hAnsi="Times New Roman" w:cs="Times New Roman"/>
                <w:color w:val="000000"/>
                <w:w w:val="97"/>
                <w:sz w:val="24"/>
                <w:szCs w:val="24"/>
                <w:lang w:val="ru-RU"/>
              </w:rPr>
              <w:t>огого склона в основной стойке</w:t>
            </w:r>
          </w:p>
        </w:tc>
        <w:tc>
          <w:tcPr>
            <w:tcW w:w="851"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4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lastRenderedPageBreak/>
              <w:t>3.31.</w:t>
            </w:r>
          </w:p>
        </w:tc>
        <w:tc>
          <w:tcPr>
            <w:tcW w:w="2651"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Модуль «Зимние виды спорта». Преодоление небольших препятствий при спуске с пологого склона</w:t>
            </w:r>
          </w:p>
        </w:tc>
        <w:tc>
          <w:tcPr>
            <w:tcW w:w="426"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AD36D3">
              <w:rPr>
                <w:rFonts w:ascii="Times New Roman" w:eastAsia="Times New Roman" w:hAnsi="Times New Roman" w:cs="Times New Roman"/>
                <w:color w:val="000000"/>
                <w:w w:val="97"/>
                <w:sz w:val="24"/>
                <w:szCs w:val="24"/>
                <w:lang w:val="ru-RU"/>
              </w:rPr>
              <w:t>обсуж</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дают</w:t>
            </w:r>
            <w:proofErr w:type="spellEnd"/>
            <w:proofErr w:type="gramEnd"/>
            <w:r w:rsidRPr="00AD36D3">
              <w:rPr>
                <w:rFonts w:ascii="Times New Roman" w:eastAsia="Times New Roman" w:hAnsi="Times New Roman" w:cs="Times New Roman"/>
                <w:color w:val="000000"/>
                <w:w w:val="97"/>
                <w:sz w:val="24"/>
                <w:szCs w:val="24"/>
                <w:lang w:val="ru-RU"/>
              </w:rPr>
              <w:t xml:space="preserve"> и анализируют </w:t>
            </w:r>
            <w:proofErr w:type="spellStart"/>
            <w:r w:rsidRPr="00AD36D3">
              <w:rPr>
                <w:rFonts w:ascii="Times New Roman" w:eastAsia="Times New Roman" w:hAnsi="Times New Roman" w:cs="Times New Roman"/>
                <w:color w:val="000000"/>
                <w:w w:val="97"/>
                <w:sz w:val="24"/>
                <w:szCs w:val="24"/>
                <w:lang w:val="ru-RU"/>
              </w:rPr>
              <w:t>ил</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люстративный</w:t>
            </w:r>
            <w:proofErr w:type="spellEnd"/>
            <w:r w:rsidRPr="00AD36D3">
              <w:rPr>
                <w:rFonts w:ascii="Times New Roman" w:eastAsia="Times New Roman" w:hAnsi="Times New Roman" w:cs="Times New Roman"/>
                <w:color w:val="000000"/>
                <w:w w:val="97"/>
                <w:sz w:val="24"/>
                <w:szCs w:val="24"/>
                <w:lang w:val="ru-RU"/>
              </w:rPr>
              <w:t xml:space="preserve"> образец техники спуска с </w:t>
            </w:r>
            <w:proofErr w:type="spellStart"/>
            <w:r w:rsidRPr="00AD36D3">
              <w:rPr>
                <w:rFonts w:ascii="Times New Roman" w:eastAsia="Times New Roman" w:hAnsi="Times New Roman" w:cs="Times New Roman"/>
                <w:color w:val="000000"/>
                <w:w w:val="97"/>
                <w:sz w:val="24"/>
                <w:szCs w:val="24"/>
                <w:lang w:val="ru-RU"/>
              </w:rPr>
              <w:t>поло</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гого</w:t>
            </w:r>
            <w:proofErr w:type="spellEnd"/>
            <w:r w:rsidRPr="00AD36D3">
              <w:rPr>
                <w:rFonts w:ascii="Times New Roman" w:eastAsia="Times New Roman" w:hAnsi="Times New Roman" w:cs="Times New Roman"/>
                <w:color w:val="000000"/>
                <w:w w:val="97"/>
                <w:sz w:val="24"/>
                <w:szCs w:val="24"/>
                <w:lang w:val="ru-RU"/>
              </w:rPr>
              <w:t xml:space="preserve"> склона в низкой стойке, выделяют </w:t>
            </w:r>
            <w:proofErr w:type="spellStart"/>
            <w:r w:rsidRPr="00AD36D3">
              <w:rPr>
                <w:rFonts w:ascii="Times New Roman" w:eastAsia="Times New Roman" w:hAnsi="Times New Roman" w:cs="Times New Roman"/>
                <w:color w:val="000000"/>
                <w:w w:val="97"/>
                <w:sz w:val="24"/>
                <w:szCs w:val="24"/>
                <w:lang w:val="ru-RU"/>
              </w:rPr>
              <w:t>отли</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чия</w:t>
            </w:r>
            <w:proofErr w:type="spellEnd"/>
            <w:r w:rsidRPr="00AD36D3">
              <w:rPr>
                <w:rFonts w:ascii="Times New Roman" w:eastAsia="Times New Roman" w:hAnsi="Times New Roman" w:cs="Times New Roman"/>
                <w:color w:val="000000"/>
                <w:w w:val="97"/>
                <w:sz w:val="24"/>
                <w:szCs w:val="24"/>
                <w:lang w:val="ru-RU"/>
              </w:rPr>
              <w:t xml:space="preserve"> от техники спуска в </w:t>
            </w:r>
            <w:r w:rsidR="00194CCE">
              <w:rPr>
                <w:rFonts w:ascii="Times New Roman" w:eastAsia="Times New Roman" w:hAnsi="Times New Roman" w:cs="Times New Roman"/>
                <w:color w:val="000000"/>
                <w:w w:val="97"/>
                <w:sz w:val="24"/>
                <w:szCs w:val="24"/>
                <w:lang w:val="ru-RU"/>
              </w:rPr>
              <w:t>основной стойке, делают выводы</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96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Баскетбол». </w:t>
            </w:r>
            <w:r w:rsidRPr="00AD36D3">
              <w:rPr>
                <w:rFonts w:ascii="Times New Roman" w:eastAsia="Times New Roman" w:hAnsi="Times New Roman" w:cs="Times New Roman"/>
                <w:b/>
                <w:color w:val="000000"/>
                <w:w w:val="97"/>
                <w:sz w:val="24"/>
                <w:szCs w:val="24"/>
                <w:lang w:val="ru-RU"/>
              </w:rPr>
              <w:t>Передача баскетбольного мяча двумя руками от груди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AD36D3">
              <w:rPr>
                <w:rFonts w:ascii="Times New Roman" w:eastAsia="Times New Roman" w:hAnsi="Times New Roman" w:cs="Times New Roman"/>
                <w:color w:val="000000"/>
                <w:w w:val="97"/>
                <w:sz w:val="24"/>
                <w:szCs w:val="24"/>
                <w:lang w:val="ru-RU"/>
              </w:rPr>
              <w:t>обсуж</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дают</w:t>
            </w:r>
            <w:proofErr w:type="spellEnd"/>
            <w:proofErr w:type="gramEnd"/>
            <w:r w:rsidRPr="00AD36D3">
              <w:rPr>
                <w:rFonts w:ascii="Times New Roman" w:eastAsia="Times New Roman" w:hAnsi="Times New Roman" w:cs="Times New Roman"/>
                <w:color w:val="000000"/>
                <w:w w:val="97"/>
                <w:sz w:val="24"/>
                <w:szCs w:val="24"/>
                <w:lang w:val="ru-RU"/>
              </w:rPr>
              <w:t xml:space="preserve"> и анализируют образец техники учителя в передаче мяча двумя руками от груди, стоя на месте, анали</w:t>
            </w:r>
            <w:r w:rsidR="00194CCE">
              <w:rPr>
                <w:rFonts w:ascii="Times New Roman" w:eastAsia="Times New Roman" w:hAnsi="Times New Roman" w:cs="Times New Roman"/>
                <w:color w:val="000000"/>
                <w:w w:val="97"/>
                <w:sz w:val="24"/>
                <w:szCs w:val="24"/>
                <w:lang w:val="ru-RU"/>
              </w:rPr>
              <w:t>зируют фазы и элементы техники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71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527F49">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Баскетбол». </w:t>
            </w:r>
            <w:r w:rsidRPr="00AD36D3">
              <w:rPr>
                <w:rFonts w:ascii="Times New Roman" w:eastAsia="Times New Roman" w:hAnsi="Times New Roman" w:cs="Times New Roman"/>
                <w:b/>
                <w:color w:val="000000"/>
                <w:w w:val="97"/>
                <w:sz w:val="24"/>
                <w:szCs w:val="24"/>
                <w:lang w:val="ru-RU"/>
              </w:rPr>
              <w:t xml:space="preserve">Знакомство с </w:t>
            </w:r>
            <w:proofErr w:type="spellStart"/>
            <w:proofErr w:type="gramStart"/>
            <w:r w:rsidRPr="00AD36D3">
              <w:rPr>
                <w:rFonts w:ascii="Times New Roman" w:eastAsia="Times New Roman" w:hAnsi="Times New Roman" w:cs="Times New Roman"/>
                <w:b/>
                <w:color w:val="000000"/>
                <w:w w:val="97"/>
                <w:sz w:val="24"/>
                <w:szCs w:val="24"/>
                <w:lang w:val="ru-RU"/>
              </w:rPr>
              <w:t>рекомен</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дациями</w:t>
            </w:r>
            <w:proofErr w:type="spellEnd"/>
            <w:proofErr w:type="gramEnd"/>
            <w:r w:rsidRPr="00AD36D3">
              <w:rPr>
                <w:rFonts w:ascii="Times New Roman" w:eastAsia="Times New Roman" w:hAnsi="Times New Roman" w:cs="Times New Roman"/>
                <w:b/>
                <w:color w:val="000000"/>
                <w:w w:val="97"/>
                <w:sz w:val="24"/>
                <w:szCs w:val="24"/>
                <w:lang w:val="ru-RU"/>
              </w:rPr>
              <w:t xml:space="preserve"> учителя по использованию </w:t>
            </w:r>
            <w:proofErr w:type="spellStart"/>
            <w:r w:rsidRPr="00AD36D3">
              <w:rPr>
                <w:rFonts w:ascii="Times New Roman" w:eastAsia="Times New Roman" w:hAnsi="Times New Roman" w:cs="Times New Roman"/>
                <w:b/>
                <w:color w:val="000000"/>
                <w:w w:val="97"/>
                <w:sz w:val="24"/>
                <w:szCs w:val="24"/>
                <w:lang w:val="ru-RU"/>
              </w:rPr>
              <w:t>подго</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товительных</w:t>
            </w:r>
            <w:proofErr w:type="spellEnd"/>
            <w:r w:rsidRPr="00AD36D3">
              <w:rPr>
                <w:rFonts w:ascii="Times New Roman" w:eastAsia="Times New Roman" w:hAnsi="Times New Roman" w:cs="Times New Roman"/>
                <w:b/>
                <w:color w:val="000000"/>
                <w:w w:val="97"/>
                <w:sz w:val="24"/>
                <w:szCs w:val="24"/>
                <w:lang w:val="ru-RU"/>
              </w:rPr>
              <w:t xml:space="preserve"> и </w:t>
            </w:r>
            <w:proofErr w:type="spellStart"/>
            <w:r w:rsidRPr="00AD36D3">
              <w:rPr>
                <w:rFonts w:ascii="Times New Roman" w:eastAsia="Times New Roman" w:hAnsi="Times New Roman" w:cs="Times New Roman"/>
                <w:b/>
                <w:color w:val="000000"/>
                <w:w w:val="97"/>
                <w:sz w:val="24"/>
                <w:szCs w:val="24"/>
                <w:lang w:val="ru-RU"/>
              </w:rPr>
              <w:t>под</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водящих</w:t>
            </w:r>
            <w:proofErr w:type="spellEnd"/>
            <w:r w:rsidRPr="00AD36D3">
              <w:rPr>
                <w:rFonts w:ascii="Times New Roman" w:eastAsia="Times New Roman" w:hAnsi="Times New Roman" w:cs="Times New Roman"/>
                <w:b/>
                <w:color w:val="000000"/>
                <w:w w:val="97"/>
                <w:sz w:val="24"/>
                <w:szCs w:val="24"/>
                <w:lang w:val="ru-RU"/>
              </w:rPr>
              <w:t xml:space="preserve"> упражнений для освоения </w:t>
            </w:r>
            <w:proofErr w:type="spellStart"/>
            <w:r w:rsidRPr="00AD36D3">
              <w:rPr>
                <w:rFonts w:ascii="Times New Roman" w:eastAsia="Times New Roman" w:hAnsi="Times New Roman" w:cs="Times New Roman"/>
                <w:b/>
                <w:color w:val="000000"/>
                <w:w w:val="97"/>
                <w:sz w:val="24"/>
                <w:szCs w:val="24"/>
                <w:lang w:val="ru-RU"/>
              </w:rPr>
              <w:t>техни</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ческих</w:t>
            </w:r>
            <w:proofErr w:type="spellEnd"/>
            <w:r w:rsidRPr="00AD36D3">
              <w:rPr>
                <w:rFonts w:ascii="Times New Roman" w:eastAsia="Times New Roman" w:hAnsi="Times New Roman" w:cs="Times New Roman"/>
                <w:b/>
                <w:color w:val="000000"/>
                <w:w w:val="97"/>
                <w:sz w:val="24"/>
                <w:szCs w:val="24"/>
                <w:lang w:val="ru-RU"/>
              </w:rPr>
              <w:t xml:space="preserve"> действий игры баскетбол</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знакомятся с </w:t>
            </w:r>
            <w:proofErr w:type="spellStart"/>
            <w:proofErr w:type="gramStart"/>
            <w:r w:rsidRPr="00AD36D3">
              <w:rPr>
                <w:rFonts w:ascii="Times New Roman" w:eastAsia="Times New Roman" w:hAnsi="Times New Roman" w:cs="Times New Roman"/>
                <w:color w:val="000000"/>
                <w:w w:val="97"/>
                <w:sz w:val="24"/>
                <w:szCs w:val="24"/>
                <w:lang w:val="ru-RU"/>
              </w:rPr>
              <w:t>рекоменда</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циями</w:t>
            </w:r>
            <w:proofErr w:type="spellEnd"/>
            <w:proofErr w:type="gramEnd"/>
            <w:r w:rsidRPr="00AD36D3">
              <w:rPr>
                <w:rFonts w:ascii="Times New Roman" w:eastAsia="Times New Roman" w:hAnsi="Times New Roman" w:cs="Times New Roman"/>
                <w:color w:val="000000"/>
                <w:w w:val="97"/>
                <w:sz w:val="24"/>
                <w:szCs w:val="24"/>
                <w:lang w:val="ru-RU"/>
              </w:rPr>
              <w:t xml:space="preserve"> учителя по использованию подготовительных и подводящих упражнений для освоения </w:t>
            </w:r>
            <w:proofErr w:type="spellStart"/>
            <w:r w:rsidRPr="00AD36D3">
              <w:rPr>
                <w:rFonts w:ascii="Times New Roman" w:eastAsia="Times New Roman" w:hAnsi="Times New Roman" w:cs="Times New Roman"/>
                <w:color w:val="000000"/>
                <w:w w:val="97"/>
                <w:sz w:val="24"/>
                <w:szCs w:val="24"/>
                <w:lang w:val="ru-RU"/>
              </w:rPr>
              <w:t>техн</w:t>
            </w:r>
            <w:r w:rsidR="00194CCE">
              <w:rPr>
                <w:rFonts w:ascii="Times New Roman" w:eastAsia="Times New Roman" w:hAnsi="Times New Roman" w:cs="Times New Roman"/>
                <w:color w:val="000000"/>
                <w:w w:val="97"/>
                <w:sz w:val="24"/>
                <w:szCs w:val="24"/>
                <w:lang w:val="ru-RU"/>
              </w:rPr>
              <w:t>и</w:t>
            </w:r>
            <w:r w:rsidR="00527F49">
              <w:rPr>
                <w:rFonts w:ascii="Times New Roman" w:eastAsia="Times New Roman" w:hAnsi="Times New Roman" w:cs="Times New Roman"/>
                <w:color w:val="000000"/>
                <w:w w:val="97"/>
                <w:sz w:val="24"/>
                <w:szCs w:val="24"/>
                <w:lang w:val="ru-RU"/>
              </w:rPr>
              <w:t>-</w:t>
            </w:r>
            <w:r w:rsidR="00194CCE">
              <w:rPr>
                <w:rFonts w:ascii="Times New Roman" w:eastAsia="Times New Roman" w:hAnsi="Times New Roman" w:cs="Times New Roman"/>
                <w:color w:val="000000"/>
                <w:w w:val="97"/>
                <w:sz w:val="24"/>
                <w:szCs w:val="24"/>
                <w:lang w:val="ru-RU"/>
              </w:rPr>
              <w:t>ческих</w:t>
            </w:r>
            <w:proofErr w:type="spellEnd"/>
            <w:r w:rsidR="00194CCE">
              <w:rPr>
                <w:rFonts w:ascii="Times New Roman" w:eastAsia="Times New Roman" w:hAnsi="Times New Roman" w:cs="Times New Roman"/>
                <w:color w:val="000000"/>
                <w:w w:val="97"/>
                <w:sz w:val="24"/>
                <w:szCs w:val="24"/>
                <w:lang w:val="ru-RU"/>
              </w:rPr>
              <w:t xml:space="preserve"> действий игры баскетбол</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Устный</w:t>
            </w:r>
            <w:proofErr w:type="spellEnd"/>
            <w:r w:rsidRPr="00AD36D3">
              <w:rPr>
                <w:rFonts w:ascii="Times New Roman" w:eastAsia="Times New Roman" w:hAnsi="Times New Roman" w:cs="Times New Roman"/>
                <w:color w:val="000000"/>
                <w:w w:val="97"/>
                <w:sz w:val="24"/>
                <w:szCs w:val="24"/>
              </w:rPr>
              <w:t xml:space="preserve"> </w:t>
            </w:r>
            <w:r w:rsidRPr="00AD36D3">
              <w:rPr>
                <w:rFonts w:ascii="Times New Roman" w:hAnsi="Times New Roman" w:cs="Times New Roman"/>
                <w:sz w:val="24"/>
                <w:szCs w:val="24"/>
              </w:rPr>
              <w:br/>
            </w:r>
            <w:proofErr w:type="spellStart"/>
            <w:r w:rsidRPr="00AD36D3">
              <w:rPr>
                <w:rFonts w:ascii="Times New Roman" w:eastAsia="Times New Roman" w:hAnsi="Times New Roman" w:cs="Times New Roman"/>
                <w:color w:val="000000"/>
                <w:w w:val="97"/>
                <w:sz w:val="24"/>
                <w:szCs w:val="24"/>
              </w:rPr>
              <w:t>опрос</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31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Баскетбол». </w:t>
            </w:r>
            <w:r w:rsidRPr="00AD36D3">
              <w:rPr>
                <w:rFonts w:ascii="Times New Roman" w:eastAsia="Times New Roman" w:hAnsi="Times New Roman" w:cs="Times New Roman"/>
                <w:b/>
                <w:color w:val="000000"/>
                <w:w w:val="97"/>
                <w:sz w:val="24"/>
                <w:szCs w:val="24"/>
                <w:lang w:val="ru-RU"/>
              </w:rPr>
              <w:t>Передача мяча двумя руками от груди, на месте и в движении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w:t>
            </w:r>
            <w:r w:rsidR="00194CCE">
              <w:rPr>
                <w:rFonts w:ascii="Times New Roman" w:eastAsia="Times New Roman" w:hAnsi="Times New Roman" w:cs="Times New Roman"/>
                <w:color w:val="000000"/>
                <w:w w:val="97"/>
                <w:sz w:val="24"/>
                <w:szCs w:val="24"/>
                <w:lang w:val="ru-RU"/>
              </w:rPr>
              <w:t>зируют фазы и элементы техники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69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3.35.</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Баскетбол». </w:t>
            </w:r>
            <w:proofErr w:type="gramStart"/>
            <w:r w:rsidRPr="00AD36D3">
              <w:rPr>
                <w:rFonts w:ascii="Times New Roman" w:eastAsia="Times New Roman" w:hAnsi="Times New Roman" w:cs="Times New Roman"/>
                <w:b/>
                <w:color w:val="000000"/>
                <w:w w:val="97"/>
                <w:sz w:val="24"/>
                <w:szCs w:val="24"/>
                <w:lang w:val="ru-RU"/>
              </w:rPr>
              <w:t>Ведение мяча на месте и в движении «по прямой», «по кругу» и</w:t>
            </w:r>
            <w:r w:rsidRPr="00AD36D3">
              <w:rPr>
                <w:rFonts w:ascii="Times New Roman" w:hAnsi="Times New Roman" w:cs="Times New Roman"/>
                <w:sz w:val="24"/>
                <w:szCs w:val="24"/>
                <w:lang w:val="ru-RU"/>
              </w:rPr>
              <w:br/>
            </w:r>
            <w:r w:rsidRPr="00AD36D3">
              <w:rPr>
                <w:rFonts w:ascii="Times New Roman" w:eastAsia="Times New Roman" w:hAnsi="Times New Roman" w:cs="Times New Roman"/>
                <w:b/>
                <w:color w:val="000000"/>
                <w:w w:val="97"/>
                <w:sz w:val="24"/>
                <w:szCs w:val="24"/>
                <w:lang w:val="ru-RU"/>
              </w:rPr>
              <w:t>«змейкой»</w:t>
            </w:r>
            <w:proofErr w:type="gram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технику ведения баскетбольно</w:t>
            </w:r>
            <w:r w:rsidR="00194CCE">
              <w:rPr>
                <w:rFonts w:ascii="Times New Roman" w:eastAsia="Times New Roman" w:hAnsi="Times New Roman" w:cs="Times New Roman"/>
                <w:color w:val="000000"/>
                <w:w w:val="97"/>
                <w:sz w:val="24"/>
                <w:szCs w:val="24"/>
                <w:lang w:val="ru-RU"/>
              </w:rPr>
              <w:t>го мяча «по кругу» и «змейкой»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55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3.36.</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Баскетбол». </w:t>
            </w:r>
            <w:r w:rsidRPr="00AD36D3">
              <w:rPr>
                <w:rFonts w:ascii="Times New Roman" w:eastAsia="Times New Roman" w:hAnsi="Times New Roman" w:cs="Times New Roman"/>
                <w:b/>
                <w:color w:val="000000"/>
                <w:w w:val="97"/>
                <w:sz w:val="24"/>
                <w:szCs w:val="24"/>
                <w:lang w:val="ru-RU"/>
              </w:rPr>
              <w:t>Бросок мяча в корзину двумя руками от груди с  места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w:t>
            </w:r>
            <w:proofErr w:type="spellStart"/>
            <w:proofErr w:type="gramStart"/>
            <w:r w:rsidRPr="00AD36D3">
              <w:rPr>
                <w:rFonts w:ascii="Times New Roman" w:eastAsia="Times New Roman" w:hAnsi="Times New Roman" w:cs="Times New Roman"/>
                <w:color w:val="000000"/>
                <w:w w:val="97"/>
                <w:sz w:val="24"/>
                <w:szCs w:val="24"/>
                <w:lang w:val="ru-RU"/>
              </w:rPr>
              <w:t>обсуж</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дают</w:t>
            </w:r>
            <w:proofErr w:type="spellEnd"/>
            <w:proofErr w:type="gramEnd"/>
            <w:r w:rsidRPr="00AD36D3">
              <w:rPr>
                <w:rFonts w:ascii="Times New Roman" w:eastAsia="Times New Roman" w:hAnsi="Times New Roman" w:cs="Times New Roman"/>
                <w:color w:val="000000"/>
                <w:w w:val="97"/>
                <w:sz w:val="24"/>
                <w:szCs w:val="24"/>
                <w:lang w:val="ru-RU"/>
              </w:rPr>
              <w:t xml:space="preserve"> и анализируют образец техники броска баскетбольного мяча в корзину двумя руками от груди с места, выделяют фазы движения и </w:t>
            </w:r>
            <w:proofErr w:type="spellStart"/>
            <w:r w:rsidRPr="00AD36D3">
              <w:rPr>
                <w:rFonts w:ascii="Times New Roman" w:eastAsia="Times New Roman" w:hAnsi="Times New Roman" w:cs="Times New Roman"/>
                <w:color w:val="000000"/>
                <w:w w:val="97"/>
                <w:sz w:val="24"/>
                <w:szCs w:val="24"/>
                <w:lang w:val="ru-RU"/>
              </w:rPr>
              <w:t>техни</w:t>
            </w:r>
            <w:r w:rsidR="00527F49">
              <w:rPr>
                <w:rFonts w:ascii="Times New Roman" w:eastAsia="Times New Roman" w:hAnsi="Times New Roman" w:cs="Times New Roman"/>
                <w:color w:val="000000"/>
                <w:w w:val="97"/>
                <w:sz w:val="24"/>
                <w:szCs w:val="24"/>
                <w:lang w:val="ru-RU"/>
              </w:rPr>
              <w:t>-</w:t>
            </w:r>
            <w:r w:rsidRPr="00AD36D3">
              <w:rPr>
                <w:rFonts w:ascii="Times New Roman" w:eastAsia="Times New Roman" w:hAnsi="Times New Roman" w:cs="Times New Roman"/>
                <w:color w:val="000000"/>
                <w:w w:val="97"/>
                <w:sz w:val="24"/>
                <w:szCs w:val="24"/>
                <w:lang w:val="ru-RU"/>
              </w:rPr>
              <w:t>че</w:t>
            </w:r>
            <w:r w:rsidR="00194CCE">
              <w:rPr>
                <w:rFonts w:ascii="Times New Roman" w:eastAsia="Times New Roman" w:hAnsi="Times New Roman" w:cs="Times New Roman"/>
                <w:color w:val="000000"/>
                <w:w w:val="97"/>
                <w:sz w:val="24"/>
                <w:szCs w:val="24"/>
                <w:lang w:val="ru-RU"/>
              </w:rPr>
              <w:t>ские</w:t>
            </w:r>
            <w:proofErr w:type="spellEnd"/>
            <w:r w:rsidR="00194CCE">
              <w:rPr>
                <w:rFonts w:ascii="Times New Roman" w:eastAsia="Times New Roman" w:hAnsi="Times New Roman" w:cs="Times New Roman"/>
                <w:color w:val="000000"/>
                <w:w w:val="97"/>
                <w:sz w:val="24"/>
                <w:szCs w:val="24"/>
                <w:lang w:val="ru-RU"/>
              </w:rPr>
              <w:t xml:space="preserve"> особенности их выполнения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1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lastRenderedPageBreak/>
              <w:t>3.37.</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Баскетбол». </w:t>
            </w:r>
            <w:r w:rsidRPr="00AD36D3">
              <w:rPr>
                <w:rFonts w:ascii="Times New Roman" w:eastAsia="Times New Roman" w:hAnsi="Times New Roman" w:cs="Times New Roman"/>
                <w:b/>
                <w:color w:val="000000"/>
                <w:w w:val="97"/>
                <w:sz w:val="24"/>
                <w:szCs w:val="24"/>
                <w:lang w:val="ru-RU"/>
              </w:rPr>
              <w:t xml:space="preserve">Ранее разученные </w:t>
            </w:r>
            <w:proofErr w:type="spellStart"/>
            <w:proofErr w:type="gramStart"/>
            <w:r w:rsidRPr="00AD36D3">
              <w:rPr>
                <w:rFonts w:ascii="Times New Roman" w:eastAsia="Times New Roman" w:hAnsi="Times New Roman" w:cs="Times New Roman"/>
                <w:b/>
                <w:color w:val="000000"/>
                <w:w w:val="97"/>
                <w:sz w:val="24"/>
                <w:szCs w:val="24"/>
                <w:lang w:val="ru-RU"/>
              </w:rPr>
              <w:t>техничес</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кие</w:t>
            </w:r>
            <w:proofErr w:type="spellEnd"/>
            <w:proofErr w:type="gramEnd"/>
            <w:r w:rsidRPr="00AD36D3">
              <w:rPr>
                <w:rFonts w:ascii="Times New Roman" w:eastAsia="Times New Roman" w:hAnsi="Times New Roman" w:cs="Times New Roman"/>
                <w:b/>
                <w:color w:val="000000"/>
                <w:w w:val="97"/>
                <w:sz w:val="24"/>
                <w:szCs w:val="24"/>
                <w:lang w:val="ru-RU"/>
              </w:rPr>
              <w:t xml:space="preserve"> действия с мячом</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разучивают технику броска мяча в корзину п</w:t>
            </w:r>
            <w:r w:rsidR="00194CCE">
              <w:rPr>
                <w:rFonts w:ascii="Times New Roman" w:eastAsia="Times New Roman" w:hAnsi="Times New Roman" w:cs="Times New Roman"/>
                <w:color w:val="000000"/>
                <w:w w:val="97"/>
                <w:sz w:val="24"/>
                <w:szCs w:val="24"/>
                <w:lang w:val="ru-RU"/>
              </w:rPr>
              <w:t>о фазам и в полной координации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Контрольная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12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3.38.</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Волейбол». </w:t>
            </w:r>
            <w:r w:rsidRPr="00AD36D3">
              <w:rPr>
                <w:rFonts w:ascii="Times New Roman" w:eastAsia="Times New Roman" w:hAnsi="Times New Roman" w:cs="Times New Roman"/>
                <w:b/>
                <w:color w:val="000000"/>
                <w:w w:val="97"/>
                <w:sz w:val="24"/>
                <w:szCs w:val="24"/>
                <w:lang w:val="ru-RU"/>
              </w:rPr>
              <w:t>Прямая нижняя подача мяча в волейболе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w:t>
            </w:r>
            <w:r w:rsidR="00194CCE">
              <w:rPr>
                <w:rFonts w:ascii="Times New Roman" w:eastAsia="Times New Roman" w:hAnsi="Times New Roman" w:cs="Times New Roman"/>
                <w:color w:val="000000"/>
                <w:w w:val="97"/>
                <w:sz w:val="24"/>
                <w:szCs w:val="24"/>
                <w:lang w:val="ru-RU"/>
              </w:rPr>
              <w:t>ршенствуют технику подачи мяча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55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3.39.</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527F49">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Волейбол». </w:t>
            </w:r>
            <w:r w:rsidRPr="00AD36D3">
              <w:rPr>
                <w:rFonts w:ascii="Times New Roman" w:eastAsia="Times New Roman" w:hAnsi="Times New Roman" w:cs="Times New Roman"/>
                <w:b/>
                <w:color w:val="000000"/>
                <w:w w:val="97"/>
                <w:sz w:val="24"/>
                <w:szCs w:val="24"/>
                <w:lang w:val="ru-RU"/>
              </w:rPr>
              <w:t xml:space="preserve">Знакомство с </w:t>
            </w:r>
            <w:proofErr w:type="spellStart"/>
            <w:proofErr w:type="gramStart"/>
            <w:r w:rsidRPr="00AD36D3">
              <w:rPr>
                <w:rFonts w:ascii="Times New Roman" w:eastAsia="Times New Roman" w:hAnsi="Times New Roman" w:cs="Times New Roman"/>
                <w:b/>
                <w:color w:val="000000"/>
                <w:w w:val="97"/>
                <w:sz w:val="24"/>
                <w:szCs w:val="24"/>
                <w:lang w:val="ru-RU"/>
              </w:rPr>
              <w:t>рекомен</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дациями</w:t>
            </w:r>
            <w:proofErr w:type="spellEnd"/>
            <w:proofErr w:type="gramEnd"/>
            <w:r w:rsidRPr="00AD36D3">
              <w:rPr>
                <w:rFonts w:ascii="Times New Roman" w:eastAsia="Times New Roman" w:hAnsi="Times New Roman" w:cs="Times New Roman"/>
                <w:b/>
                <w:color w:val="000000"/>
                <w:w w:val="97"/>
                <w:sz w:val="24"/>
                <w:szCs w:val="24"/>
                <w:lang w:val="ru-RU"/>
              </w:rPr>
              <w:t xml:space="preserve"> учителя по </w:t>
            </w:r>
            <w:proofErr w:type="spellStart"/>
            <w:r w:rsidRPr="00AD36D3">
              <w:rPr>
                <w:rFonts w:ascii="Times New Roman" w:eastAsia="Times New Roman" w:hAnsi="Times New Roman" w:cs="Times New Roman"/>
                <w:b/>
                <w:color w:val="000000"/>
                <w:w w:val="97"/>
                <w:sz w:val="24"/>
                <w:szCs w:val="24"/>
                <w:lang w:val="ru-RU"/>
              </w:rPr>
              <w:t>использованиюподготовительных</w:t>
            </w:r>
            <w:proofErr w:type="spellEnd"/>
            <w:r w:rsidRPr="00AD36D3">
              <w:rPr>
                <w:rFonts w:ascii="Times New Roman" w:eastAsia="Times New Roman" w:hAnsi="Times New Roman" w:cs="Times New Roman"/>
                <w:b/>
                <w:color w:val="000000"/>
                <w:w w:val="97"/>
                <w:sz w:val="24"/>
                <w:szCs w:val="24"/>
                <w:lang w:val="ru-RU"/>
              </w:rPr>
              <w:t xml:space="preserve"> и подводящих </w:t>
            </w:r>
            <w:proofErr w:type="spellStart"/>
            <w:r w:rsidRPr="00AD36D3">
              <w:rPr>
                <w:rFonts w:ascii="Times New Roman" w:eastAsia="Times New Roman" w:hAnsi="Times New Roman" w:cs="Times New Roman"/>
                <w:b/>
                <w:color w:val="000000"/>
                <w:w w:val="97"/>
                <w:sz w:val="24"/>
                <w:szCs w:val="24"/>
                <w:lang w:val="ru-RU"/>
              </w:rPr>
              <w:t>упражне</w:t>
            </w:r>
            <w:r w:rsidR="00527F49">
              <w:rPr>
                <w:rFonts w:ascii="Times New Roman" w:eastAsia="Times New Roman" w:hAnsi="Times New Roman" w:cs="Times New Roman"/>
                <w:b/>
                <w:color w:val="000000"/>
                <w:w w:val="97"/>
                <w:sz w:val="24"/>
                <w:szCs w:val="24"/>
                <w:lang w:val="ru-RU"/>
              </w:rPr>
              <w:t>-</w:t>
            </w:r>
            <w:r w:rsidRPr="00AD36D3">
              <w:rPr>
                <w:rFonts w:ascii="Times New Roman" w:eastAsia="Times New Roman" w:hAnsi="Times New Roman" w:cs="Times New Roman"/>
                <w:b/>
                <w:color w:val="000000"/>
                <w:w w:val="97"/>
                <w:sz w:val="24"/>
                <w:szCs w:val="24"/>
                <w:lang w:val="ru-RU"/>
              </w:rPr>
              <w:t>ний</w:t>
            </w:r>
            <w:proofErr w:type="spellEnd"/>
            <w:r w:rsidRPr="00AD36D3">
              <w:rPr>
                <w:rFonts w:ascii="Times New Roman" w:eastAsia="Times New Roman" w:hAnsi="Times New Roman" w:cs="Times New Roman"/>
                <w:b/>
                <w:color w:val="000000"/>
                <w:w w:val="97"/>
                <w:sz w:val="24"/>
                <w:szCs w:val="24"/>
                <w:lang w:val="ru-RU"/>
              </w:rPr>
              <w:t xml:space="preserve"> для освоения технических действий игры волейбол</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знакомятся с рекомендациями учителя по использованию подготовительных и подводящих упражнений для освоения тех</w:t>
            </w:r>
            <w:r w:rsidR="00194CCE">
              <w:rPr>
                <w:rFonts w:ascii="Times New Roman" w:eastAsia="Times New Roman" w:hAnsi="Times New Roman" w:cs="Times New Roman"/>
                <w:color w:val="000000"/>
                <w:w w:val="97"/>
                <w:sz w:val="24"/>
                <w:szCs w:val="24"/>
                <w:lang w:val="ru-RU"/>
              </w:rPr>
              <w:t>нических действий игры волейбол</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14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3.40.</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Волейбол». </w:t>
            </w:r>
            <w:r w:rsidRPr="00AD36D3">
              <w:rPr>
                <w:rFonts w:ascii="Times New Roman" w:eastAsia="Times New Roman" w:hAnsi="Times New Roman" w:cs="Times New Roman"/>
                <w:b/>
                <w:color w:val="000000"/>
                <w:w w:val="97"/>
                <w:sz w:val="24"/>
                <w:szCs w:val="24"/>
                <w:lang w:val="ru-RU"/>
              </w:rPr>
              <w:t>Приём и передача волейбольного мяча двумя руками снизу на месте и в движении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совершенствуют технику приёма и передачи волейбольного мяча двумя руками сн</w:t>
            </w:r>
            <w:r w:rsidR="00194CCE">
              <w:rPr>
                <w:rFonts w:ascii="Times New Roman" w:eastAsia="Times New Roman" w:hAnsi="Times New Roman" w:cs="Times New Roman"/>
                <w:color w:val="000000"/>
                <w:w w:val="97"/>
                <w:sz w:val="24"/>
                <w:szCs w:val="24"/>
                <w:lang w:val="ru-RU"/>
              </w:rPr>
              <w:t>изу с места (обучение в парах)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12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3.41.</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Волейбол». </w:t>
            </w:r>
            <w:r w:rsidRPr="00AD36D3">
              <w:rPr>
                <w:rFonts w:ascii="Times New Roman" w:eastAsia="Times New Roman" w:hAnsi="Times New Roman" w:cs="Times New Roman"/>
                <w:b/>
                <w:color w:val="000000"/>
                <w:w w:val="97"/>
                <w:sz w:val="24"/>
                <w:szCs w:val="24"/>
                <w:lang w:val="ru-RU"/>
              </w:rPr>
              <w:t>Приём и передача волейбольного мяча двумя руками сверху на месте и в движении</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2</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совершенствуют технику приёма и передачи волейбольного мяча двумя руками све</w:t>
            </w:r>
            <w:r w:rsidR="00194CCE">
              <w:rPr>
                <w:rFonts w:ascii="Times New Roman" w:eastAsia="Times New Roman" w:hAnsi="Times New Roman" w:cs="Times New Roman"/>
                <w:color w:val="000000"/>
                <w:w w:val="97"/>
                <w:sz w:val="24"/>
                <w:szCs w:val="24"/>
                <w:lang w:val="ru-RU"/>
              </w:rPr>
              <w:t>рху с места (обучение в парах)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3.42.</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Волейбол». </w:t>
            </w:r>
            <w:r w:rsidRPr="00AD36D3">
              <w:rPr>
                <w:rFonts w:ascii="Times New Roman" w:eastAsia="Times New Roman" w:hAnsi="Times New Roman" w:cs="Times New Roman"/>
                <w:b/>
                <w:color w:val="000000"/>
                <w:w w:val="97"/>
                <w:sz w:val="24"/>
                <w:szCs w:val="24"/>
                <w:lang w:val="ru-RU"/>
              </w:rPr>
              <w:t>Ранее разученные технические действия с мячом</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совершенствуют технику приёма и передачи волейбольного мяча двумя руками сверху в движении приставным шагом правым и левым боком (обучени</w:t>
            </w:r>
            <w:r w:rsidR="00194CCE">
              <w:rPr>
                <w:rFonts w:ascii="Times New Roman" w:eastAsia="Times New Roman" w:hAnsi="Times New Roman" w:cs="Times New Roman"/>
                <w:color w:val="000000"/>
                <w:w w:val="97"/>
                <w:sz w:val="24"/>
                <w:szCs w:val="24"/>
                <w:lang w:val="ru-RU"/>
              </w:rPr>
              <w:t>е в парах)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69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3.43.</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Футбол». </w:t>
            </w:r>
            <w:r w:rsidRPr="00AD36D3">
              <w:rPr>
                <w:rFonts w:ascii="Times New Roman" w:eastAsia="Times New Roman" w:hAnsi="Times New Roman" w:cs="Times New Roman"/>
                <w:b/>
                <w:color w:val="000000"/>
                <w:w w:val="97"/>
                <w:sz w:val="24"/>
                <w:szCs w:val="24"/>
                <w:lang w:val="ru-RU"/>
              </w:rPr>
              <w:t>Удар по неподвижному мячу</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техники удара по мячу учителя, определяют фазы </w:t>
            </w:r>
            <w:r w:rsidRPr="00AD36D3">
              <w:rPr>
                <w:rFonts w:ascii="Times New Roman" w:hAnsi="Times New Roman" w:cs="Times New Roman"/>
                <w:sz w:val="24"/>
                <w:szCs w:val="24"/>
                <w:lang w:val="ru-RU"/>
              </w:rPr>
              <w:br/>
            </w:r>
            <w:r w:rsidRPr="00AD36D3">
              <w:rPr>
                <w:rFonts w:ascii="Times New Roman" w:eastAsia="Times New Roman" w:hAnsi="Times New Roman" w:cs="Times New Roman"/>
                <w:color w:val="000000"/>
                <w:w w:val="97"/>
                <w:sz w:val="24"/>
                <w:szCs w:val="24"/>
                <w:lang w:val="ru-RU"/>
              </w:rPr>
              <w:t>движения и особенно</w:t>
            </w:r>
            <w:r w:rsidR="00194CCE">
              <w:rPr>
                <w:rFonts w:ascii="Times New Roman" w:eastAsia="Times New Roman" w:hAnsi="Times New Roman" w:cs="Times New Roman"/>
                <w:color w:val="000000"/>
                <w:w w:val="97"/>
                <w:sz w:val="24"/>
                <w:szCs w:val="24"/>
                <w:lang w:val="ru-RU"/>
              </w:rPr>
              <w:t>сти их технического выполнения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32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3.44.</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Футбол». </w:t>
            </w:r>
            <w:r w:rsidRPr="00AD36D3">
              <w:rPr>
                <w:rFonts w:ascii="Times New Roman" w:eastAsia="Times New Roman" w:hAnsi="Times New Roman" w:cs="Times New Roman"/>
                <w:b/>
                <w:color w:val="000000"/>
                <w:w w:val="97"/>
                <w:sz w:val="24"/>
                <w:szCs w:val="24"/>
                <w:lang w:val="ru-RU"/>
              </w:rPr>
              <w:t xml:space="preserve">Знакомство с рекомендациями учителя по использованию </w:t>
            </w:r>
            <w:r w:rsidRPr="00AD36D3">
              <w:rPr>
                <w:rFonts w:ascii="Times New Roman" w:hAnsi="Times New Roman" w:cs="Times New Roman"/>
                <w:sz w:val="24"/>
                <w:szCs w:val="24"/>
                <w:lang w:val="ru-RU"/>
              </w:rPr>
              <w:br/>
            </w:r>
            <w:r w:rsidRPr="00AD36D3">
              <w:rPr>
                <w:rFonts w:ascii="Times New Roman" w:eastAsia="Times New Roman" w:hAnsi="Times New Roman" w:cs="Times New Roman"/>
                <w:b/>
                <w:color w:val="000000"/>
                <w:w w:val="97"/>
                <w:sz w:val="24"/>
                <w:szCs w:val="24"/>
                <w:lang w:val="ru-RU"/>
              </w:rPr>
              <w:t>подготовительных и подводящих упражнений для освоения технических действий игры футбол</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5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lastRenderedPageBreak/>
              <w:t>3.45.</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Футбол». </w:t>
            </w:r>
            <w:r w:rsidRPr="00AD36D3">
              <w:rPr>
                <w:rFonts w:ascii="Times New Roman" w:eastAsia="Times New Roman" w:hAnsi="Times New Roman" w:cs="Times New Roman"/>
                <w:b/>
                <w:color w:val="000000"/>
                <w:w w:val="97"/>
                <w:sz w:val="24"/>
                <w:szCs w:val="24"/>
                <w:lang w:val="ru-RU"/>
              </w:rPr>
              <w:t>Остановка катящегося мяча внутренней стороной стопы</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закрепляют и совершенствуют технику остановки катящегося </w:t>
            </w:r>
            <w:r w:rsidR="00194CCE">
              <w:rPr>
                <w:rFonts w:ascii="Times New Roman" w:eastAsia="Times New Roman" w:hAnsi="Times New Roman" w:cs="Times New Roman"/>
                <w:color w:val="000000"/>
                <w:w w:val="97"/>
                <w:sz w:val="24"/>
                <w:szCs w:val="24"/>
                <w:lang w:val="ru-RU"/>
              </w:rPr>
              <w:t>мяча внутренней стороной стопы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155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3.46.</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Футбол». </w:t>
            </w:r>
            <w:r w:rsidRPr="00AD36D3">
              <w:rPr>
                <w:rFonts w:ascii="Times New Roman" w:eastAsia="Times New Roman" w:hAnsi="Times New Roman" w:cs="Times New Roman"/>
                <w:b/>
                <w:color w:val="000000"/>
                <w:w w:val="97"/>
                <w:sz w:val="24"/>
                <w:szCs w:val="24"/>
                <w:lang w:val="ru-RU"/>
              </w:rPr>
              <w:t>Ведение футбольного мяча</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закрепляют и совершенствуют технику ведения футбольного мяча с изменением направления движе</w:t>
            </w:r>
            <w:r w:rsidR="00194CCE">
              <w:rPr>
                <w:rFonts w:ascii="Times New Roman" w:eastAsia="Times New Roman" w:hAnsi="Times New Roman" w:cs="Times New Roman"/>
                <w:color w:val="000000"/>
                <w:w w:val="97"/>
                <w:sz w:val="24"/>
                <w:szCs w:val="24"/>
                <w:lang w:val="ru-RU"/>
              </w:rPr>
              <w:t>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296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3.47.</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i/>
                <w:color w:val="000000"/>
                <w:w w:val="97"/>
                <w:sz w:val="24"/>
                <w:szCs w:val="24"/>
                <w:lang w:val="ru-RU"/>
              </w:rPr>
              <w:t xml:space="preserve">Модуль «Спортивные игры. Футбол». </w:t>
            </w:r>
            <w:r w:rsidRPr="00AD36D3">
              <w:rPr>
                <w:rFonts w:ascii="Times New Roman" w:eastAsia="Times New Roman" w:hAnsi="Times New Roman" w:cs="Times New Roman"/>
                <w:b/>
                <w:color w:val="000000"/>
                <w:w w:val="97"/>
                <w:sz w:val="24"/>
                <w:szCs w:val="24"/>
                <w:lang w:val="ru-RU"/>
              </w:rPr>
              <w:t>Обводка мячом ориентиров</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 xml:space="preserve">рассматривают, обсуждают и анализируют образец техники учителя, определяют отличительные признаки в технике ведения мяча «змейкой» и техники обводки </w:t>
            </w:r>
            <w:r w:rsidR="00194CCE">
              <w:rPr>
                <w:rFonts w:ascii="Times New Roman" w:eastAsia="Times New Roman" w:hAnsi="Times New Roman" w:cs="Times New Roman"/>
                <w:color w:val="000000"/>
                <w:w w:val="97"/>
                <w:sz w:val="24"/>
                <w:szCs w:val="24"/>
                <w:lang w:val="ru-RU"/>
              </w:rPr>
              <w:t>учебных конусов, делают выводы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Практическая</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работа</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jc w:val="right"/>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Итого</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по</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разделу</w:t>
            </w:r>
            <w:proofErr w:type="spell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AD36D3">
            <w:pPr>
              <w:autoSpaceDE w:val="0"/>
              <w:autoSpaceDN w:val="0"/>
              <w:spacing w:after="0" w:line="240" w:lineRule="auto"/>
              <w:ind w:left="72"/>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58</w:t>
            </w:r>
          </w:p>
        </w:tc>
        <w:tc>
          <w:tcPr>
            <w:tcW w:w="737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4F305B" w:rsidP="00AD36D3">
            <w:pPr>
              <w:spacing w:after="0" w:line="240" w:lineRule="auto"/>
              <w:rPr>
                <w:rFonts w:ascii="Times New Roman" w:hAnsi="Times New Roman" w:cs="Times New Roman"/>
                <w:sz w:val="24"/>
                <w:szCs w:val="24"/>
              </w:rPr>
            </w:pPr>
          </w:p>
        </w:tc>
      </w:tr>
      <w:tr w:rsidR="004F305B" w:rsidRPr="00AD36D3" w:rsidTr="00527F49">
        <w:trPr>
          <w:gridAfter w:val="1"/>
          <w:wAfter w:w="141" w:type="dxa"/>
          <w:trHeight w:hRule="exact" w:val="350"/>
        </w:trPr>
        <w:tc>
          <w:tcPr>
            <w:tcW w:w="1091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rPr>
            </w:pPr>
            <w:proofErr w:type="spellStart"/>
            <w:r w:rsidRPr="00AD36D3">
              <w:rPr>
                <w:rFonts w:ascii="Times New Roman" w:eastAsia="Times New Roman" w:hAnsi="Times New Roman" w:cs="Times New Roman"/>
                <w:b/>
                <w:color w:val="000000"/>
                <w:w w:val="97"/>
                <w:sz w:val="24"/>
                <w:szCs w:val="24"/>
              </w:rPr>
              <w:t>Раздел</w:t>
            </w:r>
            <w:proofErr w:type="spellEnd"/>
            <w:r w:rsidRPr="00AD36D3">
              <w:rPr>
                <w:rFonts w:ascii="Times New Roman" w:eastAsia="Times New Roman" w:hAnsi="Times New Roman" w:cs="Times New Roman"/>
                <w:b/>
                <w:color w:val="000000"/>
                <w:w w:val="97"/>
                <w:sz w:val="24"/>
                <w:szCs w:val="24"/>
              </w:rPr>
              <w:t xml:space="preserve"> 4. СПОРТ</w:t>
            </w:r>
          </w:p>
        </w:tc>
      </w:tr>
      <w:tr w:rsidR="004F305B" w:rsidRPr="00AD36D3" w:rsidTr="00527F49">
        <w:trPr>
          <w:gridAfter w:val="1"/>
          <w:wAfter w:w="141" w:type="dxa"/>
          <w:trHeight w:hRule="exact" w:val="368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4.1.</w:t>
            </w:r>
          </w:p>
        </w:tc>
        <w:tc>
          <w:tcPr>
            <w:tcW w:w="26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6E21C0">
            <w:pPr>
              <w:autoSpaceDE w:val="0"/>
              <w:autoSpaceDN w:val="0"/>
              <w:spacing w:after="0" w:line="240" w:lineRule="auto"/>
              <w:ind w:left="72"/>
              <w:rPr>
                <w:rFonts w:ascii="Times New Roman" w:hAnsi="Times New Roman" w:cs="Times New Roman"/>
                <w:sz w:val="24"/>
                <w:szCs w:val="24"/>
                <w:lang w:val="ru-RU"/>
              </w:rPr>
            </w:pPr>
            <w:r w:rsidRPr="00AD36D3">
              <w:rPr>
                <w:rFonts w:ascii="Times New Roman" w:eastAsia="Times New Roman" w:hAnsi="Times New Roman" w:cs="Times New Roman"/>
                <w:b/>
                <w:color w:val="000000"/>
                <w:w w:val="97"/>
                <w:sz w:val="24"/>
                <w:szCs w:val="24"/>
                <w:lang w:val="ru-RU"/>
              </w:rPr>
              <w:t xml:space="preserve">Физическая подготовка: освоение содержания программы, демонстрация приростов в показателях физической подготовленности и нормативных </w:t>
            </w:r>
            <w:r w:rsidRPr="00AD36D3">
              <w:rPr>
                <w:rFonts w:ascii="Times New Roman" w:hAnsi="Times New Roman" w:cs="Times New Roman"/>
                <w:sz w:val="24"/>
                <w:szCs w:val="24"/>
                <w:lang w:val="ru-RU"/>
              </w:rPr>
              <w:br/>
            </w:r>
            <w:r w:rsidRPr="00AD36D3">
              <w:rPr>
                <w:rFonts w:ascii="Times New Roman" w:eastAsia="Times New Roman" w:hAnsi="Times New Roman" w:cs="Times New Roman"/>
                <w:b/>
                <w:color w:val="000000"/>
                <w:w w:val="97"/>
                <w:sz w:val="24"/>
                <w:szCs w:val="24"/>
                <w:lang w:val="ru-RU"/>
              </w:rPr>
              <w:t>требований комплекса ГТО</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осваивают содержания Примерных модульных программ по физической культуре или рабочей программы базовой</w:t>
            </w:r>
            <w:r w:rsidR="00194CCE">
              <w:rPr>
                <w:rFonts w:ascii="Times New Roman" w:eastAsia="Times New Roman" w:hAnsi="Times New Roman" w:cs="Times New Roman"/>
                <w:color w:val="000000"/>
                <w:w w:val="97"/>
                <w:sz w:val="24"/>
                <w:szCs w:val="24"/>
                <w:lang w:val="ru-RU"/>
              </w:rPr>
              <w:t xml:space="preserve"> физической подготовки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Зачет</w:t>
            </w:r>
            <w:proofErr w:type="spellEnd"/>
            <w:r w:rsidRPr="00AD36D3">
              <w:rPr>
                <w:rFonts w:ascii="Times New Roman" w:eastAsia="Times New Roman" w:hAnsi="Times New Roman" w:cs="Times New Roman"/>
                <w:color w:val="000000"/>
                <w:w w:val="97"/>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http://www.fizkulturavshkole.ru/ http://fizkultura-na5.ru/</w:t>
            </w:r>
          </w:p>
        </w:tc>
      </w:tr>
      <w:tr w:rsidR="004F305B" w:rsidRPr="00AD36D3" w:rsidTr="00527F49">
        <w:trPr>
          <w:gridAfter w:val="1"/>
          <w:wAfter w:w="141" w:type="dxa"/>
          <w:trHeight w:hRule="exact" w:val="348"/>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rPr>
            </w:pPr>
            <w:proofErr w:type="spellStart"/>
            <w:r w:rsidRPr="00AD36D3">
              <w:rPr>
                <w:rFonts w:ascii="Times New Roman" w:eastAsia="Times New Roman" w:hAnsi="Times New Roman" w:cs="Times New Roman"/>
                <w:color w:val="000000"/>
                <w:w w:val="97"/>
                <w:sz w:val="24"/>
                <w:szCs w:val="24"/>
              </w:rPr>
              <w:t>Итого</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по</w:t>
            </w:r>
            <w:proofErr w:type="spellEnd"/>
            <w:r w:rsidRPr="00AD36D3">
              <w:rPr>
                <w:rFonts w:ascii="Times New Roman" w:eastAsia="Times New Roman" w:hAnsi="Times New Roman" w:cs="Times New Roman"/>
                <w:color w:val="000000"/>
                <w:w w:val="97"/>
                <w:sz w:val="24"/>
                <w:szCs w:val="24"/>
              </w:rPr>
              <w:t xml:space="preserve"> </w:t>
            </w:r>
            <w:proofErr w:type="spellStart"/>
            <w:r w:rsidRPr="00AD36D3">
              <w:rPr>
                <w:rFonts w:ascii="Times New Roman" w:eastAsia="Times New Roman" w:hAnsi="Times New Roman" w:cs="Times New Roman"/>
                <w:color w:val="000000"/>
                <w:w w:val="97"/>
                <w:sz w:val="24"/>
                <w:szCs w:val="24"/>
              </w:rPr>
              <w:t>разделу</w:t>
            </w:r>
            <w:proofErr w:type="spellEnd"/>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30</w:t>
            </w:r>
          </w:p>
        </w:tc>
        <w:tc>
          <w:tcPr>
            <w:tcW w:w="737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4F305B" w:rsidP="00194CCE">
            <w:pPr>
              <w:spacing w:after="0" w:line="240" w:lineRule="auto"/>
              <w:jc w:val="center"/>
              <w:rPr>
                <w:rFonts w:ascii="Times New Roman" w:hAnsi="Times New Roman" w:cs="Times New Roman"/>
                <w:sz w:val="24"/>
                <w:szCs w:val="24"/>
              </w:rPr>
            </w:pPr>
          </w:p>
        </w:tc>
      </w:tr>
      <w:tr w:rsidR="004F305B" w:rsidRPr="00AD36D3" w:rsidTr="00527F49">
        <w:trPr>
          <w:gridAfter w:val="1"/>
          <w:wAfter w:w="141" w:type="dxa"/>
          <w:trHeight w:hRule="exact" w:val="637"/>
        </w:trPr>
        <w:tc>
          <w:tcPr>
            <w:tcW w:w="311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rPr>
                <w:rFonts w:ascii="Times New Roman" w:hAnsi="Times New Roman" w:cs="Times New Roman"/>
                <w:sz w:val="24"/>
                <w:szCs w:val="24"/>
                <w:lang w:val="ru-RU"/>
              </w:rPr>
            </w:pPr>
            <w:r w:rsidRPr="00AD36D3">
              <w:rPr>
                <w:rFonts w:ascii="Times New Roman" w:eastAsia="Times New Roman" w:hAnsi="Times New Roman" w:cs="Times New Roman"/>
                <w:color w:val="000000"/>
                <w:w w:val="97"/>
                <w:sz w:val="24"/>
                <w:szCs w:val="24"/>
                <w:lang w:val="ru-RU"/>
              </w:rPr>
              <w:t>ОБЩЕЕ КОЛИЧЕСТВО ЧАСОВ ПО ПРОГРАММЕ</w:t>
            </w:r>
          </w:p>
        </w:tc>
        <w:tc>
          <w:tcPr>
            <w:tcW w:w="42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102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10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E400F4" w:rsidP="00194CCE">
            <w:pPr>
              <w:autoSpaceDE w:val="0"/>
              <w:autoSpaceDN w:val="0"/>
              <w:spacing w:after="0" w:line="240" w:lineRule="auto"/>
              <w:jc w:val="center"/>
              <w:rPr>
                <w:rFonts w:ascii="Times New Roman" w:hAnsi="Times New Roman" w:cs="Times New Roman"/>
                <w:sz w:val="24"/>
                <w:szCs w:val="24"/>
              </w:rPr>
            </w:pPr>
            <w:r w:rsidRPr="00AD36D3">
              <w:rPr>
                <w:rFonts w:ascii="Times New Roman" w:eastAsia="Times New Roman" w:hAnsi="Times New Roman" w:cs="Times New Roman"/>
                <w:color w:val="000000"/>
                <w:w w:val="97"/>
                <w:sz w:val="24"/>
                <w:szCs w:val="24"/>
              </w:rPr>
              <w:t>92</w:t>
            </w:r>
          </w:p>
        </w:tc>
        <w:tc>
          <w:tcPr>
            <w:tcW w:w="6237"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D36D3" w:rsidRDefault="004F305B" w:rsidP="00194CCE">
            <w:pPr>
              <w:spacing w:after="0" w:line="240" w:lineRule="auto"/>
              <w:rPr>
                <w:rFonts w:ascii="Times New Roman" w:hAnsi="Times New Roman" w:cs="Times New Roman"/>
                <w:sz w:val="24"/>
                <w:szCs w:val="24"/>
              </w:rPr>
            </w:pPr>
          </w:p>
        </w:tc>
      </w:tr>
    </w:tbl>
    <w:p w:rsidR="004F305B" w:rsidRDefault="004F305B">
      <w:pPr>
        <w:sectPr w:rsidR="004F305B" w:rsidSect="007C14BA">
          <w:type w:val="continuous"/>
          <w:pgSz w:w="11900" w:h="16840"/>
          <w:pgMar w:top="709" w:right="1440" w:bottom="1440" w:left="1440" w:header="720" w:footer="720" w:gutter="0"/>
          <w:cols w:space="720" w:equalWidth="0">
            <w:col w:w="15534" w:space="0"/>
          </w:cols>
          <w:docGrid w:linePitch="360"/>
        </w:sectPr>
      </w:pPr>
    </w:p>
    <w:p w:rsidR="004F305B" w:rsidRDefault="004F305B">
      <w:pPr>
        <w:autoSpaceDE w:val="0"/>
        <w:autoSpaceDN w:val="0"/>
        <w:spacing w:after="78" w:line="220" w:lineRule="exact"/>
      </w:pPr>
    </w:p>
    <w:p w:rsidR="004F305B" w:rsidRPr="000F7B9F" w:rsidRDefault="00E400F4" w:rsidP="000F7B9F">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b/>
          <w:color w:val="000000"/>
          <w:sz w:val="24"/>
          <w:szCs w:val="24"/>
        </w:rPr>
        <w:t>ПОУРОЧНОЕ ПЛАНИРОВАНИЕ</w:t>
      </w:r>
    </w:p>
    <w:tbl>
      <w:tblPr>
        <w:tblW w:w="10914" w:type="dxa"/>
        <w:tblInd w:w="6" w:type="dxa"/>
        <w:tblLayout w:type="fixed"/>
        <w:tblLook w:val="04A0"/>
      </w:tblPr>
      <w:tblGrid>
        <w:gridCol w:w="576"/>
        <w:gridCol w:w="4810"/>
        <w:gridCol w:w="732"/>
        <w:gridCol w:w="827"/>
        <w:gridCol w:w="35"/>
        <w:gridCol w:w="816"/>
        <w:gridCol w:w="35"/>
        <w:gridCol w:w="1201"/>
        <w:gridCol w:w="35"/>
        <w:gridCol w:w="1847"/>
      </w:tblGrid>
      <w:tr w:rsidR="004F305B" w:rsidRPr="000F7B9F" w:rsidTr="000F7B9F">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jc w:val="center"/>
              <w:rPr>
                <w:rFonts w:ascii="Times New Roman" w:hAnsi="Times New Roman" w:cs="Times New Roman"/>
                <w:sz w:val="24"/>
                <w:szCs w:val="24"/>
              </w:rPr>
            </w:pPr>
            <w:r w:rsidRPr="000F7B9F">
              <w:rPr>
                <w:rFonts w:ascii="Times New Roman" w:eastAsia="Times New Roman" w:hAnsi="Times New Roman" w:cs="Times New Roman"/>
                <w:b/>
                <w:color w:val="000000"/>
                <w:sz w:val="24"/>
                <w:szCs w:val="24"/>
              </w:rPr>
              <w:t>№</w:t>
            </w:r>
            <w:r w:rsidRPr="000F7B9F">
              <w:rPr>
                <w:rFonts w:ascii="Times New Roman" w:hAnsi="Times New Roman" w:cs="Times New Roman"/>
                <w:sz w:val="24"/>
                <w:szCs w:val="24"/>
              </w:rPr>
              <w:br/>
            </w:r>
            <w:r w:rsidRPr="000F7B9F">
              <w:rPr>
                <w:rFonts w:ascii="Times New Roman" w:eastAsia="Times New Roman" w:hAnsi="Times New Roman" w:cs="Times New Roman"/>
                <w:b/>
                <w:color w:val="000000"/>
                <w:sz w:val="24"/>
                <w:szCs w:val="24"/>
              </w:rPr>
              <w:t>п/п</w:t>
            </w:r>
          </w:p>
        </w:tc>
        <w:tc>
          <w:tcPr>
            <w:tcW w:w="48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jc w:val="center"/>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Тема</w:t>
            </w:r>
            <w:proofErr w:type="spellEnd"/>
            <w:r w:rsidRPr="000F7B9F">
              <w:rPr>
                <w:rFonts w:ascii="Times New Roman" w:eastAsia="Times New Roman" w:hAnsi="Times New Roman" w:cs="Times New Roman"/>
                <w:b/>
                <w:color w:val="000000"/>
                <w:sz w:val="24"/>
                <w:szCs w:val="24"/>
              </w:rPr>
              <w:t xml:space="preserve"> </w:t>
            </w:r>
            <w:proofErr w:type="spellStart"/>
            <w:r w:rsidRPr="000F7B9F">
              <w:rPr>
                <w:rFonts w:ascii="Times New Roman" w:eastAsia="Times New Roman" w:hAnsi="Times New Roman" w:cs="Times New Roman"/>
                <w:b/>
                <w:color w:val="000000"/>
                <w:sz w:val="24"/>
                <w:szCs w:val="24"/>
              </w:rPr>
              <w:t>урока</w:t>
            </w:r>
            <w:proofErr w:type="spellEnd"/>
          </w:p>
        </w:tc>
        <w:tc>
          <w:tcPr>
            <w:tcW w:w="2445"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jc w:val="center"/>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Количество</w:t>
            </w:r>
            <w:proofErr w:type="spellEnd"/>
            <w:r w:rsidRPr="000F7B9F">
              <w:rPr>
                <w:rFonts w:ascii="Times New Roman" w:eastAsia="Times New Roman" w:hAnsi="Times New Roman" w:cs="Times New Roman"/>
                <w:b/>
                <w:color w:val="000000"/>
                <w:sz w:val="24"/>
                <w:szCs w:val="24"/>
              </w:rPr>
              <w:t xml:space="preserve"> </w:t>
            </w:r>
            <w:proofErr w:type="spellStart"/>
            <w:r w:rsidRPr="000F7B9F">
              <w:rPr>
                <w:rFonts w:ascii="Times New Roman" w:eastAsia="Times New Roman" w:hAnsi="Times New Roman" w:cs="Times New Roman"/>
                <w:b/>
                <w:color w:val="000000"/>
                <w:sz w:val="24"/>
                <w:szCs w:val="24"/>
              </w:rPr>
              <w:t>часов</w:t>
            </w:r>
            <w:proofErr w:type="spellEnd"/>
          </w:p>
        </w:tc>
        <w:tc>
          <w:tcPr>
            <w:tcW w:w="1236"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jc w:val="center"/>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Дата</w:t>
            </w:r>
            <w:proofErr w:type="spellEnd"/>
            <w:r w:rsidRPr="000F7B9F">
              <w:rPr>
                <w:rFonts w:ascii="Times New Roman" w:eastAsia="Times New Roman" w:hAnsi="Times New Roman" w:cs="Times New Roman"/>
                <w:b/>
                <w:color w:val="000000"/>
                <w:sz w:val="24"/>
                <w:szCs w:val="24"/>
              </w:rPr>
              <w:t xml:space="preserve"> </w:t>
            </w:r>
            <w:r w:rsidRPr="000F7B9F">
              <w:rPr>
                <w:rFonts w:ascii="Times New Roman" w:hAnsi="Times New Roman" w:cs="Times New Roman"/>
                <w:sz w:val="24"/>
                <w:szCs w:val="24"/>
              </w:rPr>
              <w:br/>
            </w:r>
            <w:proofErr w:type="spellStart"/>
            <w:r w:rsidRPr="000F7B9F">
              <w:rPr>
                <w:rFonts w:ascii="Times New Roman" w:eastAsia="Times New Roman" w:hAnsi="Times New Roman" w:cs="Times New Roman"/>
                <w:b/>
                <w:color w:val="000000"/>
                <w:sz w:val="24"/>
                <w:szCs w:val="24"/>
              </w:rPr>
              <w:t>изучения</w:t>
            </w:r>
            <w:proofErr w:type="spellEnd"/>
          </w:p>
        </w:tc>
        <w:tc>
          <w:tcPr>
            <w:tcW w:w="184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jc w:val="center"/>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Виды</w:t>
            </w:r>
            <w:proofErr w:type="spellEnd"/>
            <w:r w:rsidRPr="000F7B9F">
              <w:rPr>
                <w:rFonts w:ascii="Times New Roman" w:eastAsia="Times New Roman" w:hAnsi="Times New Roman" w:cs="Times New Roman"/>
                <w:b/>
                <w:color w:val="000000"/>
                <w:sz w:val="24"/>
                <w:szCs w:val="24"/>
              </w:rPr>
              <w:t xml:space="preserve">, </w:t>
            </w:r>
            <w:r w:rsidRPr="000F7B9F">
              <w:rPr>
                <w:rFonts w:ascii="Times New Roman" w:hAnsi="Times New Roman" w:cs="Times New Roman"/>
                <w:sz w:val="24"/>
                <w:szCs w:val="24"/>
              </w:rPr>
              <w:br/>
            </w:r>
            <w:proofErr w:type="spellStart"/>
            <w:r w:rsidRPr="000F7B9F">
              <w:rPr>
                <w:rFonts w:ascii="Times New Roman" w:eastAsia="Times New Roman" w:hAnsi="Times New Roman" w:cs="Times New Roman"/>
                <w:b/>
                <w:color w:val="000000"/>
                <w:sz w:val="24"/>
                <w:szCs w:val="24"/>
              </w:rPr>
              <w:t>формы</w:t>
            </w:r>
            <w:proofErr w:type="spellEnd"/>
            <w:r w:rsidRPr="000F7B9F">
              <w:rPr>
                <w:rFonts w:ascii="Times New Roman" w:eastAsia="Times New Roman" w:hAnsi="Times New Roman" w:cs="Times New Roman"/>
                <w:b/>
                <w:color w:val="000000"/>
                <w:sz w:val="24"/>
                <w:szCs w:val="24"/>
              </w:rPr>
              <w:t xml:space="preserve"> </w:t>
            </w:r>
            <w:r w:rsidRPr="000F7B9F">
              <w:rPr>
                <w:rFonts w:ascii="Times New Roman" w:hAnsi="Times New Roman" w:cs="Times New Roman"/>
                <w:sz w:val="24"/>
                <w:szCs w:val="24"/>
              </w:rPr>
              <w:br/>
            </w:r>
            <w:proofErr w:type="spellStart"/>
            <w:r w:rsidRPr="000F7B9F">
              <w:rPr>
                <w:rFonts w:ascii="Times New Roman" w:eastAsia="Times New Roman" w:hAnsi="Times New Roman" w:cs="Times New Roman"/>
                <w:b/>
                <w:color w:val="000000"/>
                <w:sz w:val="24"/>
                <w:szCs w:val="24"/>
              </w:rPr>
              <w:t>контроля</w:t>
            </w:r>
            <w:proofErr w:type="spellEnd"/>
          </w:p>
        </w:tc>
      </w:tr>
      <w:tr w:rsidR="004F305B" w:rsidRPr="000F7B9F" w:rsidTr="000F7B9F">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rsidR="004F305B" w:rsidRPr="000F7B9F" w:rsidRDefault="004F305B" w:rsidP="000F7B9F">
            <w:pPr>
              <w:spacing w:after="0" w:line="240" w:lineRule="auto"/>
              <w:ind w:left="72" w:right="10" w:hanging="6"/>
              <w:rPr>
                <w:rFonts w:ascii="Times New Roman" w:hAnsi="Times New Roman" w:cs="Times New Roman"/>
                <w:sz w:val="24"/>
                <w:szCs w:val="24"/>
              </w:rPr>
            </w:pPr>
          </w:p>
        </w:tc>
        <w:tc>
          <w:tcPr>
            <w:tcW w:w="4810" w:type="dxa"/>
            <w:vMerge/>
            <w:tcBorders>
              <w:top w:val="single" w:sz="4" w:space="0" w:color="000000"/>
              <w:left w:val="single" w:sz="4" w:space="0" w:color="000000"/>
              <w:bottom w:val="single" w:sz="4" w:space="0" w:color="000000"/>
              <w:right w:val="single" w:sz="4" w:space="0" w:color="000000"/>
            </w:tcBorders>
          </w:tcPr>
          <w:p w:rsidR="004F305B" w:rsidRPr="000F7B9F" w:rsidRDefault="004F305B" w:rsidP="000F7B9F">
            <w:pPr>
              <w:spacing w:after="0" w:line="240" w:lineRule="auto"/>
              <w:ind w:left="72" w:right="10" w:hanging="6"/>
              <w:rPr>
                <w:rFonts w:ascii="Times New Roman" w:hAnsi="Times New Roman" w:cs="Times New Roman"/>
                <w:sz w:val="24"/>
                <w:szCs w:val="24"/>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всего</w:t>
            </w:r>
            <w:proofErr w:type="spellEnd"/>
            <w:r w:rsidRPr="000F7B9F">
              <w:rPr>
                <w:rFonts w:ascii="Times New Roman" w:eastAsia="Times New Roman" w:hAnsi="Times New Roman" w:cs="Times New Roman"/>
                <w:b/>
                <w:color w:val="000000"/>
                <w:sz w:val="24"/>
                <w:szCs w:val="24"/>
              </w:rPr>
              <w:t xml:space="preserve"> </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контрольные</w:t>
            </w:r>
            <w:proofErr w:type="spellEnd"/>
            <w:r w:rsidRPr="000F7B9F">
              <w:rPr>
                <w:rFonts w:ascii="Times New Roman" w:eastAsia="Times New Roman" w:hAnsi="Times New Roman" w:cs="Times New Roman"/>
                <w:b/>
                <w:color w:val="000000"/>
                <w:sz w:val="24"/>
                <w:szCs w:val="24"/>
              </w:rPr>
              <w:t xml:space="preserve"> </w:t>
            </w:r>
            <w:proofErr w:type="spellStart"/>
            <w:r w:rsidRPr="000F7B9F">
              <w:rPr>
                <w:rFonts w:ascii="Times New Roman" w:eastAsia="Times New Roman" w:hAnsi="Times New Roman" w:cs="Times New Roman"/>
                <w:b/>
                <w:color w:val="000000"/>
                <w:sz w:val="24"/>
                <w:szCs w:val="24"/>
              </w:rPr>
              <w:t>работы</w:t>
            </w:r>
            <w:proofErr w:type="spellEnd"/>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b/>
                <w:color w:val="000000"/>
                <w:sz w:val="24"/>
                <w:szCs w:val="24"/>
              </w:rPr>
              <w:t>практические</w:t>
            </w:r>
            <w:proofErr w:type="spellEnd"/>
            <w:r w:rsidRPr="000F7B9F">
              <w:rPr>
                <w:rFonts w:ascii="Times New Roman" w:eastAsia="Times New Roman" w:hAnsi="Times New Roman" w:cs="Times New Roman"/>
                <w:b/>
                <w:color w:val="000000"/>
                <w:sz w:val="24"/>
                <w:szCs w:val="24"/>
              </w:rPr>
              <w:t xml:space="preserve"> </w:t>
            </w:r>
            <w:proofErr w:type="spellStart"/>
            <w:r w:rsidRPr="000F7B9F">
              <w:rPr>
                <w:rFonts w:ascii="Times New Roman" w:eastAsia="Times New Roman" w:hAnsi="Times New Roman" w:cs="Times New Roman"/>
                <w:b/>
                <w:color w:val="000000"/>
                <w:sz w:val="24"/>
                <w:szCs w:val="24"/>
              </w:rPr>
              <w:t>работы</w:t>
            </w:r>
            <w:proofErr w:type="spellEnd"/>
          </w:p>
        </w:tc>
        <w:tc>
          <w:tcPr>
            <w:tcW w:w="1236" w:type="dxa"/>
            <w:gridSpan w:val="2"/>
            <w:vMerge/>
            <w:tcBorders>
              <w:top w:val="single" w:sz="4" w:space="0" w:color="000000"/>
              <w:left w:val="single" w:sz="4" w:space="0" w:color="000000"/>
              <w:bottom w:val="single" w:sz="4" w:space="0" w:color="000000"/>
              <w:right w:val="single" w:sz="4" w:space="0" w:color="000000"/>
            </w:tcBorders>
          </w:tcPr>
          <w:p w:rsidR="004F305B" w:rsidRPr="000F7B9F" w:rsidRDefault="004F305B" w:rsidP="000F7B9F">
            <w:pPr>
              <w:spacing w:after="0" w:line="240" w:lineRule="auto"/>
              <w:ind w:left="72" w:right="10" w:hanging="6"/>
              <w:rPr>
                <w:rFonts w:ascii="Times New Roman" w:hAnsi="Times New Roman" w:cs="Times New Roman"/>
                <w:sz w:val="24"/>
                <w:szCs w:val="24"/>
              </w:rPr>
            </w:pPr>
          </w:p>
        </w:tc>
        <w:tc>
          <w:tcPr>
            <w:tcW w:w="1847" w:type="dxa"/>
            <w:vMerge/>
            <w:tcBorders>
              <w:top w:val="single" w:sz="4" w:space="0" w:color="000000"/>
              <w:left w:val="single" w:sz="4" w:space="0" w:color="000000"/>
              <w:bottom w:val="single" w:sz="4" w:space="0" w:color="000000"/>
              <w:right w:val="single" w:sz="4" w:space="0" w:color="000000"/>
            </w:tcBorders>
          </w:tcPr>
          <w:p w:rsidR="004F305B" w:rsidRPr="000F7B9F" w:rsidRDefault="004F305B" w:rsidP="000F7B9F">
            <w:pPr>
              <w:spacing w:after="0" w:line="240" w:lineRule="auto"/>
              <w:ind w:left="72" w:right="10" w:hanging="6"/>
              <w:rPr>
                <w:rFonts w:ascii="Times New Roman" w:hAnsi="Times New Roman" w:cs="Times New Roman"/>
                <w:sz w:val="24"/>
                <w:szCs w:val="24"/>
              </w:rPr>
            </w:pPr>
          </w:p>
        </w:tc>
      </w:tr>
      <w:tr w:rsidR="004F305B" w:rsidRPr="000F7B9F" w:rsidTr="000F7B9F">
        <w:trPr>
          <w:trHeight w:hRule="exact" w:val="65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Знакомство с программным материалом и требованиями к его освоению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left="72" w:right="10" w:hanging="6"/>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Устный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опрос</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Знакомство с системой дополнительного обучения физической культуре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организацией спортивной работы в школе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Устный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опрос</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11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Знакомство с понятием</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«здоровый образ жизни» и значением здорового образа жизни в жизнедеятельности современного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Устный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опрос</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Знакомство с историей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древних Олимпийских игр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Устный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опрос</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Режим дня и его значение для современного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школьника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Самостоятельное составление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индивидуального режима дня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Физическое развитие человека и факторы, влияющие на его показатели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Осанка как показатель физического развития и здоровья школьника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Измерение индивидуальных показателей физического развития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ind w:right="10"/>
              <w:rPr>
                <w:rFonts w:ascii="Times New Roman" w:hAnsi="Times New Roman" w:cs="Times New Roman"/>
                <w:sz w:val="24"/>
                <w:szCs w:val="24"/>
                <w:lang w:val="ru-RU"/>
              </w:rPr>
            </w:pP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AF0509" w:rsidTr="000F7B9F">
        <w:trPr>
          <w:trHeight w:hRule="exact" w:val="58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Упражнения для профилактики нарушения осанки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0" w:hanging="6"/>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AF0509">
            <w:pPr>
              <w:autoSpaceDE w:val="0"/>
              <w:autoSpaceDN w:val="0"/>
              <w:spacing w:after="0" w:line="240" w:lineRule="auto"/>
              <w:ind w:right="10"/>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 xml:space="preserve"> </w:t>
            </w:r>
          </w:p>
        </w:tc>
        <w:tc>
          <w:tcPr>
            <w:tcW w:w="184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tabs>
                <w:tab w:val="left" w:pos="156"/>
              </w:tabs>
              <w:autoSpaceDE w:val="0"/>
              <w:autoSpaceDN w:val="0"/>
              <w:spacing w:after="0" w:line="240" w:lineRule="auto"/>
              <w:ind w:left="72" w:right="10" w:hanging="6"/>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 xml:space="preserve"> Практическая </w:t>
            </w:r>
            <w:r w:rsidRPr="00AF0509">
              <w:rPr>
                <w:rFonts w:ascii="Times New Roman" w:hAnsi="Times New Roman" w:cs="Times New Roman"/>
                <w:sz w:val="24"/>
                <w:szCs w:val="24"/>
                <w:lang w:val="ru-RU"/>
              </w:rPr>
              <w:tab/>
            </w:r>
            <w:r w:rsidRPr="00AF0509">
              <w:rPr>
                <w:rFonts w:ascii="Times New Roman" w:eastAsia="Times New Roman" w:hAnsi="Times New Roman" w:cs="Times New Roman"/>
                <w:color w:val="000000"/>
                <w:sz w:val="24"/>
                <w:szCs w:val="24"/>
                <w:lang w:val="ru-RU"/>
              </w:rPr>
              <w:t>работа;</w:t>
            </w:r>
          </w:p>
        </w:tc>
      </w:tr>
      <w:tr w:rsidR="004F305B" w:rsidRPr="00AF0509" w:rsidTr="000F7B9F">
        <w:trPr>
          <w:trHeight w:hRule="exact" w:val="5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autoSpaceDE w:val="0"/>
              <w:autoSpaceDN w:val="0"/>
              <w:spacing w:after="0" w:line="240" w:lineRule="auto"/>
              <w:ind w:left="72"/>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11.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Организация и проведение самостоятельных занятий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autoSpaceDE w:val="0"/>
              <w:autoSpaceDN w:val="0"/>
              <w:spacing w:after="0" w:line="240" w:lineRule="auto"/>
              <w:ind w:left="72"/>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autoSpaceDE w:val="0"/>
              <w:autoSpaceDN w:val="0"/>
              <w:spacing w:after="0" w:line="240" w:lineRule="auto"/>
              <w:ind w:left="72"/>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autoSpaceDE w:val="0"/>
              <w:autoSpaceDN w:val="0"/>
              <w:spacing w:after="0" w:line="240" w:lineRule="auto"/>
              <w:ind w:left="72"/>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autoSpaceDE w:val="0"/>
              <w:autoSpaceDN w:val="0"/>
              <w:spacing w:after="0" w:line="240" w:lineRule="auto"/>
              <w:ind w:left="72"/>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Практическая работа;</w:t>
            </w:r>
          </w:p>
        </w:tc>
      </w:tr>
      <w:tr w:rsidR="004F305B" w:rsidRPr="000F7B9F" w:rsidTr="000F7B9F">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E400F4" w:rsidP="000F7B9F">
            <w:pPr>
              <w:autoSpaceDE w:val="0"/>
              <w:autoSpaceDN w:val="0"/>
              <w:spacing w:after="0" w:line="240" w:lineRule="auto"/>
              <w:ind w:left="72"/>
              <w:rPr>
                <w:rFonts w:ascii="Times New Roman" w:hAnsi="Times New Roman" w:cs="Times New Roman"/>
                <w:sz w:val="24"/>
                <w:szCs w:val="24"/>
                <w:lang w:val="ru-RU"/>
              </w:rPr>
            </w:pPr>
            <w:r w:rsidRPr="00AF0509">
              <w:rPr>
                <w:rFonts w:ascii="Times New Roman" w:eastAsia="Times New Roman" w:hAnsi="Times New Roman" w:cs="Times New Roman"/>
                <w:color w:val="000000"/>
                <w:sz w:val="24"/>
                <w:szCs w:val="24"/>
                <w:lang w:val="ru-RU"/>
              </w:rPr>
              <w:t>12.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Процедура определения состояния организма с помощью одномоментной функциональной пробы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57"/>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13.</w:t>
            </w:r>
          </w:p>
        </w:tc>
        <w:tc>
          <w:tcPr>
            <w:tcW w:w="4810"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Исследование влияния оздоровительных форм занятий физической культурой на работу сердца</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417"/>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14.</w:t>
            </w:r>
          </w:p>
        </w:tc>
        <w:tc>
          <w:tcPr>
            <w:tcW w:w="4810"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Ведение</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дневника</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физической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культуры</w:t>
            </w:r>
            <w:proofErr w:type="spellEnd"/>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Знакомство с понятием</w:t>
            </w:r>
            <w:proofErr w:type="gramStart"/>
            <w:r w:rsidRPr="000F7B9F">
              <w:rPr>
                <w:rFonts w:ascii="Times New Roman" w:eastAsia="Times New Roman" w:hAnsi="Times New Roman" w:cs="Times New Roman"/>
                <w:color w:val="000000"/>
                <w:sz w:val="24"/>
                <w:szCs w:val="24"/>
                <w:lang w:val="ru-RU"/>
              </w:rPr>
              <w:t>«</w:t>
            </w:r>
            <w:proofErr w:type="spellStart"/>
            <w:r w:rsidRPr="000F7B9F">
              <w:rPr>
                <w:rFonts w:ascii="Times New Roman" w:eastAsia="Times New Roman" w:hAnsi="Times New Roman" w:cs="Times New Roman"/>
                <w:color w:val="000000"/>
                <w:sz w:val="24"/>
                <w:szCs w:val="24"/>
                <w:lang w:val="ru-RU"/>
              </w:rPr>
              <w:t>ф</w:t>
            </w:r>
            <w:proofErr w:type="gramEnd"/>
            <w:r w:rsidRPr="000F7B9F">
              <w:rPr>
                <w:rFonts w:ascii="Times New Roman" w:eastAsia="Times New Roman" w:hAnsi="Times New Roman" w:cs="Times New Roman"/>
                <w:color w:val="000000"/>
                <w:sz w:val="24"/>
                <w:szCs w:val="24"/>
                <w:lang w:val="ru-RU"/>
              </w:rPr>
              <w:t>изкультурно</w:t>
            </w:r>
            <w:proofErr w:type="spellEnd"/>
            <w:r w:rsidRPr="000F7B9F">
              <w:rPr>
                <w:rFonts w:ascii="Times New Roman" w:eastAsia="Times New Roman" w:hAnsi="Times New Roman" w:cs="Times New Roman"/>
                <w:color w:val="000000"/>
                <w:sz w:val="24"/>
                <w:szCs w:val="24"/>
                <w:lang w:val="ru-RU"/>
              </w:rPr>
              <w:t>-</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оздоровительная деятельность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7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Упражнения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утренней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зарядки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5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Упражнения дыхательной и зрительной гимнастики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5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Водные процедуры после утренней зарядки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Упражнения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на</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развитие</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гибкости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Упражнения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на</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развитие</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координации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AF0509" w:rsidRDefault="004F305B" w:rsidP="00AF0509">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lastRenderedPageBreak/>
              <w:t>21.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Упражнения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на</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формирование</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телосложения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 Знакомство с понятием</w:t>
            </w:r>
            <w:proofErr w:type="gramStart"/>
            <w:r w:rsidRPr="000F7B9F">
              <w:rPr>
                <w:rFonts w:ascii="Times New Roman" w:eastAsia="Times New Roman" w:hAnsi="Times New Roman" w:cs="Times New Roman"/>
                <w:color w:val="000000"/>
                <w:sz w:val="24"/>
                <w:szCs w:val="24"/>
                <w:lang w:val="ru-RU"/>
              </w:rPr>
              <w:t>«с</w:t>
            </w:r>
            <w:proofErr w:type="gramEnd"/>
            <w:r w:rsidRPr="000F7B9F">
              <w:rPr>
                <w:rFonts w:ascii="Times New Roman" w:eastAsia="Times New Roman" w:hAnsi="Times New Roman" w:cs="Times New Roman"/>
                <w:color w:val="000000"/>
                <w:sz w:val="24"/>
                <w:szCs w:val="24"/>
                <w:lang w:val="ru-RU"/>
              </w:rPr>
              <w:t xml:space="preserve">портивно-оздоровительная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деятельность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Устный</w:t>
            </w:r>
            <w:proofErr w:type="spellEnd"/>
            <w:r w:rsidRPr="000F7B9F">
              <w:rPr>
                <w:rFonts w:ascii="Times New Roman" w:eastAsia="Times New Roman" w:hAnsi="Times New Roman" w:cs="Times New Roman"/>
                <w:color w:val="000000"/>
                <w:sz w:val="24"/>
                <w:szCs w:val="24"/>
              </w:rPr>
              <w:t xml:space="preserve"> </w:t>
            </w:r>
            <w:r w:rsidRPr="000F7B9F">
              <w:rPr>
                <w:rFonts w:ascii="Times New Roman" w:hAnsi="Times New Roman" w:cs="Times New Roman"/>
                <w:sz w:val="24"/>
                <w:szCs w:val="24"/>
              </w:rPr>
              <w:br/>
            </w:r>
            <w:proofErr w:type="spellStart"/>
            <w:r w:rsidRPr="000F7B9F">
              <w:rPr>
                <w:rFonts w:ascii="Times New Roman" w:eastAsia="Times New Roman" w:hAnsi="Times New Roman" w:cs="Times New Roman"/>
                <w:color w:val="000000"/>
                <w:sz w:val="24"/>
                <w:szCs w:val="24"/>
              </w:rPr>
              <w:t>опрос</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«Гимнастика». Кувырок вперёд в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группировке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«Гимнастика». Кувырок назад в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группировке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 Кувырок вперёд ног</w:t>
            </w:r>
            <w:proofErr w:type="gramStart"/>
            <w:r w:rsidRPr="000F7B9F">
              <w:rPr>
                <w:rFonts w:ascii="Times New Roman" w:eastAsia="Times New Roman" w:hAnsi="Times New Roman" w:cs="Times New Roman"/>
                <w:color w:val="000000"/>
                <w:sz w:val="24"/>
                <w:szCs w:val="24"/>
                <w:lang w:val="ru-RU"/>
              </w:rPr>
              <w:t>и«</w:t>
            </w:r>
            <w:proofErr w:type="spellStart"/>
            <w:proofErr w:type="gramEnd"/>
            <w:r w:rsidRPr="000F7B9F">
              <w:rPr>
                <w:rFonts w:ascii="Times New Roman" w:eastAsia="Times New Roman" w:hAnsi="Times New Roman" w:cs="Times New Roman"/>
                <w:color w:val="000000"/>
                <w:sz w:val="24"/>
                <w:szCs w:val="24"/>
                <w:lang w:val="ru-RU"/>
              </w:rPr>
              <w:t>скрёстно</w:t>
            </w:r>
            <w:proofErr w:type="spellEnd"/>
            <w:r w:rsidRPr="000F7B9F">
              <w:rPr>
                <w:rFonts w:ascii="Times New Roman" w:eastAsia="Times New Roman" w:hAnsi="Times New Roman" w:cs="Times New Roman"/>
                <w:color w:val="000000"/>
                <w:sz w:val="24"/>
                <w:szCs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w:t>
            </w:r>
          </w:p>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Кувырок назад из стойки на лопатках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w:t>
            </w:r>
          </w:p>
          <w:p w:rsidR="004F305B" w:rsidRPr="000F7B9F" w:rsidRDefault="00E400F4" w:rsidP="000F7B9F">
            <w:pPr>
              <w:autoSpaceDE w:val="0"/>
              <w:autoSpaceDN w:val="0"/>
              <w:spacing w:after="0" w:line="240" w:lineRule="auto"/>
              <w:ind w:left="72" w:right="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Опорный прыжок на гимнастического козла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w:t>
            </w:r>
          </w:p>
          <w:p w:rsidR="004F305B" w:rsidRPr="000F7B9F" w:rsidRDefault="00E400F4" w:rsidP="000F7B9F">
            <w:pPr>
              <w:autoSpaceDE w:val="0"/>
              <w:autoSpaceDN w:val="0"/>
              <w:spacing w:after="0" w:line="240" w:lineRule="auto"/>
              <w:ind w:left="72" w:right="43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Гимнастическая комбинация на низком гимнастическом бревне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29.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w:t>
            </w:r>
          </w:p>
          <w:p w:rsidR="004F305B" w:rsidRPr="000F7B9F" w:rsidRDefault="00E400F4" w:rsidP="000F7B9F">
            <w:pPr>
              <w:autoSpaceDE w:val="0"/>
              <w:autoSpaceDN w:val="0"/>
              <w:spacing w:after="0" w:line="240" w:lineRule="auto"/>
              <w:ind w:left="72" w:right="43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Гимнастическая комбинация на низком гимнастическом бревне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288"/>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«Гимнастика». Лазанье и </w:t>
            </w:r>
            <w:proofErr w:type="spellStart"/>
            <w:r w:rsidRPr="000F7B9F">
              <w:rPr>
                <w:rFonts w:ascii="Times New Roman" w:eastAsia="Times New Roman" w:hAnsi="Times New Roman" w:cs="Times New Roman"/>
                <w:color w:val="000000"/>
                <w:sz w:val="24"/>
                <w:szCs w:val="24"/>
                <w:lang w:val="ru-RU"/>
              </w:rPr>
              <w:t>перелезание</w:t>
            </w:r>
            <w:proofErr w:type="spellEnd"/>
            <w:r w:rsidRPr="000F7B9F">
              <w:rPr>
                <w:rFonts w:ascii="Times New Roman" w:eastAsia="Times New Roman" w:hAnsi="Times New Roman" w:cs="Times New Roman"/>
                <w:color w:val="000000"/>
                <w:sz w:val="24"/>
                <w:szCs w:val="24"/>
                <w:lang w:val="ru-RU"/>
              </w:rPr>
              <w:t xml:space="preserve"> на гимнастической стенке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5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288"/>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«Гимнастика». Лазанье и </w:t>
            </w:r>
            <w:proofErr w:type="spellStart"/>
            <w:r w:rsidRPr="000F7B9F">
              <w:rPr>
                <w:rFonts w:ascii="Times New Roman" w:eastAsia="Times New Roman" w:hAnsi="Times New Roman" w:cs="Times New Roman"/>
                <w:color w:val="000000"/>
                <w:sz w:val="24"/>
                <w:szCs w:val="24"/>
                <w:lang w:val="ru-RU"/>
              </w:rPr>
              <w:t>перелезание</w:t>
            </w:r>
            <w:proofErr w:type="spellEnd"/>
            <w:r w:rsidRPr="000F7B9F">
              <w:rPr>
                <w:rFonts w:ascii="Times New Roman" w:eastAsia="Times New Roman" w:hAnsi="Times New Roman" w:cs="Times New Roman"/>
                <w:color w:val="000000"/>
                <w:sz w:val="24"/>
                <w:szCs w:val="24"/>
                <w:lang w:val="ru-RU"/>
              </w:rPr>
              <w:t xml:space="preserve"> на гимнастической стенке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w:t>
            </w:r>
          </w:p>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Расхождение на гимнастической скамейке в парах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«Гимнастика».</w:t>
            </w:r>
          </w:p>
          <w:p w:rsidR="004F305B" w:rsidRPr="000F7B9F" w:rsidRDefault="00E400F4" w:rsidP="000F7B9F">
            <w:pPr>
              <w:tabs>
                <w:tab w:val="left" w:pos="2338"/>
              </w:tabs>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Расхождение на гимнастической скамейке в парах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w:t>
            </w:r>
          </w:p>
          <w:p w:rsidR="004F305B" w:rsidRPr="000F7B9F" w:rsidRDefault="00E400F4" w:rsidP="000F7B9F">
            <w:pPr>
              <w:autoSpaceDE w:val="0"/>
              <w:autoSpaceDN w:val="0"/>
              <w:spacing w:after="0" w:line="240" w:lineRule="auto"/>
              <w:ind w:left="72" w:right="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Бег с равномерной скоростью на длинные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w:t>
            </w:r>
          </w:p>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Знакомство с рекомендациями по технике безопасности во время выполнения беговых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упражнений на самостоятельных занятиях лёгкой атлетикой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8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w:t>
            </w:r>
          </w:p>
          <w:p w:rsidR="004F305B" w:rsidRPr="000F7B9F" w:rsidRDefault="00E400F4" w:rsidP="000F7B9F">
            <w:pPr>
              <w:autoSpaceDE w:val="0"/>
              <w:autoSpaceDN w:val="0"/>
              <w:spacing w:after="0" w:line="240" w:lineRule="auto"/>
              <w:ind w:left="72" w:right="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Бег с максимальной скоростью на короткие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w:t>
            </w:r>
          </w:p>
          <w:p w:rsidR="004F305B" w:rsidRPr="000F7B9F" w:rsidRDefault="00E400F4" w:rsidP="000F7B9F">
            <w:pPr>
              <w:autoSpaceDE w:val="0"/>
              <w:autoSpaceDN w:val="0"/>
              <w:spacing w:after="0" w:line="240" w:lineRule="auto"/>
              <w:ind w:left="72" w:right="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Бег с максимальной скоростью на короткие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0F7B9F">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38.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 Прыжок в длину с разбега способом «согнув ноги»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lastRenderedPageBreak/>
              <w:t>39.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w:t>
            </w:r>
          </w:p>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Знакомство с рекомендациями учителя по технике безопасности на занятиях прыжками и со способами их использования для развития </w:t>
            </w:r>
            <w:proofErr w:type="spellStart"/>
            <w:proofErr w:type="gramStart"/>
            <w:r w:rsidRPr="000F7B9F">
              <w:rPr>
                <w:rFonts w:ascii="Times New Roman" w:eastAsia="Times New Roman" w:hAnsi="Times New Roman" w:cs="Times New Roman"/>
                <w:color w:val="000000"/>
                <w:sz w:val="24"/>
                <w:szCs w:val="24"/>
                <w:lang w:val="ru-RU"/>
              </w:rPr>
              <w:t>скоростно</w:t>
            </w:r>
            <w:proofErr w:type="spellEnd"/>
            <w:r w:rsidRPr="000F7B9F">
              <w:rPr>
                <w:rFonts w:ascii="Times New Roman" w:eastAsia="Times New Roman" w:hAnsi="Times New Roman" w:cs="Times New Roman"/>
                <w:color w:val="000000"/>
                <w:sz w:val="24"/>
                <w:szCs w:val="24"/>
                <w:lang w:val="ru-RU"/>
              </w:rPr>
              <w:t>- силовых</w:t>
            </w:r>
            <w:proofErr w:type="gramEnd"/>
            <w:r w:rsidRPr="000F7B9F">
              <w:rPr>
                <w:rFonts w:ascii="Times New Roman" w:eastAsia="Times New Roman" w:hAnsi="Times New Roman" w:cs="Times New Roman"/>
                <w:color w:val="000000"/>
                <w:sz w:val="24"/>
                <w:szCs w:val="24"/>
                <w:lang w:val="ru-RU"/>
              </w:rPr>
              <w:t xml:space="preserve"> способностей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 Метание малого мяча в неподвижную мишень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 Метание малого мяча в неподвижную мишень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70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w:t>
            </w:r>
          </w:p>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Знакомство с рекомендациями по технике безопасности при выполнении упражнений в метании малого мяча и со способами их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использования для развития точности движения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720"/>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Устный</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опрос</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«Лёгкая атлетика». Метание малого мяча на дальность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 Модуль «Лёгкая атлетика». Метание малого мяча на дальность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«Зимние виды спорта». Передвижение на лыжах попеременным </w:t>
            </w:r>
            <w:r w:rsidRPr="000F7B9F">
              <w:rPr>
                <w:rFonts w:ascii="Times New Roman" w:hAnsi="Times New Roman" w:cs="Times New Roman"/>
                <w:sz w:val="24"/>
                <w:szCs w:val="24"/>
                <w:lang w:val="ru-RU"/>
              </w:rPr>
              <w:br/>
            </w:r>
            <w:proofErr w:type="spellStart"/>
            <w:r w:rsidRPr="000F7B9F">
              <w:rPr>
                <w:rFonts w:ascii="Times New Roman" w:eastAsia="Times New Roman" w:hAnsi="Times New Roman" w:cs="Times New Roman"/>
                <w:color w:val="000000"/>
                <w:sz w:val="24"/>
                <w:szCs w:val="24"/>
                <w:lang w:val="ru-RU"/>
              </w:rPr>
              <w:t>двухшажным</w:t>
            </w:r>
            <w:proofErr w:type="spellEnd"/>
            <w:r w:rsidRPr="000F7B9F">
              <w:rPr>
                <w:rFonts w:ascii="Times New Roman" w:eastAsia="Times New Roman" w:hAnsi="Times New Roman" w:cs="Times New Roman"/>
                <w:color w:val="000000"/>
                <w:sz w:val="24"/>
                <w:szCs w:val="24"/>
                <w:lang w:val="ru-RU"/>
              </w:rPr>
              <w:t xml:space="preserve">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«Зимние виды спорта». Передвижение на лыжах попеременным </w:t>
            </w:r>
            <w:proofErr w:type="spellStart"/>
            <w:r w:rsidRPr="000F7B9F">
              <w:rPr>
                <w:rFonts w:ascii="Times New Roman" w:eastAsia="Times New Roman" w:hAnsi="Times New Roman" w:cs="Times New Roman"/>
                <w:color w:val="000000"/>
                <w:sz w:val="24"/>
                <w:szCs w:val="24"/>
                <w:lang w:val="ru-RU"/>
              </w:rPr>
              <w:t>двухшажным</w:t>
            </w:r>
            <w:proofErr w:type="spellEnd"/>
            <w:r w:rsidRPr="000F7B9F">
              <w:rPr>
                <w:rFonts w:ascii="Times New Roman" w:eastAsia="Times New Roman" w:hAnsi="Times New Roman" w:cs="Times New Roman"/>
                <w:color w:val="000000"/>
                <w:sz w:val="24"/>
                <w:szCs w:val="24"/>
                <w:lang w:val="ru-RU"/>
              </w:rPr>
              <w:t xml:space="preserve">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69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«Зимние виды спорта». Знакомство с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рекомендациями учителя по технике безопасности на занятиях лыжной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подготовкой; способами использования упражнений в передвижении на лыжах для развития выносливости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5F6398" w:rsidTr="0057667B">
        <w:trPr>
          <w:trHeight w:hRule="exact" w:val="5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48.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«Зимние виды спорта». Повороты на лыжах способом переступания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5F6398">
            <w:pPr>
              <w:autoSpaceDE w:val="0"/>
              <w:autoSpaceDN w:val="0"/>
              <w:spacing w:after="0" w:line="240" w:lineRule="auto"/>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 xml:space="preserve"> </w:t>
            </w: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0F7B9F">
            <w:pPr>
              <w:tabs>
                <w:tab w:val="left" w:pos="156"/>
              </w:tabs>
              <w:autoSpaceDE w:val="0"/>
              <w:autoSpaceDN w:val="0"/>
              <w:spacing w:after="0" w:line="240" w:lineRule="auto"/>
              <w:ind w:right="144"/>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 xml:space="preserve"> Практическая </w:t>
            </w:r>
            <w:r w:rsidRPr="005F6398">
              <w:rPr>
                <w:rFonts w:ascii="Times New Roman" w:hAnsi="Times New Roman" w:cs="Times New Roman"/>
                <w:sz w:val="24"/>
                <w:szCs w:val="24"/>
                <w:lang w:val="ru-RU"/>
              </w:rPr>
              <w:tab/>
            </w:r>
            <w:r w:rsidRPr="005F6398">
              <w:rPr>
                <w:rFonts w:ascii="Times New Roman" w:eastAsia="Times New Roman" w:hAnsi="Times New Roman" w:cs="Times New Roman"/>
                <w:color w:val="000000"/>
                <w:sz w:val="24"/>
                <w:szCs w:val="24"/>
                <w:lang w:val="ru-RU"/>
              </w:rPr>
              <w:t>работа;</w:t>
            </w:r>
          </w:p>
        </w:tc>
      </w:tr>
      <w:tr w:rsidR="004F305B" w:rsidRPr="000F7B9F" w:rsidTr="0057667B">
        <w:trPr>
          <w:trHeight w:hRule="exact" w:val="5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0F7B9F">
            <w:pPr>
              <w:autoSpaceDE w:val="0"/>
              <w:autoSpaceDN w:val="0"/>
              <w:spacing w:after="0" w:line="240" w:lineRule="auto"/>
              <w:ind w:left="72"/>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49.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«Зимние виды спорта». Повороты на лыжах способом переступания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0F7B9F">
            <w:pPr>
              <w:autoSpaceDE w:val="0"/>
              <w:autoSpaceDN w:val="0"/>
              <w:spacing w:after="0" w:line="240" w:lineRule="auto"/>
              <w:ind w:left="74"/>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0F7B9F">
            <w:pPr>
              <w:autoSpaceDE w:val="0"/>
              <w:autoSpaceDN w:val="0"/>
              <w:spacing w:after="0" w:line="240" w:lineRule="auto"/>
              <w:ind w:left="72"/>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0F7B9F">
            <w:pPr>
              <w:autoSpaceDE w:val="0"/>
              <w:autoSpaceDN w:val="0"/>
              <w:spacing w:after="0" w:line="240" w:lineRule="auto"/>
              <w:ind w:left="72"/>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E400F4" w:rsidP="005F6398">
            <w:pPr>
              <w:autoSpaceDE w:val="0"/>
              <w:autoSpaceDN w:val="0"/>
              <w:spacing w:after="0" w:line="240" w:lineRule="auto"/>
              <w:rPr>
                <w:rFonts w:ascii="Times New Roman" w:hAnsi="Times New Roman" w:cs="Times New Roman"/>
                <w:sz w:val="24"/>
                <w:szCs w:val="24"/>
                <w:lang w:val="ru-RU"/>
              </w:rPr>
            </w:pPr>
            <w:r w:rsidRPr="005F6398">
              <w:rPr>
                <w:rFonts w:ascii="Times New Roman" w:eastAsia="Times New Roman" w:hAnsi="Times New Roman" w:cs="Times New Roman"/>
                <w:color w:val="000000"/>
                <w:sz w:val="24"/>
                <w:szCs w:val="24"/>
                <w:lang w:val="ru-RU"/>
              </w:rPr>
              <w:t xml:space="preserve"> </w:t>
            </w: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tabs>
                <w:tab w:val="left" w:pos="156"/>
              </w:tabs>
              <w:autoSpaceDE w:val="0"/>
              <w:autoSpaceDN w:val="0"/>
              <w:spacing w:after="0" w:line="240" w:lineRule="auto"/>
              <w:ind w:right="144"/>
              <w:rPr>
                <w:rFonts w:ascii="Times New Roman" w:hAnsi="Times New Roman" w:cs="Times New Roman"/>
                <w:sz w:val="24"/>
                <w:szCs w:val="24"/>
              </w:rPr>
            </w:pPr>
            <w:r w:rsidRPr="005F6398">
              <w:rPr>
                <w:rFonts w:ascii="Times New Roman" w:eastAsia="Times New Roman" w:hAnsi="Times New Roman" w:cs="Times New Roman"/>
                <w:color w:val="000000"/>
                <w:sz w:val="24"/>
                <w:szCs w:val="24"/>
                <w:lang w:val="ru-RU"/>
              </w:rPr>
              <w:t xml:space="preserve"> </w:t>
            </w:r>
            <w:proofErr w:type="spellStart"/>
            <w:r w:rsidRPr="005F6398">
              <w:rPr>
                <w:rFonts w:ascii="Times New Roman" w:eastAsia="Times New Roman" w:hAnsi="Times New Roman" w:cs="Times New Roman"/>
                <w:color w:val="000000"/>
                <w:sz w:val="24"/>
                <w:szCs w:val="24"/>
                <w:lang w:val="ru-RU"/>
              </w:rPr>
              <w:t>Контрольн</w:t>
            </w:r>
            <w:r w:rsidRPr="000F7B9F">
              <w:rPr>
                <w:rFonts w:ascii="Times New Roman" w:eastAsia="Times New Roman" w:hAnsi="Times New Roman" w:cs="Times New Roman"/>
                <w:color w:val="000000"/>
                <w:sz w:val="24"/>
                <w:szCs w:val="24"/>
              </w:rPr>
              <w:t>ая</w:t>
            </w:r>
            <w:proofErr w:type="spellEnd"/>
            <w:r w:rsidRPr="000F7B9F">
              <w:rPr>
                <w:rFonts w:ascii="Times New Roman" w:eastAsia="Times New Roman" w:hAnsi="Times New Roman" w:cs="Times New Roman"/>
                <w:color w:val="000000"/>
                <w:sz w:val="24"/>
                <w:szCs w:val="24"/>
              </w:rPr>
              <w:t xml:space="preserve"> </w:t>
            </w:r>
            <w:r w:rsidRPr="000F7B9F">
              <w:rPr>
                <w:rFonts w:ascii="Times New Roman" w:hAnsi="Times New Roman" w:cs="Times New Roman"/>
                <w:sz w:val="24"/>
                <w:szCs w:val="24"/>
              </w:rPr>
              <w:tab/>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«Зимние виды спорта». Подъём в горку на лыжах способом «лесенка»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«Зимние виды спорта». Спуск на лыжах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«Зимние виды спорта». Спуск на лыжах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Контрольная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4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«Зимние виды спорта». Преодоление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небольших препятствий при спуске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w:t>
            </w:r>
          </w:p>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Баскетбол». Передача баскетбольного мяча двумя руками от груди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5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.Б</w:t>
            </w:r>
            <w:proofErr w:type="gramEnd"/>
            <w:r w:rsidRPr="000F7B9F">
              <w:rPr>
                <w:rFonts w:ascii="Times New Roman" w:eastAsia="Times New Roman" w:hAnsi="Times New Roman" w:cs="Times New Roman"/>
                <w:color w:val="000000"/>
                <w:sz w:val="24"/>
                <w:szCs w:val="24"/>
                <w:lang w:val="ru-RU"/>
              </w:rPr>
              <w:t>аскетбол</w:t>
            </w:r>
            <w:proofErr w:type="spellEnd"/>
            <w:r w:rsidRPr="000F7B9F">
              <w:rPr>
                <w:rFonts w:ascii="Times New Roman" w:eastAsia="Times New Roman" w:hAnsi="Times New Roman" w:cs="Times New Roman"/>
                <w:color w:val="000000"/>
                <w:sz w:val="24"/>
                <w:szCs w:val="24"/>
                <w:lang w:val="ru-RU"/>
              </w:rPr>
              <w:t>». Передача баскетбольного мяча двумя руками от груди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F6398" w:rsidRDefault="004F305B" w:rsidP="005F6398">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57667B" w:rsidTr="0057667B">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lastRenderedPageBreak/>
              <w:t>56.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.Б</w:t>
            </w:r>
            <w:proofErr w:type="gramEnd"/>
            <w:r w:rsidRPr="000F7B9F">
              <w:rPr>
                <w:rFonts w:ascii="Times New Roman" w:eastAsia="Times New Roman" w:hAnsi="Times New Roman" w:cs="Times New Roman"/>
                <w:color w:val="000000"/>
                <w:sz w:val="24"/>
                <w:szCs w:val="24"/>
                <w:lang w:val="ru-RU"/>
              </w:rPr>
              <w:t>аскетбол</w:t>
            </w:r>
            <w:proofErr w:type="spellEnd"/>
            <w:r w:rsidRPr="000F7B9F">
              <w:rPr>
                <w:rFonts w:ascii="Times New Roman" w:eastAsia="Times New Roman" w:hAnsi="Times New Roman" w:cs="Times New Roman"/>
                <w:color w:val="000000"/>
                <w:sz w:val="24"/>
                <w:szCs w:val="24"/>
                <w:lang w:val="ru-RU"/>
              </w:rPr>
              <w:t xml:space="preserve">». Знакомство с рекомендациями учителя по использованию подготовительных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подводящих упражнений для освоения технических действий игры баскетбол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ight="14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Контрольная работа;</w:t>
            </w:r>
          </w:p>
        </w:tc>
      </w:tr>
      <w:tr w:rsidR="004F305B" w:rsidRPr="000F7B9F" w:rsidTr="0057667B">
        <w:trPr>
          <w:trHeight w:hRule="exact" w:val="5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57.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 Баскетбол». Ведение баскетбольного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 Баскетбол». Ведение баскетбольного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57667B" w:rsidTr="0057667B">
        <w:trPr>
          <w:trHeight w:hRule="exact" w:val="86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59.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.Б</w:t>
            </w:r>
            <w:proofErr w:type="gramEnd"/>
            <w:r w:rsidRPr="000F7B9F">
              <w:rPr>
                <w:rFonts w:ascii="Times New Roman" w:eastAsia="Times New Roman" w:hAnsi="Times New Roman" w:cs="Times New Roman"/>
                <w:color w:val="000000"/>
                <w:sz w:val="24"/>
                <w:szCs w:val="24"/>
                <w:lang w:val="ru-RU"/>
              </w:rPr>
              <w:t>аскетбол</w:t>
            </w:r>
            <w:proofErr w:type="spellEnd"/>
            <w:r w:rsidRPr="000F7B9F">
              <w:rPr>
                <w:rFonts w:ascii="Times New Roman" w:eastAsia="Times New Roman" w:hAnsi="Times New Roman" w:cs="Times New Roman"/>
                <w:color w:val="000000"/>
                <w:sz w:val="24"/>
                <w:szCs w:val="24"/>
                <w:lang w:val="ru-RU"/>
              </w:rPr>
              <w:t>». Бросок баскетбольного мяча в корзину двумя руками от груди с места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ight="14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Практическая работа;</w:t>
            </w:r>
          </w:p>
        </w:tc>
      </w:tr>
      <w:tr w:rsidR="004F305B" w:rsidRPr="000F7B9F" w:rsidTr="0057667B">
        <w:trPr>
          <w:trHeight w:hRule="exact" w:val="5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60.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 Волейбол». Прямая нижняя подача мяча в волейболе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0F7B9F">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5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 Волейбол». Прямая нижняя подача мяча в волейболе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57667B" w:rsidTr="0057667B">
        <w:trPr>
          <w:trHeight w:hRule="exact" w:val="141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.В</w:t>
            </w:r>
            <w:proofErr w:type="gramEnd"/>
            <w:r w:rsidRPr="000F7B9F">
              <w:rPr>
                <w:rFonts w:ascii="Times New Roman" w:eastAsia="Times New Roman" w:hAnsi="Times New Roman" w:cs="Times New Roman"/>
                <w:color w:val="000000"/>
                <w:sz w:val="24"/>
                <w:szCs w:val="24"/>
                <w:lang w:val="ru-RU"/>
              </w:rPr>
              <w:t>олейбол</w:t>
            </w:r>
            <w:proofErr w:type="spellEnd"/>
            <w:r w:rsidRPr="000F7B9F">
              <w:rPr>
                <w:rFonts w:ascii="Times New Roman" w:eastAsia="Times New Roman" w:hAnsi="Times New Roman" w:cs="Times New Roman"/>
                <w:color w:val="000000"/>
                <w:sz w:val="24"/>
                <w:szCs w:val="24"/>
                <w:lang w:val="ru-RU"/>
              </w:rPr>
              <w:t xml:space="preserve">». Знакомство с рекомендациями учителя по использованию подготовительных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подводящих упражнений для освоения технических действий игры волейбол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57667B">
            <w:pPr>
              <w:autoSpaceDE w:val="0"/>
              <w:autoSpaceDN w:val="0"/>
              <w:spacing w:after="0" w:line="240" w:lineRule="auto"/>
              <w:ind w:left="7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57667B">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57667B">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57667B">
            <w:pPr>
              <w:autoSpaceDE w:val="0"/>
              <w:autoSpaceDN w:val="0"/>
              <w:spacing w:after="0" w:line="240" w:lineRule="auto"/>
              <w:ind w:left="72" w:right="144"/>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Практическая работа;</w:t>
            </w:r>
          </w:p>
        </w:tc>
      </w:tr>
      <w:tr w:rsidR="004F305B" w:rsidRPr="000F7B9F" w:rsidTr="0057667B">
        <w:trPr>
          <w:trHeight w:hRule="exact" w:val="8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7667B" w:rsidRDefault="00E400F4" w:rsidP="0057667B">
            <w:pPr>
              <w:autoSpaceDE w:val="0"/>
              <w:autoSpaceDN w:val="0"/>
              <w:spacing w:after="0" w:line="240" w:lineRule="auto"/>
              <w:ind w:left="72"/>
              <w:rPr>
                <w:rFonts w:ascii="Times New Roman" w:hAnsi="Times New Roman" w:cs="Times New Roman"/>
                <w:sz w:val="24"/>
                <w:szCs w:val="24"/>
                <w:lang w:val="ru-RU"/>
              </w:rPr>
            </w:pPr>
            <w:r w:rsidRPr="0057667B">
              <w:rPr>
                <w:rFonts w:ascii="Times New Roman" w:eastAsia="Times New Roman" w:hAnsi="Times New Roman" w:cs="Times New Roman"/>
                <w:color w:val="000000"/>
                <w:sz w:val="24"/>
                <w:szCs w:val="24"/>
                <w:lang w:val="ru-RU"/>
              </w:rPr>
              <w:t>63.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.В</w:t>
            </w:r>
            <w:proofErr w:type="gramEnd"/>
            <w:r w:rsidRPr="000F7B9F">
              <w:rPr>
                <w:rFonts w:ascii="Times New Roman" w:eastAsia="Times New Roman" w:hAnsi="Times New Roman" w:cs="Times New Roman"/>
                <w:color w:val="000000"/>
                <w:sz w:val="24"/>
                <w:szCs w:val="24"/>
                <w:lang w:val="ru-RU"/>
              </w:rPr>
              <w:t>олейбол</w:t>
            </w:r>
            <w:proofErr w:type="spellEnd"/>
            <w:r w:rsidRPr="000F7B9F">
              <w:rPr>
                <w:rFonts w:ascii="Times New Roman" w:eastAsia="Times New Roman" w:hAnsi="Times New Roman" w:cs="Times New Roman"/>
                <w:color w:val="000000"/>
                <w:sz w:val="24"/>
                <w:szCs w:val="24"/>
                <w:lang w:val="ru-RU"/>
              </w:rPr>
              <w:t>». Приём и передача волейбольного мяча двумя руками снизу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.В</w:t>
            </w:r>
            <w:proofErr w:type="gramEnd"/>
            <w:r w:rsidRPr="000F7B9F">
              <w:rPr>
                <w:rFonts w:ascii="Times New Roman" w:eastAsia="Times New Roman" w:hAnsi="Times New Roman" w:cs="Times New Roman"/>
                <w:color w:val="000000"/>
                <w:sz w:val="24"/>
                <w:szCs w:val="24"/>
                <w:lang w:val="ru-RU"/>
              </w:rPr>
              <w:t>олейбол</w:t>
            </w:r>
            <w:proofErr w:type="spellEnd"/>
            <w:r w:rsidRPr="000F7B9F">
              <w:rPr>
                <w:rFonts w:ascii="Times New Roman" w:eastAsia="Times New Roman" w:hAnsi="Times New Roman" w:cs="Times New Roman"/>
                <w:color w:val="000000"/>
                <w:sz w:val="24"/>
                <w:szCs w:val="24"/>
                <w:lang w:val="ru-RU"/>
              </w:rPr>
              <w:t>». Приём и передача волейбольного мяча двумя руками снизу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.В</w:t>
            </w:r>
            <w:proofErr w:type="gramEnd"/>
            <w:r w:rsidRPr="000F7B9F">
              <w:rPr>
                <w:rFonts w:ascii="Times New Roman" w:eastAsia="Times New Roman" w:hAnsi="Times New Roman" w:cs="Times New Roman"/>
                <w:color w:val="000000"/>
                <w:sz w:val="24"/>
                <w:szCs w:val="24"/>
                <w:lang w:val="ru-RU"/>
              </w:rPr>
              <w:t>олейбол</w:t>
            </w:r>
            <w:proofErr w:type="spellEnd"/>
            <w:r w:rsidRPr="000F7B9F">
              <w:rPr>
                <w:rFonts w:ascii="Times New Roman" w:eastAsia="Times New Roman" w:hAnsi="Times New Roman" w:cs="Times New Roman"/>
                <w:color w:val="000000"/>
                <w:sz w:val="24"/>
                <w:szCs w:val="24"/>
                <w:lang w:val="ru-RU"/>
              </w:rPr>
              <w:t>». Приём и передача волейбольного мяча двумя руками сверху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.Ф</w:t>
            </w:r>
            <w:proofErr w:type="gramEnd"/>
            <w:r w:rsidRPr="000F7B9F">
              <w:rPr>
                <w:rFonts w:ascii="Times New Roman" w:eastAsia="Times New Roman" w:hAnsi="Times New Roman" w:cs="Times New Roman"/>
                <w:color w:val="000000"/>
                <w:sz w:val="24"/>
                <w:szCs w:val="24"/>
                <w:lang w:val="ru-RU"/>
              </w:rPr>
              <w:t>утбол</w:t>
            </w:r>
            <w:proofErr w:type="spellEnd"/>
            <w:r w:rsidRPr="000F7B9F">
              <w:rPr>
                <w:rFonts w:ascii="Times New Roman" w:eastAsia="Times New Roman" w:hAnsi="Times New Roman" w:cs="Times New Roman"/>
                <w:color w:val="000000"/>
                <w:sz w:val="24"/>
                <w:szCs w:val="24"/>
                <w:lang w:val="ru-RU"/>
              </w:rPr>
              <w:t xml:space="preserve">». Удар по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неподвижному мячу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tabs>
                <w:tab w:val="left" w:pos="3320"/>
              </w:tabs>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w:t>
            </w:r>
            <w:r w:rsidR="0057667B">
              <w:rPr>
                <w:rFonts w:ascii="Times New Roman" w:eastAsia="Times New Roman" w:hAnsi="Times New Roman" w:cs="Times New Roman"/>
                <w:color w:val="000000"/>
                <w:sz w:val="24"/>
                <w:szCs w:val="24"/>
                <w:lang w:val="ru-RU"/>
              </w:rPr>
              <w:tab/>
            </w:r>
            <w:r w:rsidRPr="000F7B9F">
              <w:rPr>
                <w:rFonts w:ascii="Times New Roman" w:eastAsia="Times New Roman" w:hAnsi="Times New Roman" w:cs="Times New Roman"/>
                <w:color w:val="000000"/>
                <w:sz w:val="24"/>
                <w:szCs w:val="24"/>
                <w:lang w:val="ru-RU"/>
              </w:rPr>
              <w:t>Футбол». Удар по неподвижному мячу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.Ф</w:t>
            </w:r>
            <w:proofErr w:type="gramEnd"/>
            <w:r w:rsidRPr="000F7B9F">
              <w:rPr>
                <w:rFonts w:ascii="Times New Roman" w:eastAsia="Times New Roman" w:hAnsi="Times New Roman" w:cs="Times New Roman"/>
                <w:color w:val="000000"/>
                <w:sz w:val="24"/>
                <w:szCs w:val="24"/>
                <w:lang w:val="ru-RU"/>
              </w:rPr>
              <w:t>утбол</w:t>
            </w:r>
            <w:proofErr w:type="spellEnd"/>
            <w:r w:rsidRPr="000F7B9F">
              <w:rPr>
                <w:rFonts w:ascii="Times New Roman" w:eastAsia="Times New Roman" w:hAnsi="Times New Roman" w:cs="Times New Roman"/>
                <w:color w:val="000000"/>
                <w:sz w:val="24"/>
                <w:szCs w:val="24"/>
                <w:lang w:val="ru-RU"/>
              </w:rPr>
              <w:t xml:space="preserve">». Удар по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неподвижному мячу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7667B">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4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69.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.Ф</w:t>
            </w:r>
            <w:proofErr w:type="gramEnd"/>
            <w:r w:rsidRPr="000F7B9F">
              <w:rPr>
                <w:rFonts w:ascii="Times New Roman" w:eastAsia="Times New Roman" w:hAnsi="Times New Roman" w:cs="Times New Roman"/>
                <w:color w:val="000000"/>
                <w:sz w:val="24"/>
                <w:szCs w:val="24"/>
                <w:lang w:val="ru-RU"/>
              </w:rPr>
              <w:t>утбол</w:t>
            </w:r>
            <w:proofErr w:type="spellEnd"/>
            <w:r w:rsidRPr="000F7B9F">
              <w:rPr>
                <w:rFonts w:ascii="Times New Roman" w:eastAsia="Times New Roman" w:hAnsi="Times New Roman" w:cs="Times New Roman"/>
                <w:color w:val="000000"/>
                <w:sz w:val="24"/>
                <w:szCs w:val="24"/>
                <w:lang w:val="ru-RU"/>
              </w:rPr>
              <w:t xml:space="preserve">». Знакомство с рекомендациями учителя по использованию подготовительных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подводящих упражнений для освоения технических действий игры футбол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Модуль «Спортивные </w:t>
            </w:r>
            <w:proofErr w:type="spellStart"/>
            <w:r w:rsidRPr="000F7B9F">
              <w:rPr>
                <w:rFonts w:ascii="Times New Roman" w:eastAsia="Times New Roman" w:hAnsi="Times New Roman" w:cs="Times New Roman"/>
                <w:color w:val="000000"/>
                <w:sz w:val="24"/>
                <w:szCs w:val="24"/>
                <w:lang w:val="ru-RU"/>
              </w:rPr>
              <w:t>игры</w:t>
            </w:r>
            <w:proofErr w:type="gramStart"/>
            <w:r w:rsidRPr="000F7B9F">
              <w:rPr>
                <w:rFonts w:ascii="Times New Roman" w:eastAsia="Times New Roman" w:hAnsi="Times New Roman" w:cs="Times New Roman"/>
                <w:color w:val="000000"/>
                <w:sz w:val="24"/>
                <w:szCs w:val="24"/>
                <w:lang w:val="ru-RU"/>
              </w:rPr>
              <w:t>.Ф</w:t>
            </w:r>
            <w:proofErr w:type="gramEnd"/>
            <w:r w:rsidRPr="000F7B9F">
              <w:rPr>
                <w:rFonts w:ascii="Times New Roman" w:eastAsia="Times New Roman" w:hAnsi="Times New Roman" w:cs="Times New Roman"/>
                <w:color w:val="000000"/>
                <w:sz w:val="24"/>
                <w:szCs w:val="24"/>
                <w:lang w:val="ru-RU"/>
              </w:rPr>
              <w:t>утбол</w:t>
            </w:r>
            <w:proofErr w:type="spellEnd"/>
            <w:r w:rsidRPr="000F7B9F">
              <w:rPr>
                <w:rFonts w:ascii="Times New Roman" w:eastAsia="Times New Roman" w:hAnsi="Times New Roman" w:cs="Times New Roman"/>
                <w:color w:val="000000"/>
                <w:sz w:val="24"/>
                <w:szCs w:val="24"/>
                <w:lang w:val="ru-RU"/>
              </w:rPr>
              <w:t>». Остановка катящегося мяча внутренней стороной стопы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 Футбол». Ведение футбольного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57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left="72"/>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Модуль «Спортивные игры. Футбол». Обводка мячом ориентиров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4"/>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0F7B9F">
            <w:pPr>
              <w:autoSpaceDE w:val="0"/>
              <w:autoSpaceDN w:val="0"/>
              <w:spacing w:after="0" w:line="240" w:lineRule="auto"/>
              <w:ind w:left="72" w:right="144"/>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lastRenderedPageBreak/>
              <w:t>74.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1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Практическая</w:t>
            </w:r>
            <w:proofErr w:type="spellEnd"/>
            <w:r w:rsidRPr="000F7B9F">
              <w:rPr>
                <w:rFonts w:ascii="Times New Roman" w:eastAsia="Times New Roman" w:hAnsi="Times New Roman" w:cs="Times New Roman"/>
                <w:color w:val="000000"/>
                <w:sz w:val="24"/>
                <w:szCs w:val="24"/>
              </w:rPr>
              <w:t xml:space="preserve"> </w:t>
            </w:r>
            <w:proofErr w:type="spellStart"/>
            <w:r w:rsidRPr="000F7B9F">
              <w:rPr>
                <w:rFonts w:ascii="Times New Roman" w:eastAsia="Times New Roman" w:hAnsi="Times New Roman" w:cs="Times New Roman"/>
                <w:color w:val="000000"/>
                <w:sz w:val="24"/>
                <w:szCs w:val="24"/>
              </w:rPr>
              <w:t>работа</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57667B" w:rsidP="0057667B">
            <w:pPr>
              <w:autoSpaceDE w:val="0"/>
              <w:autoSpaceDN w:val="0"/>
              <w:spacing w:after="0" w:line="240" w:lineRule="auto"/>
              <w:ind w:right="-331"/>
              <w:rPr>
                <w:rFonts w:ascii="Times New Roman" w:hAnsi="Times New Roman" w:cs="Times New Roman"/>
                <w:sz w:val="24"/>
                <w:szCs w:val="24"/>
              </w:rPr>
            </w:pPr>
            <w:r>
              <w:rPr>
                <w:rFonts w:ascii="Times New Roman" w:hAnsi="Times New Roman" w:cs="Times New Roman"/>
                <w:sz w:val="24"/>
                <w:szCs w:val="24"/>
              </w:rPr>
              <w:tab/>
            </w:r>
            <w:r w:rsidR="00E400F4" w:rsidRPr="000F7B9F">
              <w:rPr>
                <w:rFonts w:ascii="Times New Roman" w:eastAsia="Times New Roman" w:hAnsi="Times New Roman" w:cs="Times New Roman"/>
                <w:color w:val="000000"/>
                <w:sz w:val="24"/>
                <w:szCs w:val="24"/>
              </w:rPr>
              <w:t>76.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1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1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7667B">
        <w:trPr>
          <w:trHeight w:hRule="exact" w:val="11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79.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582CD4" w:rsidRDefault="004F305B" w:rsidP="00582CD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2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bl>
    <w:p w:rsidR="004F305B" w:rsidRPr="000F7B9F" w:rsidRDefault="004F305B" w:rsidP="0057667B">
      <w:pPr>
        <w:autoSpaceDE w:val="0"/>
        <w:autoSpaceDN w:val="0"/>
        <w:spacing w:after="0" w:line="240" w:lineRule="auto"/>
        <w:ind w:right="-331"/>
        <w:rPr>
          <w:rFonts w:ascii="Times New Roman" w:hAnsi="Times New Roman" w:cs="Times New Roman"/>
          <w:sz w:val="24"/>
          <w:szCs w:val="24"/>
        </w:rPr>
      </w:pPr>
    </w:p>
    <w:tbl>
      <w:tblPr>
        <w:tblW w:w="10914" w:type="dxa"/>
        <w:tblInd w:w="6" w:type="dxa"/>
        <w:tblLayout w:type="fixed"/>
        <w:tblLook w:val="04A0"/>
      </w:tblPr>
      <w:tblGrid>
        <w:gridCol w:w="575"/>
        <w:gridCol w:w="4808"/>
        <w:gridCol w:w="732"/>
        <w:gridCol w:w="827"/>
        <w:gridCol w:w="851"/>
        <w:gridCol w:w="1236"/>
        <w:gridCol w:w="1885"/>
      </w:tblGrid>
      <w:tr w:rsidR="004F305B" w:rsidRPr="000F7B9F" w:rsidTr="00543F75">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lastRenderedPageBreak/>
              <w:t>87.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89.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1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right="-331"/>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ind w:right="-331"/>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7667B">
            <w:pPr>
              <w:autoSpaceDE w:val="0"/>
              <w:autoSpaceDN w:val="0"/>
              <w:spacing w:after="0" w:line="240" w:lineRule="auto"/>
              <w:ind w:right="-331"/>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91.</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92.</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93.</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94.</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95.</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96.</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97.</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98.</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99.</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lastRenderedPageBreak/>
              <w:t>100.</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hanging="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100. 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 xml:space="preserve">101. </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hanging="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101. 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4F305B" w:rsidRPr="000F7B9F" w:rsidTr="00543F75">
        <w:trPr>
          <w:trHeight w:hRule="exact" w:val="114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 xml:space="preserve">102. </w:t>
            </w:r>
          </w:p>
        </w:tc>
        <w:tc>
          <w:tcPr>
            <w:tcW w:w="4810"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ind w:hanging="576"/>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 xml:space="preserve">102. Физическая подготовка: освоение содержания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 xml:space="preserve">программы, демонстрация приростов в показателях физической подготовленности и </w:t>
            </w:r>
            <w:r w:rsidRPr="000F7B9F">
              <w:rPr>
                <w:rFonts w:ascii="Times New Roman" w:hAnsi="Times New Roman" w:cs="Times New Roman"/>
                <w:sz w:val="24"/>
                <w:szCs w:val="24"/>
                <w:lang w:val="ru-RU"/>
              </w:rPr>
              <w:br/>
            </w:r>
            <w:r w:rsidRPr="000F7B9F">
              <w:rPr>
                <w:rFonts w:ascii="Times New Roman" w:eastAsia="Times New Roman" w:hAnsi="Times New Roman" w:cs="Times New Roman"/>
                <w:color w:val="000000"/>
                <w:sz w:val="24"/>
                <w:szCs w:val="24"/>
                <w:lang w:val="ru-RU"/>
              </w:rPr>
              <w:t>нормативных требований 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B97924" w:rsidRDefault="004F305B" w:rsidP="00B97924">
            <w:pPr>
              <w:autoSpaceDE w:val="0"/>
              <w:autoSpaceDN w:val="0"/>
              <w:spacing w:after="0" w:line="240" w:lineRule="auto"/>
              <w:rPr>
                <w:rFonts w:ascii="Times New Roman" w:hAnsi="Times New Roman" w:cs="Times New Roman"/>
                <w:sz w:val="24"/>
                <w:szCs w:val="24"/>
                <w:lang w:val="ru-RU"/>
              </w:rPr>
            </w:pPr>
          </w:p>
        </w:tc>
        <w:tc>
          <w:tcPr>
            <w:tcW w:w="1882" w:type="dxa"/>
            <w:tcBorders>
              <w:top w:val="single" w:sz="4" w:space="0" w:color="000000"/>
              <w:left w:val="single" w:sz="4" w:space="0" w:color="000000"/>
              <w:bottom w:val="single" w:sz="4" w:space="0" w:color="000000"/>
              <w:right w:val="single" w:sz="4" w:space="0" w:color="000000"/>
            </w:tcBorders>
            <w:tcMar>
              <w:left w:w="0" w:type="dxa"/>
              <w:right w:w="0" w:type="dxa"/>
            </w:tcMar>
          </w:tcPr>
          <w:p w:rsidR="004F305B" w:rsidRPr="000F7B9F" w:rsidRDefault="00E400F4" w:rsidP="00543F75">
            <w:pPr>
              <w:autoSpaceDE w:val="0"/>
              <w:autoSpaceDN w:val="0"/>
              <w:spacing w:after="0" w:line="240" w:lineRule="auto"/>
              <w:jc w:val="center"/>
              <w:rPr>
                <w:rFonts w:ascii="Times New Roman" w:hAnsi="Times New Roman" w:cs="Times New Roman"/>
                <w:sz w:val="24"/>
                <w:szCs w:val="24"/>
              </w:rPr>
            </w:pPr>
            <w:proofErr w:type="spellStart"/>
            <w:r w:rsidRPr="000F7B9F">
              <w:rPr>
                <w:rFonts w:ascii="Times New Roman" w:eastAsia="Times New Roman" w:hAnsi="Times New Roman" w:cs="Times New Roman"/>
                <w:color w:val="000000"/>
                <w:sz w:val="24"/>
                <w:szCs w:val="24"/>
              </w:rPr>
              <w:t>Тестирование</w:t>
            </w:r>
            <w:proofErr w:type="spellEnd"/>
            <w:r w:rsidRPr="000F7B9F">
              <w:rPr>
                <w:rFonts w:ascii="Times New Roman" w:eastAsia="Times New Roman" w:hAnsi="Times New Roman" w:cs="Times New Roman"/>
                <w:color w:val="000000"/>
                <w:sz w:val="24"/>
                <w:szCs w:val="24"/>
              </w:rPr>
              <w:t>;</w:t>
            </w:r>
          </w:p>
        </w:tc>
      </w:tr>
      <w:tr w:rsidR="00543F75" w:rsidRPr="000F7B9F" w:rsidTr="00543F75">
        <w:trPr>
          <w:trHeight w:hRule="exact" w:val="808"/>
        </w:trPr>
        <w:tc>
          <w:tcPr>
            <w:tcW w:w="53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43F75" w:rsidRDefault="00543F75" w:rsidP="00543F75">
            <w:pPr>
              <w:autoSpaceDE w:val="0"/>
              <w:autoSpaceDN w:val="0"/>
              <w:spacing w:after="0" w:line="240" w:lineRule="auto"/>
              <w:rPr>
                <w:rFonts w:ascii="Times New Roman" w:eastAsia="Times New Roman" w:hAnsi="Times New Roman" w:cs="Times New Roman"/>
                <w:color w:val="000000"/>
                <w:sz w:val="24"/>
                <w:szCs w:val="24"/>
                <w:lang w:val="ru-RU"/>
              </w:rPr>
            </w:pPr>
          </w:p>
          <w:p w:rsidR="00543F75" w:rsidRPr="000F7B9F" w:rsidRDefault="00543F75" w:rsidP="00543F75">
            <w:pPr>
              <w:autoSpaceDE w:val="0"/>
              <w:autoSpaceDN w:val="0"/>
              <w:spacing w:after="0" w:line="240" w:lineRule="auto"/>
              <w:rPr>
                <w:rFonts w:ascii="Times New Roman" w:hAnsi="Times New Roman" w:cs="Times New Roman"/>
                <w:sz w:val="24"/>
                <w:szCs w:val="24"/>
                <w:lang w:val="ru-RU"/>
              </w:rPr>
            </w:pPr>
            <w:r w:rsidRPr="000F7B9F">
              <w:rPr>
                <w:rFonts w:ascii="Times New Roman" w:eastAsia="Times New Roman" w:hAnsi="Times New Roman" w:cs="Times New Roman"/>
                <w:color w:val="000000"/>
                <w:sz w:val="24"/>
                <w:szCs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43F75" w:rsidRDefault="00543F75" w:rsidP="00543F7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543F75" w:rsidRPr="00543F75" w:rsidRDefault="00543F75" w:rsidP="00543F75">
            <w:pPr>
              <w:autoSpaceDE w:val="0"/>
              <w:autoSpaceDN w:val="0"/>
              <w:spacing w:after="0" w:line="240" w:lineRule="auto"/>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102</w:t>
            </w:r>
          </w:p>
        </w:tc>
        <w:tc>
          <w:tcPr>
            <w:tcW w:w="827" w:type="dxa"/>
            <w:tcBorders>
              <w:top w:val="single" w:sz="4" w:space="0" w:color="000000"/>
              <w:left w:val="single" w:sz="4" w:space="0" w:color="000000"/>
              <w:bottom w:val="single" w:sz="4" w:space="0" w:color="000000"/>
              <w:right w:val="single" w:sz="4" w:space="0" w:color="000000"/>
            </w:tcBorders>
            <w:tcMar>
              <w:left w:w="0" w:type="dxa"/>
              <w:right w:w="0" w:type="dxa"/>
            </w:tcMar>
          </w:tcPr>
          <w:p w:rsidR="00543F75" w:rsidRDefault="00543F75" w:rsidP="00543F7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543F75" w:rsidRPr="000F7B9F" w:rsidRDefault="00543F75" w:rsidP="00543F75">
            <w:pPr>
              <w:autoSpaceDE w:val="0"/>
              <w:autoSpaceDN w:val="0"/>
              <w:spacing w:after="0" w:line="240" w:lineRule="auto"/>
              <w:jc w:val="center"/>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10</w:t>
            </w:r>
          </w:p>
        </w:tc>
        <w:tc>
          <w:tcPr>
            <w:tcW w:w="847" w:type="dxa"/>
            <w:tcBorders>
              <w:top w:val="single" w:sz="4" w:space="0" w:color="000000"/>
              <w:left w:val="single" w:sz="4" w:space="0" w:color="000000"/>
              <w:bottom w:val="single" w:sz="4" w:space="0" w:color="000000"/>
              <w:right w:val="single" w:sz="4" w:space="0" w:color="auto"/>
            </w:tcBorders>
            <w:tcMar>
              <w:left w:w="0" w:type="dxa"/>
              <w:right w:w="0" w:type="dxa"/>
            </w:tcMar>
          </w:tcPr>
          <w:p w:rsidR="00543F75" w:rsidRDefault="00543F75" w:rsidP="00543F7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543F75" w:rsidRPr="000F7B9F" w:rsidRDefault="00543F75" w:rsidP="00543F75">
            <w:pPr>
              <w:autoSpaceDE w:val="0"/>
              <w:autoSpaceDN w:val="0"/>
              <w:spacing w:after="0" w:line="240" w:lineRule="auto"/>
              <w:jc w:val="center"/>
              <w:rPr>
                <w:rFonts w:ascii="Times New Roman" w:hAnsi="Times New Roman" w:cs="Times New Roman"/>
                <w:sz w:val="24"/>
                <w:szCs w:val="24"/>
              </w:rPr>
            </w:pPr>
            <w:r w:rsidRPr="000F7B9F">
              <w:rPr>
                <w:rFonts w:ascii="Times New Roman" w:eastAsia="Times New Roman" w:hAnsi="Times New Roman" w:cs="Times New Roman"/>
                <w:color w:val="000000"/>
                <w:sz w:val="24"/>
                <w:szCs w:val="24"/>
              </w:rPr>
              <w:t>92</w:t>
            </w:r>
          </w:p>
        </w:tc>
        <w:tc>
          <w:tcPr>
            <w:tcW w:w="3122" w:type="dxa"/>
            <w:gridSpan w:val="2"/>
            <w:tcBorders>
              <w:top w:val="single" w:sz="4" w:space="0" w:color="000000"/>
              <w:left w:val="single" w:sz="4" w:space="0" w:color="auto"/>
              <w:bottom w:val="single" w:sz="4" w:space="0" w:color="000000"/>
              <w:right w:val="single" w:sz="4" w:space="0" w:color="000000"/>
            </w:tcBorders>
          </w:tcPr>
          <w:p w:rsidR="00543F75" w:rsidRDefault="00543F75" w:rsidP="00543F75">
            <w:pPr>
              <w:autoSpaceDE w:val="0"/>
              <w:autoSpaceDN w:val="0"/>
              <w:spacing w:after="0" w:line="240" w:lineRule="auto"/>
              <w:jc w:val="center"/>
              <w:rPr>
                <w:rFonts w:ascii="Times New Roman" w:eastAsia="Times New Roman" w:hAnsi="Times New Roman" w:cs="Times New Roman"/>
                <w:color w:val="000000"/>
                <w:sz w:val="24"/>
                <w:szCs w:val="24"/>
                <w:lang w:val="ru-RU"/>
              </w:rPr>
            </w:pPr>
          </w:p>
          <w:p w:rsidR="00543F75" w:rsidRPr="000F7B9F" w:rsidRDefault="00543F75" w:rsidP="00543F75">
            <w:pPr>
              <w:autoSpaceDE w:val="0"/>
              <w:autoSpaceDN w:val="0"/>
              <w:spacing w:after="0" w:line="240" w:lineRule="auto"/>
              <w:jc w:val="center"/>
              <w:rPr>
                <w:rFonts w:ascii="Times New Roman" w:hAnsi="Times New Roman" w:cs="Times New Roman"/>
                <w:sz w:val="24"/>
                <w:szCs w:val="24"/>
              </w:rPr>
            </w:pPr>
          </w:p>
        </w:tc>
      </w:tr>
    </w:tbl>
    <w:p w:rsidR="004F305B" w:rsidRPr="000F7B9F" w:rsidRDefault="004F305B" w:rsidP="000F7B9F">
      <w:pPr>
        <w:autoSpaceDE w:val="0"/>
        <w:autoSpaceDN w:val="0"/>
        <w:spacing w:after="0" w:line="240" w:lineRule="auto"/>
        <w:rPr>
          <w:rFonts w:ascii="Times New Roman" w:hAnsi="Times New Roman" w:cs="Times New Roman"/>
          <w:sz w:val="24"/>
          <w:szCs w:val="24"/>
        </w:rPr>
      </w:pPr>
    </w:p>
    <w:p w:rsidR="004F305B" w:rsidRDefault="004F305B">
      <w:pPr>
        <w:sectPr w:rsidR="004F305B">
          <w:pgSz w:w="11900" w:h="16840"/>
          <w:pgMar w:top="284" w:right="650" w:bottom="1440" w:left="666" w:header="720" w:footer="720" w:gutter="0"/>
          <w:cols w:space="720" w:equalWidth="0">
            <w:col w:w="10584" w:space="0"/>
          </w:cols>
          <w:docGrid w:linePitch="360"/>
        </w:sectPr>
      </w:pPr>
    </w:p>
    <w:p w:rsidR="004F305B" w:rsidRDefault="004F305B">
      <w:pPr>
        <w:autoSpaceDE w:val="0"/>
        <w:autoSpaceDN w:val="0"/>
        <w:spacing w:after="78" w:line="220" w:lineRule="exact"/>
      </w:pPr>
    </w:p>
    <w:p w:rsidR="004F305B" w:rsidRDefault="00E400F4" w:rsidP="00543F75">
      <w:pPr>
        <w:autoSpaceDE w:val="0"/>
        <w:autoSpaceDN w:val="0"/>
        <w:spacing w:after="0" w:line="240" w:lineRule="auto"/>
        <w:ind w:firstLine="426"/>
        <w:jc w:val="both"/>
      </w:pPr>
      <w:r>
        <w:rPr>
          <w:rFonts w:ascii="Times New Roman" w:eastAsia="Times New Roman" w:hAnsi="Times New Roman"/>
          <w:b/>
          <w:color w:val="000000"/>
          <w:sz w:val="24"/>
        </w:rPr>
        <w:t xml:space="preserve">УЧЕБНО-МЕТОДИЧЕСКОЕ ОБЕСПЕЧЕНИЕ ОБРАЗОВАТЕЛЬНОГО ПРОЦЕССА </w:t>
      </w:r>
    </w:p>
    <w:p w:rsidR="004F305B" w:rsidRDefault="00E400F4" w:rsidP="00543F75">
      <w:pPr>
        <w:autoSpaceDE w:val="0"/>
        <w:autoSpaceDN w:val="0"/>
        <w:spacing w:after="0" w:line="240" w:lineRule="auto"/>
        <w:ind w:firstLine="426"/>
        <w:jc w:val="both"/>
      </w:pPr>
      <w:r>
        <w:rPr>
          <w:rFonts w:ascii="Times New Roman" w:eastAsia="Times New Roman" w:hAnsi="Times New Roman"/>
          <w:b/>
          <w:color w:val="000000"/>
          <w:sz w:val="24"/>
        </w:rPr>
        <w:t>ОБЯЗАТЕЛЬНЫЕ УЧЕБНЫЕ МАТЕРИАЛЫ ДЛЯ УЧЕНИКА</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Физическая культура, 5 класс/Матвеев А.П., Акционерное общество «Издательство «Просвещение»;</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b/>
          <w:color w:val="000000"/>
          <w:sz w:val="24"/>
          <w:lang w:val="ru-RU"/>
        </w:rPr>
        <w:t>МЕТОДИЧЕСКИЕ МАТЕРИАЛЫ ДЛЯ УЧИТЕЛЯ</w:t>
      </w:r>
    </w:p>
    <w:p w:rsidR="00543F75" w:rsidRDefault="00E400F4" w:rsidP="00543F75">
      <w:pPr>
        <w:autoSpaceDE w:val="0"/>
        <w:autoSpaceDN w:val="0"/>
        <w:spacing w:after="0" w:line="240" w:lineRule="auto"/>
        <w:ind w:firstLine="426"/>
        <w:jc w:val="both"/>
        <w:rPr>
          <w:rFonts w:ascii="Times New Roman" w:eastAsia="Times New Roman" w:hAnsi="Times New Roman"/>
          <w:color w:val="000000"/>
          <w:sz w:val="24"/>
          <w:lang w:val="ru-RU"/>
        </w:rPr>
      </w:pPr>
      <w:r w:rsidRPr="00080E61">
        <w:rPr>
          <w:rFonts w:ascii="Times New Roman" w:eastAsia="Times New Roman" w:hAnsi="Times New Roman"/>
          <w:color w:val="000000"/>
          <w:sz w:val="24"/>
          <w:lang w:val="ru-RU"/>
        </w:rPr>
        <w:t xml:space="preserve">Печатные пособия </w:t>
      </w:r>
    </w:p>
    <w:p w:rsidR="00543F75" w:rsidRDefault="00E400F4" w:rsidP="00543F75">
      <w:pPr>
        <w:autoSpaceDE w:val="0"/>
        <w:autoSpaceDN w:val="0"/>
        <w:spacing w:after="0" w:line="240" w:lineRule="auto"/>
        <w:ind w:firstLine="426"/>
        <w:jc w:val="both"/>
        <w:rPr>
          <w:rFonts w:ascii="Times New Roman" w:eastAsia="Times New Roman" w:hAnsi="Times New Roman"/>
          <w:color w:val="000000"/>
          <w:sz w:val="24"/>
          <w:lang w:val="ru-RU"/>
        </w:rPr>
      </w:pPr>
      <w:r w:rsidRPr="00080E61">
        <w:rPr>
          <w:rFonts w:ascii="Times New Roman" w:eastAsia="Times New Roman" w:hAnsi="Times New Roman"/>
          <w:color w:val="000000"/>
          <w:sz w:val="24"/>
          <w:lang w:val="ru-RU"/>
        </w:rPr>
        <w:t xml:space="preserve">1. Таблицы по стандартам физического развития и физической подготовленности, и ВФСК ГТО. </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2. </w:t>
      </w:r>
      <w:proofErr w:type="spellStart"/>
      <w:proofErr w:type="gramStart"/>
      <w:r w:rsidRPr="00080E61">
        <w:rPr>
          <w:rFonts w:ascii="Times New Roman" w:eastAsia="Times New Roman" w:hAnsi="Times New Roman"/>
          <w:color w:val="000000"/>
          <w:sz w:val="24"/>
          <w:lang w:val="ru-RU"/>
        </w:rPr>
        <w:t>Учебно</w:t>
      </w:r>
      <w:proofErr w:type="spellEnd"/>
      <w:r w:rsidRPr="00080E61">
        <w:rPr>
          <w:rFonts w:ascii="Times New Roman" w:eastAsia="Times New Roman" w:hAnsi="Times New Roman"/>
          <w:color w:val="000000"/>
          <w:sz w:val="24"/>
          <w:lang w:val="ru-RU"/>
        </w:rPr>
        <w:t xml:space="preserve"> – методические</w:t>
      </w:r>
      <w:proofErr w:type="gramEnd"/>
      <w:r w:rsidRPr="00080E61">
        <w:rPr>
          <w:rFonts w:ascii="Times New Roman" w:eastAsia="Times New Roman" w:hAnsi="Times New Roman"/>
          <w:color w:val="000000"/>
          <w:sz w:val="24"/>
          <w:lang w:val="ru-RU"/>
        </w:rPr>
        <w:t xml:space="preserve"> фильмы по методике обучения двигательным действиям.</w:t>
      </w:r>
    </w:p>
    <w:p w:rsidR="00543F75"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Список литературы </w:t>
      </w:r>
    </w:p>
    <w:p w:rsidR="00543F75" w:rsidRDefault="00E400F4" w:rsidP="00543F75">
      <w:pPr>
        <w:autoSpaceDE w:val="0"/>
        <w:autoSpaceDN w:val="0"/>
        <w:spacing w:after="0" w:line="240" w:lineRule="auto"/>
        <w:ind w:firstLine="426"/>
        <w:jc w:val="both"/>
        <w:rPr>
          <w:rFonts w:ascii="Times New Roman" w:eastAsia="Times New Roman" w:hAnsi="Times New Roman"/>
          <w:color w:val="000000"/>
          <w:sz w:val="24"/>
          <w:lang w:val="ru-RU"/>
        </w:rPr>
      </w:pPr>
      <w:r w:rsidRPr="00080E61">
        <w:rPr>
          <w:rFonts w:ascii="Times New Roman" w:eastAsia="Times New Roman" w:hAnsi="Times New Roman"/>
          <w:color w:val="000000"/>
          <w:sz w:val="24"/>
          <w:lang w:val="ru-RU"/>
        </w:rPr>
        <w:t>Программно-нормативные документы</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1. Федеральный государственный образовательный стандарт основного общего образования /</w:t>
      </w:r>
      <w:proofErr w:type="spellStart"/>
      <w:proofErr w:type="gramStart"/>
      <w:r w:rsidRPr="00080E61">
        <w:rPr>
          <w:rFonts w:ascii="Times New Roman" w:eastAsia="Times New Roman" w:hAnsi="Times New Roman"/>
          <w:color w:val="000000"/>
          <w:sz w:val="24"/>
          <w:lang w:val="ru-RU"/>
        </w:rPr>
        <w:t>М-во</w:t>
      </w:r>
      <w:proofErr w:type="spellEnd"/>
      <w:proofErr w:type="gramEnd"/>
      <w:r w:rsidRPr="00080E61">
        <w:rPr>
          <w:rFonts w:ascii="Times New Roman" w:eastAsia="Times New Roman" w:hAnsi="Times New Roman"/>
          <w:color w:val="000000"/>
          <w:sz w:val="24"/>
          <w:lang w:val="ru-RU"/>
        </w:rPr>
        <w:t xml:space="preserve"> образования и науки России. Федерации – М.: Просвещение, 2011.</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2. Примерная основная образовательная программа образовательного учреждения. Основная школа. </w:t>
      </w:r>
      <w:proofErr w:type="gramStart"/>
      <w:r w:rsidRPr="00080E61">
        <w:rPr>
          <w:rFonts w:ascii="Times New Roman" w:eastAsia="Times New Roman" w:hAnsi="Times New Roman"/>
          <w:color w:val="000000"/>
          <w:sz w:val="24"/>
          <w:lang w:val="ru-RU"/>
        </w:rPr>
        <w:t>-М</w:t>
      </w:r>
      <w:proofErr w:type="gramEnd"/>
      <w:r w:rsidRPr="00080E61">
        <w:rPr>
          <w:rFonts w:ascii="Times New Roman" w:eastAsia="Times New Roman" w:hAnsi="Times New Roman"/>
          <w:color w:val="000000"/>
          <w:sz w:val="24"/>
          <w:lang w:val="ru-RU"/>
        </w:rPr>
        <w:t>.: Просвещение, 2011.</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3. Лях В.И. Физическая культура. Рабочие программы. Предметная линия учебников </w:t>
      </w:r>
      <w:proofErr w:type="spellStart"/>
      <w:r w:rsidRPr="00080E61">
        <w:rPr>
          <w:rFonts w:ascii="Times New Roman" w:eastAsia="Times New Roman" w:hAnsi="Times New Roman"/>
          <w:color w:val="000000"/>
          <w:sz w:val="24"/>
          <w:lang w:val="ru-RU"/>
        </w:rPr>
        <w:t>Виленского</w:t>
      </w:r>
      <w:proofErr w:type="spellEnd"/>
      <w:r w:rsidRPr="00080E61">
        <w:rPr>
          <w:rFonts w:ascii="Times New Roman" w:eastAsia="Times New Roman" w:hAnsi="Times New Roman"/>
          <w:color w:val="000000"/>
          <w:sz w:val="24"/>
          <w:lang w:val="ru-RU"/>
        </w:rPr>
        <w:t xml:space="preserve"> М.Я., Ляха В.И. 5-9 классы. Пособие для учителей общеобразовательных учреждений. - М: Просвещение , 2013.</w:t>
      </w:r>
    </w:p>
    <w:p w:rsidR="00C31730" w:rsidRDefault="00E400F4" w:rsidP="00543F75">
      <w:pPr>
        <w:autoSpaceDE w:val="0"/>
        <w:autoSpaceDN w:val="0"/>
        <w:spacing w:after="0" w:line="240" w:lineRule="auto"/>
        <w:ind w:firstLine="426"/>
        <w:jc w:val="both"/>
        <w:rPr>
          <w:rFonts w:ascii="Times New Roman" w:eastAsia="Times New Roman" w:hAnsi="Times New Roman"/>
          <w:color w:val="000000"/>
          <w:sz w:val="24"/>
          <w:lang w:val="ru-RU"/>
        </w:rPr>
      </w:pPr>
      <w:r w:rsidRPr="00080E61">
        <w:rPr>
          <w:rFonts w:ascii="Times New Roman" w:eastAsia="Times New Roman" w:hAnsi="Times New Roman"/>
          <w:color w:val="000000"/>
          <w:sz w:val="24"/>
          <w:lang w:val="ru-RU"/>
        </w:rPr>
        <w:t>Учебники и справочные издания</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1. </w:t>
      </w:r>
      <w:proofErr w:type="spellStart"/>
      <w:r w:rsidRPr="00080E61">
        <w:rPr>
          <w:rFonts w:ascii="Times New Roman" w:eastAsia="Times New Roman" w:hAnsi="Times New Roman"/>
          <w:color w:val="000000"/>
          <w:sz w:val="24"/>
          <w:lang w:val="ru-RU"/>
        </w:rPr>
        <w:t>Виленский</w:t>
      </w:r>
      <w:proofErr w:type="spellEnd"/>
      <w:r w:rsidRPr="00080E61">
        <w:rPr>
          <w:rFonts w:ascii="Times New Roman" w:eastAsia="Times New Roman" w:hAnsi="Times New Roman"/>
          <w:color w:val="000000"/>
          <w:sz w:val="24"/>
          <w:lang w:val="ru-RU"/>
        </w:rPr>
        <w:t xml:space="preserve"> М.А., </w:t>
      </w:r>
      <w:proofErr w:type="spellStart"/>
      <w:r w:rsidRPr="00080E61">
        <w:rPr>
          <w:rFonts w:ascii="Times New Roman" w:eastAsia="Times New Roman" w:hAnsi="Times New Roman"/>
          <w:color w:val="000000"/>
          <w:sz w:val="24"/>
          <w:lang w:val="ru-RU"/>
        </w:rPr>
        <w:t>Туревский</w:t>
      </w:r>
      <w:proofErr w:type="spellEnd"/>
      <w:r w:rsidRPr="00080E61">
        <w:rPr>
          <w:rFonts w:ascii="Times New Roman" w:eastAsia="Times New Roman" w:hAnsi="Times New Roman"/>
          <w:color w:val="000000"/>
          <w:sz w:val="24"/>
          <w:lang w:val="ru-RU"/>
        </w:rPr>
        <w:t xml:space="preserve"> И.М., </w:t>
      </w:r>
      <w:proofErr w:type="spellStart"/>
      <w:r w:rsidRPr="00080E61">
        <w:rPr>
          <w:rFonts w:ascii="Times New Roman" w:eastAsia="Times New Roman" w:hAnsi="Times New Roman"/>
          <w:color w:val="000000"/>
          <w:sz w:val="24"/>
          <w:lang w:val="ru-RU"/>
        </w:rPr>
        <w:t>Торочкова</w:t>
      </w:r>
      <w:proofErr w:type="spellEnd"/>
      <w:r w:rsidRPr="00080E61">
        <w:rPr>
          <w:rFonts w:ascii="Times New Roman" w:eastAsia="Times New Roman" w:hAnsi="Times New Roman"/>
          <w:color w:val="000000"/>
          <w:sz w:val="24"/>
          <w:lang w:val="ru-RU"/>
        </w:rPr>
        <w:t xml:space="preserve"> Т.Ю., </w:t>
      </w:r>
      <w:proofErr w:type="spellStart"/>
      <w:r w:rsidRPr="00080E61">
        <w:rPr>
          <w:rFonts w:ascii="Times New Roman" w:eastAsia="Times New Roman" w:hAnsi="Times New Roman"/>
          <w:color w:val="000000"/>
          <w:sz w:val="24"/>
          <w:lang w:val="ru-RU"/>
        </w:rPr>
        <w:t>Соколкина</w:t>
      </w:r>
      <w:proofErr w:type="spellEnd"/>
      <w:r w:rsidRPr="00080E61">
        <w:rPr>
          <w:rFonts w:ascii="Times New Roman" w:eastAsia="Times New Roman" w:hAnsi="Times New Roman"/>
          <w:color w:val="000000"/>
          <w:sz w:val="24"/>
          <w:lang w:val="ru-RU"/>
        </w:rPr>
        <w:t xml:space="preserve"> В.А., </w:t>
      </w:r>
      <w:proofErr w:type="spellStart"/>
      <w:r w:rsidRPr="00080E61">
        <w:rPr>
          <w:rFonts w:ascii="Times New Roman" w:eastAsia="Times New Roman" w:hAnsi="Times New Roman"/>
          <w:color w:val="000000"/>
          <w:sz w:val="24"/>
          <w:lang w:val="ru-RU"/>
        </w:rPr>
        <w:t>Баландин</w:t>
      </w:r>
      <w:proofErr w:type="spellEnd"/>
      <w:r w:rsidRPr="00080E61">
        <w:rPr>
          <w:rFonts w:ascii="Times New Roman" w:eastAsia="Times New Roman" w:hAnsi="Times New Roman"/>
          <w:color w:val="000000"/>
          <w:sz w:val="24"/>
          <w:lang w:val="ru-RU"/>
        </w:rPr>
        <w:t xml:space="preserve"> Г.А., .Назарова Н.Н., Казакова Т.Н., Алёшина Н.С., Гребенщикова З.В., </w:t>
      </w:r>
      <w:proofErr w:type="spellStart"/>
      <w:r w:rsidRPr="00080E61">
        <w:rPr>
          <w:rFonts w:ascii="Times New Roman" w:eastAsia="Times New Roman" w:hAnsi="Times New Roman"/>
          <w:color w:val="000000"/>
          <w:sz w:val="24"/>
          <w:lang w:val="ru-RU"/>
        </w:rPr>
        <w:t>Крайнов</w:t>
      </w:r>
      <w:proofErr w:type="spellEnd"/>
      <w:r w:rsidRPr="00080E61">
        <w:rPr>
          <w:rFonts w:ascii="Times New Roman" w:eastAsia="Times New Roman" w:hAnsi="Times New Roman"/>
          <w:color w:val="000000"/>
          <w:sz w:val="24"/>
          <w:lang w:val="ru-RU"/>
        </w:rPr>
        <w:t xml:space="preserve"> А.Н.. Физическая культура 5 – 6 – 7 классы. Учебник для общеобразовательных учреждений / под редакцией М.Я. </w:t>
      </w:r>
      <w:proofErr w:type="spellStart"/>
      <w:r w:rsidRPr="00080E61">
        <w:rPr>
          <w:rFonts w:ascii="Times New Roman" w:eastAsia="Times New Roman" w:hAnsi="Times New Roman"/>
          <w:color w:val="000000"/>
          <w:sz w:val="24"/>
          <w:lang w:val="ru-RU"/>
        </w:rPr>
        <w:t>Виленского</w:t>
      </w:r>
      <w:proofErr w:type="spellEnd"/>
      <w:r w:rsidRPr="00080E61">
        <w:rPr>
          <w:rFonts w:ascii="Times New Roman" w:eastAsia="Times New Roman" w:hAnsi="Times New Roman"/>
          <w:color w:val="000000"/>
          <w:sz w:val="24"/>
          <w:lang w:val="ru-RU"/>
        </w:rPr>
        <w:t>. - М.: Просвещение, 2012.</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2. Коваленко М.И., </w:t>
      </w:r>
      <w:proofErr w:type="spellStart"/>
      <w:r w:rsidRPr="00080E61">
        <w:rPr>
          <w:rFonts w:ascii="Times New Roman" w:eastAsia="Times New Roman" w:hAnsi="Times New Roman"/>
          <w:color w:val="000000"/>
          <w:sz w:val="24"/>
          <w:lang w:val="ru-RU"/>
        </w:rPr>
        <w:t>Пекшева</w:t>
      </w:r>
      <w:proofErr w:type="spellEnd"/>
      <w:r w:rsidRPr="00080E61">
        <w:rPr>
          <w:rFonts w:ascii="Times New Roman" w:eastAsia="Times New Roman" w:hAnsi="Times New Roman"/>
          <w:color w:val="000000"/>
          <w:sz w:val="24"/>
          <w:lang w:val="ru-RU"/>
        </w:rPr>
        <w:t xml:space="preserve"> А.Г. Справочник учителя 1-11 классов. - Ростов </w:t>
      </w:r>
      <w:proofErr w:type="spellStart"/>
      <w:r w:rsidRPr="00080E61">
        <w:rPr>
          <w:rFonts w:ascii="Times New Roman" w:eastAsia="Times New Roman" w:hAnsi="Times New Roman"/>
          <w:color w:val="000000"/>
          <w:sz w:val="24"/>
          <w:lang w:val="ru-RU"/>
        </w:rPr>
        <w:t>н</w:t>
      </w:r>
      <w:proofErr w:type="spellEnd"/>
      <w:proofErr w:type="gramStart"/>
      <w:r w:rsidRPr="00080E61">
        <w:rPr>
          <w:rFonts w:ascii="Times New Roman" w:eastAsia="Times New Roman" w:hAnsi="Times New Roman"/>
          <w:color w:val="000000"/>
          <w:sz w:val="24"/>
          <w:lang w:val="ru-RU"/>
        </w:rPr>
        <w:t>/Д</w:t>
      </w:r>
      <w:proofErr w:type="gramEnd"/>
      <w:r w:rsidRPr="00080E61">
        <w:rPr>
          <w:rFonts w:ascii="Times New Roman" w:eastAsia="Times New Roman" w:hAnsi="Times New Roman"/>
          <w:color w:val="000000"/>
          <w:sz w:val="24"/>
          <w:lang w:val="ru-RU"/>
        </w:rPr>
        <w:t>: Феникс, 2004.</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3. Лях В. И. Физическая культура: 8–9 </w:t>
      </w:r>
      <w:proofErr w:type="spellStart"/>
      <w:r w:rsidRPr="00080E61">
        <w:rPr>
          <w:rFonts w:ascii="Times New Roman" w:eastAsia="Times New Roman" w:hAnsi="Times New Roman"/>
          <w:color w:val="000000"/>
          <w:sz w:val="24"/>
          <w:lang w:val="ru-RU"/>
        </w:rPr>
        <w:t>кл</w:t>
      </w:r>
      <w:proofErr w:type="spellEnd"/>
      <w:r w:rsidRPr="00080E61">
        <w:rPr>
          <w:rFonts w:ascii="Times New Roman" w:eastAsia="Times New Roman" w:hAnsi="Times New Roman"/>
          <w:color w:val="000000"/>
          <w:sz w:val="24"/>
          <w:lang w:val="ru-RU"/>
        </w:rPr>
        <w:t>.: учеб</w:t>
      </w:r>
      <w:proofErr w:type="gramStart"/>
      <w:r w:rsidRPr="00080E61">
        <w:rPr>
          <w:rFonts w:ascii="Times New Roman" w:eastAsia="Times New Roman" w:hAnsi="Times New Roman"/>
          <w:color w:val="000000"/>
          <w:sz w:val="24"/>
          <w:lang w:val="ru-RU"/>
        </w:rPr>
        <w:t>.</w:t>
      </w:r>
      <w:proofErr w:type="gramEnd"/>
      <w:r w:rsidRPr="00080E61">
        <w:rPr>
          <w:rFonts w:ascii="Times New Roman" w:eastAsia="Times New Roman" w:hAnsi="Times New Roman"/>
          <w:color w:val="000000"/>
          <w:sz w:val="24"/>
          <w:lang w:val="ru-RU"/>
        </w:rPr>
        <w:t xml:space="preserve"> </w:t>
      </w:r>
      <w:proofErr w:type="gramStart"/>
      <w:r w:rsidRPr="00080E61">
        <w:rPr>
          <w:rFonts w:ascii="Times New Roman" w:eastAsia="Times New Roman" w:hAnsi="Times New Roman"/>
          <w:color w:val="000000"/>
          <w:sz w:val="24"/>
          <w:lang w:val="ru-RU"/>
        </w:rPr>
        <w:t>д</w:t>
      </w:r>
      <w:proofErr w:type="gramEnd"/>
      <w:r w:rsidRPr="00080E61">
        <w:rPr>
          <w:rFonts w:ascii="Times New Roman" w:eastAsia="Times New Roman" w:hAnsi="Times New Roman"/>
          <w:color w:val="000000"/>
          <w:sz w:val="24"/>
          <w:lang w:val="ru-RU"/>
        </w:rPr>
        <w:t xml:space="preserve">ля </w:t>
      </w:r>
      <w:proofErr w:type="spellStart"/>
      <w:r w:rsidRPr="00080E61">
        <w:rPr>
          <w:rFonts w:ascii="Times New Roman" w:eastAsia="Times New Roman" w:hAnsi="Times New Roman"/>
          <w:color w:val="000000"/>
          <w:sz w:val="24"/>
          <w:lang w:val="ru-RU"/>
        </w:rPr>
        <w:t>общеобразоват</w:t>
      </w:r>
      <w:proofErr w:type="spellEnd"/>
      <w:r w:rsidRPr="00080E61">
        <w:rPr>
          <w:rFonts w:ascii="Times New Roman" w:eastAsia="Times New Roman" w:hAnsi="Times New Roman"/>
          <w:color w:val="000000"/>
          <w:sz w:val="24"/>
          <w:lang w:val="ru-RU"/>
        </w:rPr>
        <w:t xml:space="preserve">. учреждений / В. И. Лях, А. А. </w:t>
      </w:r>
      <w:proofErr w:type="spellStart"/>
      <w:r w:rsidRPr="00080E61">
        <w:rPr>
          <w:rFonts w:ascii="Times New Roman" w:eastAsia="Times New Roman" w:hAnsi="Times New Roman"/>
          <w:color w:val="000000"/>
          <w:sz w:val="24"/>
          <w:lang w:val="ru-RU"/>
        </w:rPr>
        <w:t>Зданевич</w:t>
      </w:r>
      <w:proofErr w:type="spellEnd"/>
      <w:r w:rsidRPr="00080E61">
        <w:rPr>
          <w:rFonts w:ascii="Times New Roman" w:eastAsia="Times New Roman" w:hAnsi="Times New Roman"/>
          <w:color w:val="000000"/>
          <w:sz w:val="24"/>
          <w:lang w:val="ru-RU"/>
        </w:rPr>
        <w:t>; под общ. ред. В. И. Ляха. — М.: Просвещение, 2009.</w:t>
      </w:r>
    </w:p>
    <w:p w:rsidR="00C31730" w:rsidRDefault="00E400F4" w:rsidP="00543F75">
      <w:pPr>
        <w:autoSpaceDE w:val="0"/>
        <w:autoSpaceDN w:val="0"/>
        <w:spacing w:after="0" w:line="240" w:lineRule="auto"/>
        <w:ind w:firstLine="426"/>
        <w:jc w:val="both"/>
        <w:rPr>
          <w:rFonts w:ascii="Times New Roman" w:eastAsia="Times New Roman" w:hAnsi="Times New Roman"/>
          <w:color w:val="000000"/>
          <w:sz w:val="24"/>
          <w:lang w:val="ru-RU"/>
        </w:rPr>
      </w:pPr>
      <w:r w:rsidRPr="00080E61">
        <w:rPr>
          <w:rFonts w:ascii="Times New Roman" w:eastAsia="Times New Roman" w:hAnsi="Times New Roman"/>
          <w:color w:val="000000"/>
          <w:sz w:val="24"/>
          <w:lang w:val="ru-RU"/>
        </w:rPr>
        <w:t>4. Матвеев Л.П. Теория и методика физической культуры:</w:t>
      </w:r>
      <w:proofErr w:type="gramStart"/>
      <w:r w:rsidRPr="00080E61">
        <w:rPr>
          <w:rFonts w:ascii="Times New Roman" w:eastAsia="Times New Roman" w:hAnsi="Times New Roman"/>
          <w:color w:val="000000"/>
          <w:sz w:val="24"/>
          <w:lang w:val="ru-RU"/>
        </w:rPr>
        <w:t xml:space="preserve"> .</w:t>
      </w:r>
      <w:proofErr w:type="gramEnd"/>
      <w:r w:rsidRPr="00080E61">
        <w:rPr>
          <w:rFonts w:ascii="Times New Roman" w:eastAsia="Times New Roman" w:hAnsi="Times New Roman"/>
          <w:color w:val="000000"/>
          <w:sz w:val="24"/>
          <w:lang w:val="ru-RU"/>
        </w:rPr>
        <w:t xml:space="preserve"> – М.: Физкультура и спорт, 2014. </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5.Настольная книга учителя физической культуры: Справ. – метод. пособие / Сост. Б.И. Мишин. </w:t>
      </w:r>
      <w:proofErr w:type="gramStart"/>
      <w:r w:rsidRPr="00080E61">
        <w:rPr>
          <w:rFonts w:ascii="Times New Roman" w:eastAsia="Times New Roman" w:hAnsi="Times New Roman"/>
          <w:color w:val="000000"/>
          <w:sz w:val="24"/>
          <w:lang w:val="ru-RU"/>
        </w:rPr>
        <w:t>–М</w:t>
      </w:r>
      <w:proofErr w:type="gramEnd"/>
      <w:r w:rsidRPr="00080E61">
        <w:rPr>
          <w:rFonts w:ascii="Times New Roman" w:eastAsia="Times New Roman" w:hAnsi="Times New Roman"/>
          <w:color w:val="000000"/>
          <w:sz w:val="24"/>
          <w:lang w:val="ru-RU"/>
        </w:rPr>
        <w:t xml:space="preserve">.:«Издательство АСТ; ООО «Издательство </w:t>
      </w:r>
      <w:proofErr w:type="spellStart"/>
      <w:r w:rsidRPr="00080E61">
        <w:rPr>
          <w:rFonts w:ascii="Times New Roman" w:eastAsia="Times New Roman" w:hAnsi="Times New Roman"/>
          <w:color w:val="000000"/>
          <w:sz w:val="24"/>
          <w:lang w:val="ru-RU"/>
        </w:rPr>
        <w:t>Астрель</w:t>
      </w:r>
      <w:proofErr w:type="spellEnd"/>
      <w:r w:rsidRPr="00080E61">
        <w:rPr>
          <w:rFonts w:ascii="Times New Roman" w:eastAsia="Times New Roman" w:hAnsi="Times New Roman"/>
          <w:color w:val="000000"/>
          <w:sz w:val="24"/>
          <w:lang w:val="ru-RU"/>
        </w:rPr>
        <w:t>», 2003.</w:t>
      </w:r>
    </w:p>
    <w:p w:rsidR="00C31730" w:rsidRDefault="00E400F4" w:rsidP="00543F75">
      <w:pPr>
        <w:autoSpaceDE w:val="0"/>
        <w:autoSpaceDN w:val="0"/>
        <w:spacing w:after="0" w:line="240" w:lineRule="auto"/>
        <w:ind w:firstLine="426"/>
        <w:jc w:val="both"/>
        <w:rPr>
          <w:rFonts w:ascii="Times New Roman" w:eastAsia="Times New Roman" w:hAnsi="Times New Roman"/>
          <w:color w:val="000000"/>
          <w:sz w:val="24"/>
          <w:lang w:val="ru-RU"/>
        </w:rPr>
      </w:pPr>
      <w:r w:rsidRPr="00080E61">
        <w:rPr>
          <w:rFonts w:ascii="Times New Roman" w:eastAsia="Times New Roman" w:hAnsi="Times New Roman"/>
          <w:color w:val="000000"/>
          <w:sz w:val="24"/>
          <w:lang w:val="ru-RU"/>
        </w:rPr>
        <w:t xml:space="preserve">Методические пособия </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1</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Бершадский</w:t>
      </w:r>
      <w:proofErr w:type="spellEnd"/>
      <w:r w:rsidR="00E400F4" w:rsidRPr="00080E61">
        <w:rPr>
          <w:rFonts w:ascii="Times New Roman" w:eastAsia="Times New Roman" w:hAnsi="Times New Roman"/>
          <w:color w:val="000000"/>
          <w:sz w:val="24"/>
          <w:lang w:val="ru-RU"/>
        </w:rPr>
        <w:t xml:space="preserve"> М. Е. Дидактические и психологические основания образовательной технологии / М. Е. </w:t>
      </w:r>
      <w:proofErr w:type="spellStart"/>
      <w:r w:rsidR="00E400F4" w:rsidRPr="00080E61">
        <w:rPr>
          <w:rFonts w:ascii="Times New Roman" w:eastAsia="Times New Roman" w:hAnsi="Times New Roman"/>
          <w:color w:val="000000"/>
          <w:sz w:val="24"/>
          <w:lang w:val="ru-RU"/>
        </w:rPr>
        <w:t>Бершадский</w:t>
      </w:r>
      <w:proofErr w:type="spellEnd"/>
      <w:r w:rsidR="00E400F4" w:rsidRPr="00080E61">
        <w:rPr>
          <w:rFonts w:ascii="Times New Roman" w:eastAsia="Times New Roman" w:hAnsi="Times New Roman"/>
          <w:color w:val="000000"/>
          <w:sz w:val="24"/>
          <w:lang w:val="ru-RU"/>
        </w:rPr>
        <w:t xml:space="preserve">, В. В. </w:t>
      </w:r>
      <w:proofErr w:type="spellStart"/>
      <w:r w:rsidR="00E400F4" w:rsidRPr="00080E61">
        <w:rPr>
          <w:rFonts w:ascii="Times New Roman" w:eastAsia="Times New Roman" w:hAnsi="Times New Roman"/>
          <w:color w:val="000000"/>
          <w:sz w:val="24"/>
          <w:lang w:val="ru-RU"/>
        </w:rPr>
        <w:t>Гузеев</w:t>
      </w:r>
      <w:proofErr w:type="spellEnd"/>
      <w:r w:rsidR="00E400F4" w:rsidRPr="00080E61">
        <w:rPr>
          <w:rFonts w:ascii="Times New Roman" w:eastAsia="Times New Roman" w:hAnsi="Times New Roman"/>
          <w:color w:val="000000"/>
          <w:sz w:val="24"/>
          <w:lang w:val="ru-RU"/>
        </w:rPr>
        <w:t>. — М.: Центр «Педагогический поиск», 2003.</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2</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Виленский</w:t>
      </w:r>
      <w:proofErr w:type="spellEnd"/>
      <w:r w:rsidR="00E400F4" w:rsidRPr="00080E61">
        <w:rPr>
          <w:rFonts w:ascii="Times New Roman" w:eastAsia="Times New Roman" w:hAnsi="Times New Roman"/>
          <w:color w:val="000000"/>
          <w:sz w:val="24"/>
          <w:lang w:val="ru-RU"/>
        </w:rPr>
        <w:t xml:space="preserve"> М.А., </w:t>
      </w:r>
      <w:proofErr w:type="spellStart"/>
      <w:r w:rsidR="00E400F4" w:rsidRPr="00080E61">
        <w:rPr>
          <w:rFonts w:ascii="Times New Roman" w:eastAsia="Times New Roman" w:hAnsi="Times New Roman"/>
          <w:color w:val="000000"/>
          <w:sz w:val="24"/>
          <w:lang w:val="ru-RU"/>
        </w:rPr>
        <w:t>Чичикин</w:t>
      </w:r>
      <w:proofErr w:type="spellEnd"/>
      <w:r w:rsidR="00E400F4" w:rsidRPr="00080E61">
        <w:rPr>
          <w:rFonts w:ascii="Times New Roman" w:eastAsia="Times New Roman" w:hAnsi="Times New Roman"/>
          <w:color w:val="000000"/>
          <w:sz w:val="24"/>
          <w:lang w:val="ru-RU"/>
        </w:rPr>
        <w:t xml:space="preserve"> В.Т., </w:t>
      </w:r>
      <w:proofErr w:type="spellStart"/>
      <w:r w:rsidR="00E400F4" w:rsidRPr="00080E61">
        <w:rPr>
          <w:rFonts w:ascii="Times New Roman" w:eastAsia="Times New Roman" w:hAnsi="Times New Roman"/>
          <w:color w:val="000000"/>
          <w:sz w:val="24"/>
          <w:lang w:val="ru-RU"/>
        </w:rPr>
        <w:t>Торочкова</w:t>
      </w:r>
      <w:proofErr w:type="spellEnd"/>
      <w:r w:rsidR="00E400F4" w:rsidRPr="00080E61">
        <w:rPr>
          <w:rFonts w:ascii="Times New Roman" w:eastAsia="Times New Roman" w:hAnsi="Times New Roman"/>
          <w:color w:val="000000"/>
          <w:sz w:val="24"/>
          <w:lang w:val="ru-RU"/>
        </w:rPr>
        <w:t xml:space="preserve"> Т.Ю. Физическая культура. 5-6-7 классы. Методические рекомендации. - М.: Просвещение, 2012. </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3</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Залетаев</w:t>
      </w:r>
      <w:proofErr w:type="spellEnd"/>
      <w:r w:rsidR="00E400F4" w:rsidRPr="00080E61">
        <w:rPr>
          <w:rFonts w:ascii="Times New Roman" w:eastAsia="Times New Roman" w:hAnsi="Times New Roman"/>
          <w:color w:val="000000"/>
          <w:sz w:val="24"/>
          <w:lang w:val="ru-RU"/>
        </w:rPr>
        <w:t xml:space="preserve"> И. П. Анализ проведения и планирования уроков физической культуры / И. П. </w:t>
      </w:r>
      <w:proofErr w:type="spellStart"/>
      <w:r w:rsidR="00E400F4" w:rsidRPr="00080E61">
        <w:rPr>
          <w:rFonts w:ascii="Times New Roman" w:eastAsia="Times New Roman" w:hAnsi="Times New Roman"/>
          <w:color w:val="000000"/>
          <w:sz w:val="24"/>
          <w:lang w:val="ru-RU"/>
        </w:rPr>
        <w:t>Залетаев</w:t>
      </w:r>
      <w:proofErr w:type="spellEnd"/>
      <w:r w:rsidR="00E400F4" w:rsidRPr="00080E61">
        <w:rPr>
          <w:rFonts w:ascii="Times New Roman" w:eastAsia="Times New Roman" w:hAnsi="Times New Roman"/>
          <w:color w:val="000000"/>
          <w:sz w:val="24"/>
          <w:lang w:val="ru-RU"/>
        </w:rPr>
        <w:t>, В. А. Муравьёв. — М.: Физкультура и спорт, 2005.</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4</w:t>
      </w:r>
      <w:r w:rsidR="00E400F4" w:rsidRPr="00080E61">
        <w:rPr>
          <w:rFonts w:ascii="Times New Roman" w:eastAsia="Times New Roman" w:hAnsi="Times New Roman"/>
          <w:color w:val="000000"/>
          <w:sz w:val="24"/>
          <w:lang w:val="ru-RU"/>
        </w:rPr>
        <w:t>. Киселёв П. А. Меры безопасности на уроках физической культуры / П. А. Киселёв. — Волгоград: Экстремум, 2004.</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5</w:t>
      </w:r>
      <w:r w:rsidR="00E400F4" w:rsidRPr="00080E61">
        <w:rPr>
          <w:rFonts w:ascii="Times New Roman" w:eastAsia="Times New Roman" w:hAnsi="Times New Roman"/>
          <w:color w:val="000000"/>
          <w:sz w:val="24"/>
          <w:lang w:val="ru-RU"/>
        </w:rPr>
        <w:t>. Кулагина И. Ю. Возрастная психология: учеб</w:t>
      </w:r>
      <w:proofErr w:type="gramStart"/>
      <w:r w:rsidR="00E400F4" w:rsidRPr="00080E61">
        <w:rPr>
          <w:rFonts w:ascii="Times New Roman" w:eastAsia="Times New Roman" w:hAnsi="Times New Roman"/>
          <w:color w:val="000000"/>
          <w:sz w:val="24"/>
          <w:lang w:val="ru-RU"/>
        </w:rPr>
        <w:t>.</w:t>
      </w:r>
      <w:proofErr w:type="gramEnd"/>
      <w:r w:rsidR="00E400F4" w:rsidRPr="00080E61">
        <w:rPr>
          <w:rFonts w:ascii="Times New Roman" w:eastAsia="Times New Roman" w:hAnsi="Times New Roman"/>
          <w:color w:val="000000"/>
          <w:sz w:val="24"/>
          <w:lang w:val="ru-RU"/>
        </w:rPr>
        <w:t xml:space="preserve"> </w:t>
      </w:r>
      <w:proofErr w:type="gramStart"/>
      <w:r w:rsidR="00E400F4" w:rsidRPr="00080E61">
        <w:rPr>
          <w:rFonts w:ascii="Times New Roman" w:eastAsia="Times New Roman" w:hAnsi="Times New Roman"/>
          <w:color w:val="000000"/>
          <w:sz w:val="24"/>
          <w:lang w:val="ru-RU"/>
        </w:rPr>
        <w:t>п</w:t>
      </w:r>
      <w:proofErr w:type="gramEnd"/>
      <w:r w:rsidR="00E400F4" w:rsidRPr="00080E61">
        <w:rPr>
          <w:rFonts w:ascii="Times New Roman" w:eastAsia="Times New Roman" w:hAnsi="Times New Roman"/>
          <w:color w:val="000000"/>
          <w:sz w:val="24"/>
          <w:lang w:val="ru-RU"/>
        </w:rPr>
        <w:t xml:space="preserve">особие / И. Ю. Кулагина, В. Н. </w:t>
      </w:r>
      <w:proofErr w:type="spellStart"/>
      <w:r w:rsidR="00E400F4" w:rsidRPr="00080E61">
        <w:rPr>
          <w:rFonts w:ascii="Times New Roman" w:eastAsia="Times New Roman" w:hAnsi="Times New Roman"/>
          <w:color w:val="000000"/>
          <w:sz w:val="24"/>
          <w:lang w:val="ru-RU"/>
        </w:rPr>
        <w:t>Колюцкий</w:t>
      </w:r>
      <w:proofErr w:type="spellEnd"/>
      <w:r w:rsidR="00E400F4" w:rsidRPr="00080E61">
        <w:rPr>
          <w:rFonts w:ascii="Times New Roman" w:eastAsia="Times New Roman" w:hAnsi="Times New Roman"/>
          <w:color w:val="000000"/>
          <w:sz w:val="24"/>
          <w:lang w:val="ru-RU"/>
        </w:rPr>
        <w:t xml:space="preserve">. — М.: Сфера, 2001. </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6</w:t>
      </w:r>
      <w:r w:rsidR="00E400F4" w:rsidRPr="00080E61">
        <w:rPr>
          <w:rFonts w:ascii="Times New Roman" w:eastAsia="Times New Roman" w:hAnsi="Times New Roman"/>
          <w:color w:val="000000"/>
          <w:sz w:val="24"/>
          <w:lang w:val="ru-RU"/>
        </w:rPr>
        <w:t>. Маркова А. К. Мотивация учения и её воспитание у школьников / А. К. Маркова, А. Б. Орлов, Л. М. Фридман. — М.: Педагогика, 1983.</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7</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Мейксон</w:t>
      </w:r>
      <w:proofErr w:type="spellEnd"/>
      <w:r w:rsidR="00E400F4" w:rsidRPr="00080E61">
        <w:rPr>
          <w:rFonts w:ascii="Times New Roman" w:eastAsia="Times New Roman" w:hAnsi="Times New Roman"/>
          <w:color w:val="000000"/>
          <w:sz w:val="24"/>
          <w:lang w:val="ru-RU"/>
        </w:rPr>
        <w:t xml:space="preserve"> Г. Б. Оценка техники движений на уроках физической культуры / Г. Б. </w:t>
      </w:r>
      <w:proofErr w:type="spellStart"/>
      <w:r w:rsidR="00E400F4" w:rsidRPr="00080E61">
        <w:rPr>
          <w:rFonts w:ascii="Times New Roman" w:eastAsia="Times New Roman" w:hAnsi="Times New Roman"/>
          <w:color w:val="000000"/>
          <w:sz w:val="24"/>
          <w:lang w:val="ru-RU"/>
        </w:rPr>
        <w:t>Мейксон</w:t>
      </w:r>
      <w:proofErr w:type="spellEnd"/>
      <w:r w:rsidR="00E400F4" w:rsidRPr="00080E61">
        <w:rPr>
          <w:rFonts w:ascii="Times New Roman" w:eastAsia="Times New Roman" w:hAnsi="Times New Roman"/>
          <w:color w:val="000000"/>
          <w:sz w:val="24"/>
          <w:lang w:val="ru-RU"/>
        </w:rPr>
        <w:t>, Г. П. Богданов. — М.: Просвещение, 1975.</w:t>
      </w:r>
    </w:p>
    <w:p w:rsidR="004F305B" w:rsidRPr="00080E61" w:rsidRDefault="004F305B" w:rsidP="00543F75">
      <w:pPr>
        <w:spacing w:after="0" w:line="240" w:lineRule="auto"/>
        <w:ind w:firstLine="426"/>
        <w:jc w:val="both"/>
        <w:rPr>
          <w:lang w:val="ru-RU"/>
        </w:rPr>
        <w:sectPr w:rsidR="004F305B" w:rsidRPr="00080E61" w:rsidSect="00543F75">
          <w:pgSz w:w="11900" w:h="16840"/>
          <w:pgMar w:top="298" w:right="701" w:bottom="770" w:left="1276" w:header="720" w:footer="720" w:gutter="0"/>
          <w:cols w:space="720" w:equalWidth="0">
            <w:col w:w="9923" w:space="0"/>
          </w:cols>
          <w:docGrid w:linePitch="360"/>
        </w:sectPr>
      </w:pP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lastRenderedPageBreak/>
        <w:t>8</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Морева</w:t>
      </w:r>
      <w:proofErr w:type="spellEnd"/>
      <w:r w:rsidR="00E400F4" w:rsidRPr="00080E61">
        <w:rPr>
          <w:rFonts w:ascii="Times New Roman" w:eastAsia="Times New Roman" w:hAnsi="Times New Roman"/>
          <w:color w:val="000000"/>
          <w:sz w:val="24"/>
          <w:lang w:val="ru-RU"/>
        </w:rPr>
        <w:t xml:space="preserve"> Н. А. Технологии профессионального образования / Н. А. </w:t>
      </w:r>
      <w:proofErr w:type="spellStart"/>
      <w:r w:rsidR="00E400F4" w:rsidRPr="00080E61">
        <w:rPr>
          <w:rFonts w:ascii="Times New Roman" w:eastAsia="Times New Roman" w:hAnsi="Times New Roman"/>
          <w:color w:val="000000"/>
          <w:sz w:val="24"/>
          <w:lang w:val="ru-RU"/>
        </w:rPr>
        <w:t>Морева</w:t>
      </w:r>
      <w:proofErr w:type="spellEnd"/>
      <w:r w:rsidR="00E400F4" w:rsidRPr="00080E61">
        <w:rPr>
          <w:rFonts w:ascii="Times New Roman" w:eastAsia="Times New Roman" w:hAnsi="Times New Roman"/>
          <w:color w:val="000000"/>
          <w:sz w:val="24"/>
          <w:lang w:val="ru-RU"/>
        </w:rPr>
        <w:t xml:space="preserve">. — М.: Академия, 2005. 13. Смирнова Л. А. </w:t>
      </w:r>
      <w:proofErr w:type="spellStart"/>
      <w:r w:rsidR="00E400F4" w:rsidRPr="00080E61">
        <w:rPr>
          <w:rFonts w:ascii="Times New Roman" w:eastAsia="Times New Roman" w:hAnsi="Times New Roman"/>
          <w:color w:val="000000"/>
          <w:sz w:val="24"/>
          <w:lang w:val="ru-RU"/>
        </w:rPr>
        <w:t>Общеразвивающие</w:t>
      </w:r>
      <w:proofErr w:type="spellEnd"/>
      <w:r w:rsidR="00E400F4" w:rsidRPr="00080E61">
        <w:rPr>
          <w:rFonts w:ascii="Times New Roman" w:eastAsia="Times New Roman" w:hAnsi="Times New Roman"/>
          <w:color w:val="000000"/>
          <w:sz w:val="24"/>
          <w:lang w:val="ru-RU"/>
        </w:rPr>
        <w:t xml:space="preserve"> упражнения для младших школьников / Л. А. Смирнова. </w:t>
      </w:r>
      <w:proofErr w:type="gramStart"/>
      <w:r w:rsidR="00E400F4" w:rsidRPr="00080E61">
        <w:rPr>
          <w:rFonts w:ascii="Times New Roman" w:eastAsia="Times New Roman" w:hAnsi="Times New Roman"/>
          <w:color w:val="000000"/>
          <w:sz w:val="24"/>
          <w:lang w:val="ru-RU"/>
        </w:rPr>
        <w:t>—М</w:t>
      </w:r>
      <w:proofErr w:type="gramEnd"/>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Владос</w:t>
      </w:r>
      <w:proofErr w:type="spellEnd"/>
      <w:r w:rsidR="00E400F4" w:rsidRPr="00080E61">
        <w:rPr>
          <w:rFonts w:ascii="Times New Roman" w:eastAsia="Times New Roman" w:hAnsi="Times New Roman"/>
          <w:color w:val="000000"/>
          <w:sz w:val="24"/>
          <w:lang w:val="ru-RU"/>
        </w:rPr>
        <w:t>, 2002.</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9</w:t>
      </w:r>
      <w:r w:rsidR="00E400F4" w:rsidRPr="00080E61">
        <w:rPr>
          <w:rFonts w:ascii="Times New Roman" w:eastAsia="Times New Roman" w:hAnsi="Times New Roman"/>
          <w:color w:val="000000"/>
          <w:sz w:val="24"/>
          <w:lang w:val="ru-RU"/>
        </w:rPr>
        <w:t>. Тер-Ованесян А. А. Педагогические основы физического воспитания / А. А. Тер-Ованесян. — М.: Физкультура и спорт, 1978.</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10</w:t>
      </w:r>
      <w:r w:rsidR="00E400F4" w:rsidRPr="00080E61">
        <w:rPr>
          <w:rFonts w:ascii="Times New Roman" w:eastAsia="Times New Roman" w:hAnsi="Times New Roman"/>
          <w:color w:val="000000"/>
          <w:sz w:val="24"/>
          <w:lang w:val="ru-RU"/>
        </w:rPr>
        <w:t>. Холодов Ж.К., Кузнецов В.С. Теория и методика физического воспитания и спорта: Учеб</w:t>
      </w:r>
      <w:proofErr w:type="gramStart"/>
      <w:r w:rsidR="00E400F4" w:rsidRPr="00080E61">
        <w:rPr>
          <w:rFonts w:ascii="Times New Roman" w:eastAsia="Times New Roman" w:hAnsi="Times New Roman"/>
          <w:color w:val="000000"/>
          <w:sz w:val="24"/>
          <w:lang w:val="ru-RU"/>
        </w:rPr>
        <w:t>.</w:t>
      </w:r>
      <w:proofErr w:type="gramEnd"/>
      <w:r w:rsidR="00E400F4" w:rsidRPr="00080E61">
        <w:rPr>
          <w:rFonts w:ascii="Times New Roman" w:eastAsia="Times New Roman" w:hAnsi="Times New Roman"/>
          <w:color w:val="000000"/>
          <w:sz w:val="24"/>
          <w:lang w:val="ru-RU"/>
        </w:rPr>
        <w:t xml:space="preserve"> </w:t>
      </w:r>
      <w:proofErr w:type="gramStart"/>
      <w:r w:rsidR="00E400F4" w:rsidRPr="00080E61">
        <w:rPr>
          <w:rFonts w:ascii="Times New Roman" w:eastAsia="Times New Roman" w:hAnsi="Times New Roman"/>
          <w:color w:val="000000"/>
          <w:sz w:val="24"/>
          <w:lang w:val="ru-RU"/>
        </w:rPr>
        <w:t>п</w:t>
      </w:r>
      <w:proofErr w:type="gramEnd"/>
      <w:r w:rsidR="00E400F4" w:rsidRPr="00080E61">
        <w:rPr>
          <w:rFonts w:ascii="Times New Roman" w:eastAsia="Times New Roman" w:hAnsi="Times New Roman"/>
          <w:color w:val="000000"/>
          <w:sz w:val="24"/>
          <w:lang w:val="ru-RU"/>
        </w:rPr>
        <w:t xml:space="preserve">особие для студентов высших учеб заведений. – 2-е изд., </w:t>
      </w:r>
      <w:proofErr w:type="spellStart"/>
      <w:r w:rsidR="00E400F4" w:rsidRPr="00080E61">
        <w:rPr>
          <w:rFonts w:ascii="Times New Roman" w:eastAsia="Times New Roman" w:hAnsi="Times New Roman"/>
          <w:color w:val="000000"/>
          <w:sz w:val="24"/>
          <w:lang w:val="ru-RU"/>
        </w:rPr>
        <w:t>испр</w:t>
      </w:r>
      <w:proofErr w:type="spellEnd"/>
      <w:r w:rsidR="00E400F4" w:rsidRPr="00080E61">
        <w:rPr>
          <w:rFonts w:ascii="Times New Roman" w:eastAsia="Times New Roman" w:hAnsi="Times New Roman"/>
          <w:color w:val="000000"/>
          <w:sz w:val="24"/>
          <w:lang w:val="ru-RU"/>
        </w:rPr>
        <w:t>. и доп. – М.: Издательский дом «Академия», 2001.</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1</w:t>
      </w:r>
      <w:r w:rsidR="00C31730">
        <w:rPr>
          <w:rFonts w:ascii="Times New Roman" w:eastAsia="Times New Roman" w:hAnsi="Times New Roman"/>
          <w:color w:val="000000"/>
          <w:sz w:val="24"/>
          <w:lang w:val="ru-RU"/>
        </w:rPr>
        <w:t>1</w:t>
      </w:r>
      <w:r w:rsidRPr="00080E61">
        <w:rPr>
          <w:rFonts w:ascii="Times New Roman" w:eastAsia="Times New Roman" w:hAnsi="Times New Roman"/>
          <w:color w:val="000000"/>
          <w:sz w:val="24"/>
          <w:lang w:val="ru-RU"/>
        </w:rPr>
        <w:t xml:space="preserve">.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xml:space="preserve"> В. Т. Конспект урока по физической культуре / В. Т.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 Горький: ГГПИ, 1983.</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1</w:t>
      </w:r>
      <w:r w:rsidR="00C31730">
        <w:rPr>
          <w:rFonts w:ascii="Times New Roman" w:eastAsia="Times New Roman" w:hAnsi="Times New Roman"/>
          <w:color w:val="000000"/>
          <w:sz w:val="24"/>
          <w:lang w:val="ru-RU"/>
        </w:rPr>
        <w:t>2</w:t>
      </w:r>
      <w:r w:rsidRPr="00080E61">
        <w:rPr>
          <w:rFonts w:ascii="Times New Roman" w:eastAsia="Times New Roman" w:hAnsi="Times New Roman"/>
          <w:color w:val="000000"/>
          <w:sz w:val="24"/>
          <w:lang w:val="ru-RU"/>
        </w:rPr>
        <w:t xml:space="preserve">.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xml:space="preserve"> В. Т. Методика разработки учебных задач / В. Т.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 Горький: ГГПИ, 1984.</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1</w:t>
      </w:r>
      <w:r w:rsidR="00C31730">
        <w:rPr>
          <w:rFonts w:ascii="Times New Roman" w:eastAsia="Times New Roman" w:hAnsi="Times New Roman"/>
          <w:color w:val="000000"/>
          <w:sz w:val="24"/>
          <w:lang w:val="ru-RU"/>
        </w:rPr>
        <w:t>3</w:t>
      </w:r>
      <w:r w:rsidRPr="00080E61">
        <w:rPr>
          <w:rFonts w:ascii="Times New Roman" w:eastAsia="Times New Roman" w:hAnsi="Times New Roman"/>
          <w:color w:val="000000"/>
          <w:sz w:val="24"/>
          <w:lang w:val="ru-RU"/>
        </w:rPr>
        <w:t xml:space="preserve">.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xml:space="preserve"> В. Т. Социальная регуляция профессиональной готовности преподавателя физической культуры / В. Т.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 Н. Новгород: Китеж, 1998.</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1</w:t>
      </w:r>
      <w:r w:rsidR="00C31730">
        <w:rPr>
          <w:rFonts w:ascii="Times New Roman" w:eastAsia="Times New Roman" w:hAnsi="Times New Roman"/>
          <w:color w:val="000000"/>
          <w:sz w:val="24"/>
          <w:lang w:val="ru-RU"/>
        </w:rPr>
        <w:t>4</w:t>
      </w:r>
      <w:r w:rsidRPr="00080E61">
        <w:rPr>
          <w:rFonts w:ascii="Times New Roman" w:eastAsia="Times New Roman" w:hAnsi="Times New Roman"/>
          <w:color w:val="000000"/>
          <w:sz w:val="24"/>
          <w:lang w:val="ru-RU"/>
        </w:rPr>
        <w:t xml:space="preserve">.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xml:space="preserve"> В. Т. Контроль эффективности физического воспитания учащихся в образовательных учреждениях / В.Т. </w:t>
      </w:r>
      <w:proofErr w:type="spellStart"/>
      <w:r w:rsidRPr="00080E61">
        <w:rPr>
          <w:rFonts w:ascii="Times New Roman" w:eastAsia="Times New Roman" w:hAnsi="Times New Roman"/>
          <w:color w:val="000000"/>
          <w:sz w:val="24"/>
          <w:lang w:val="ru-RU"/>
        </w:rPr>
        <w:t>Чичикин</w:t>
      </w:r>
      <w:proofErr w:type="spellEnd"/>
      <w:r w:rsidRPr="00080E61">
        <w:rPr>
          <w:rFonts w:ascii="Times New Roman" w:eastAsia="Times New Roman" w:hAnsi="Times New Roman"/>
          <w:color w:val="000000"/>
          <w:sz w:val="24"/>
          <w:lang w:val="ru-RU"/>
        </w:rPr>
        <w:t>. — Н. Новгород: НГЦ, 2001.</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15</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Чичикин</w:t>
      </w:r>
      <w:proofErr w:type="spellEnd"/>
      <w:r w:rsidR="00E400F4" w:rsidRPr="00080E61">
        <w:rPr>
          <w:rFonts w:ascii="Times New Roman" w:eastAsia="Times New Roman" w:hAnsi="Times New Roman"/>
          <w:color w:val="000000"/>
          <w:sz w:val="24"/>
          <w:lang w:val="ru-RU"/>
        </w:rPr>
        <w:t xml:space="preserve"> В. Т. Проектирование учебного процесса по физической культуре в </w:t>
      </w:r>
      <w:r w:rsidR="00E400F4" w:rsidRPr="00080E61">
        <w:rPr>
          <w:lang w:val="ru-RU"/>
        </w:rPr>
        <w:br/>
      </w:r>
      <w:r w:rsidR="00E400F4" w:rsidRPr="00080E61">
        <w:rPr>
          <w:rFonts w:ascii="Times New Roman" w:eastAsia="Times New Roman" w:hAnsi="Times New Roman"/>
          <w:color w:val="000000"/>
          <w:sz w:val="24"/>
          <w:lang w:val="ru-RU"/>
        </w:rPr>
        <w:t xml:space="preserve">общеобразовательном учреждении / В.Т. </w:t>
      </w:r>
      <w:proofErr w:type="spellStart"/>
      <w:r w:rsidR="00E400F4" w:rsidRPr="00080E61">
        <w:rPr>
          <w:rFonts w:ascii="Times New Roman" w:eastAsia="Times New Roman" w:hAnsi="Times New Roman"/>
          <w:color w:val="000000"/>
          <w:sz w:val="24"/>
          <w:lang w:val="ru-RU"/>
        </w:rPr>
        <w:t>Чичикин</w:t>
      </w:r>
      <w:proofErr w:type="spellEnd"/>
      <w:r w:rsidR="00E400F4" w:rsidRPr="00080E61">
        <w:rPr>
          <w:rFonts w:ascii="Times New Roman" w:eastAsia="Times New Roman" w:hAnsi="Times New Roman"/>
          <w:color w:val="000000"/>
          <w:sz w:val="24"/>
          <w:lang w:val="ru-RU"/>
        </w:rPr>
        <w:t xml:space="preserve">, П.В. Игнатьев. — Н. Новгород: НГЦ, 2005. </w:t>
      </w:r>
    </w:p>
    <w:p w:rsidR="004F305B" w:rsidRPr="00080E61" w:rsidRDefault="00C31730" w:rsidP="00543F75">
      <w:pPr>
        <w:autoSpaceDE w:val="0"/>
        <w:autoSpaceDN w:val="0"/>
        <w:spacing w:after="0" w:line="240" w:lineRule="auto"/>
        <w:ind w:firstLine="426"/>
        <w:jc w:val="both"/>
        <w:rPr>
          <w:lang w:val="ru-RU"/>
        </w:rPr>
      </w:pPr>
      <w:r>
        <w:rPr>
          <w:rFonts w:ascii="Times New Roman" w:eastAsia="Times New Roman" w:hAnsi="Times New Roman"/>
          <w:color w:val="000000"/>
          <w:sz w:val="24"/>
          <w:lang w:val="ru-RU"/>
        </w:rPr>
        <w:t>16</w:t>
      </w:r>
      <w:r w:rsidR="00E400F4" w:rsidRPr="00080E61">
        <w:rPr>
          <w:rFonts w:ascii="Times New Roman" w:eastAsia="Times New Roman" w:hAnsi="Times New Roman"/>
          <w:color w:val="000000"/>
          <w:sz w:val="24"/>
          <w:lang w:val="ru-RU"/>
        </w:rPr>
        <w:t xml:space="preserve">. </w:t>
      </w:r>
      <w:proofErr w:type="spellStart"/>
      <w:r w:rsidR="00E400F4" w:rsidRPr="00080E61">
        <w:rPr>
          <w:rFonts w:ascii="Times New Roman" w:eastAsia="Times New Roman" w:hAnsi="Times New Roman"/>
          <w:color w:val="000000"/>
          <w:sz w:val="24"/>
          <w:lang w:val="ru-RU"/>
        </w:rPr>
        <w:t>Чичикин</w:t>
      </w:r>
      <w:proofErr w:type="spellEnd"/>
      <w:r w:rsidR="00E400F4" w:rsidRPr="00080E61">
        <w:rPr>
          <w:rFonts w:ascii="Times New Roman" w:eastAsia="Times New Roman" w:hAnsi="Times New Roman"/>
          <w:color w:val="000000"/>
          <w:sz w:val="24"/>
          <w:lang w:val="ru-RU"/>
        </w:rPr>
        <w:t xml:space="preserve"> В. Т. Регуляция физкультурно-оздоровительной деятельности в образовательном учреждении / В.Т. </w:t>
      </w:r>
      <w:proofErr w:type="spellStart"/>
      <w:r w:rsidR="00E400F4" w:rsidRPr="00080E61">
        <w:rPr>
          <w:rFonts w:ascii="Times New Roman" w:eastAsia="Times New Roman" w:hAnsi="Times New Roman"/>
          <w:color w:val="000000"/>
          <w:sz w:val="24"/>
          <w:lang w:val="ru-RU"/>
        </w:rPr>
        <w:t>Чичикин</w:t>
      </w:r>
      <w:proofErr w:type="spellEnd"/>
      <w:r w:rsidR="00E400F4" w:rsidRPr="00080E61">
        <w:rPr>
          <w:rFonts w:ascii="Times New Roman" w:eastAsia="Times New Roman" w:hAnsi="Times New Roman"/>
          <w:color w:val="000000"/>
          <w:sz w:val="24"/>
          <w:lang w:val="ru-RU"/>
        </w:rPr>
        <w:t xml:space="preserve">, П.В. Игнатьев, Е.Е. Конюхов. — Н. Новгород: НГЦ, 2007. </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b/>
          <w:color w:val="000000"/>
          <w:sz w:val="24"/>
          <w:lang w:val="ru-RU"/>
        </w:rPr>
        <w:t>ЦИФРОВЫЕ ОБРАЗОВАТЕЛЬНЫЕ РЕСУРСЫ И РЕСУРСЫ СЕТИ ИНТЕРНЕТ</w:t>
      </w:r>
    </w:p>
    <w:p w:rsidR="004F305B" w:rsidRPr="00080E61" w:rsidRDefault="00E400F4" w:rsidP="00543F75">
      <w:pPr>
        <w:autoSpaceDE w:val="0"/>
        <w:autoSpaceDN w:val="0"/>
        <w:spacing w:after="0" w:line="240" w:lineRule="auto"/>
        <w:ind w:firstLine="426"/>
        <w:jc w:val="both"/>
        <w:rPr>
          <w:lang w:val="ru-RU"/>
        </w:rPr>
      </w:pPr>
      <w:r>
        <w:rPr>
          <w:rFonts w:ascii="Times New Roman" w:eastAsia="Times New Roman" w:hAnsi="Times New Roman"/>
          <w:color w:val="000000"/>
          <w:sz w:val="24"/>
        </w:rPr>
        <w:t>http</w:t>
      </w:r>
      <w:r w:rsidRPr="00080E6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80E6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fizkulturavshkole</w:t>
      </w:r>
      <w:proofErr w:type="spellEnd"/>
      <w:r w:rsidRPr="00080E6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80E61">
        <w:rPr>
          <w:rFonts w:ascii="Times New Roman" w:eastAsia="Times New Roman" w:hAnsi="Times New Roman"/>
          <w:color w:val="000000"/>
          <w:sz w:val="24"/>
          <w:lang w:val="ru-RU"/>
        </w:rPr>
        <w:t xml:space="preserve">/ </w:t>
      </w:r>
      <w:r w:rsidRPr="00080E61">
        <w:rPr>
          <w:lang w:val="ru-RU"/>
        </w:rPr>
        <w:br/>
      </w:r>
      <w:r>
        <w:rPr>
          <w:rFonts w:ascii="Times New Roman" w:eastAsia="Times New Roman" w:hAnsi="Times New Roman"/>
          <w:color w:val="000000"/>
          <w:sz w:val="24"/>
        </w:rPr>
        <w:t>http</w:t>
      </w:r>
      <w:r w:rsidRPr="00080E6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fizkultura</w:t>
      </w:r>
      <w:proofErr w:type="spellEnd"/>
      <w:r w:rsidRPr="00080E6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w:t>
      </w:r>
      <w:proofErr w:type="spellEnd"/>
      <w:r w:rsidRPr="00080E61">
        <w:rPr>
          <w:rFonts w:ascii="Times New Roman" w:eastAsia="Times New Roman" w:hAnsi="Times New Roman"/>
          <w:color w:val="000000"/>
          <w:sz w:val="24"/>
          <w:lang w:val="ru-RU"/>
        </w:rPr>
        <w:t>5.</w:t>
      </w:r>
      <w:proofErr w:type="spellStart"/>
      <w:r>
        <w:rPr>
          <w:rFonts w:ascii="Times New Roman" w:eastAsia="Times New Roman" w:hAnsi="Times New Roman"/>
          <w:color w:val="000000"/>
          <w:sz w:val="24"/>
        </w:rPr>
        <w:t>ru</w:t>
      </w:r>
      <w:proofErr w:type="spellEnd"/>
      <w:r w:rsidRPr="00080E61">
        <w:rPr>
          <w:rFonts w:ascii="Times New Roman" w:eastAsia="Times New Roman" w:hAnsi="Times New Roman"/>
          <w:color w:val="000000"/>
          <w:sz w:val="24"/>
          <w:lang w:val="ru-RU"/>
        </w:rPr>
        <w:t>/</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b/>
          <w:color w:val="000000"/>
          <w:sz w:val="24"/>
          <w:lang w:val="ru-RU"/>
        </w:rPr>
        <w:t>МАТЕРИАЛЬНО-ТЕХНИЧЕСКОЕ ОБЕСПЕЧЕНИЕ ОБРАЗОВАТЕЛЬНОГО ПРОЦЕССА</w:t>
      </w:r>
    </w:p>
    <w:p w:rsidR="004F305B" w:rsidRPr="00080E61"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b/>
          <w:color w:val="000000"/>
          <w:sz w:val="24"/>
          <w:lang w:val="ru-RU"/>
        </w:rPr>
        <w:t>УЧЕБНОЕ ОБОРУДОВАНИЕ</w:t>
      </w:r>
    </w:p>
    <w:tbl>
      <w:tblPr>
        <w:tblStyle w:val="aff0"/>
        <w:tblW w:w="9782" w:type="dxa"/>
        <w:tblInd w:w="534" w:type="dxa"/>
        <w:tblLook w:val="04A0"/>
      </w:tblPr>
      <w:tblGrid>
        <w:gridCol w:w="4537"/>
        <w:gridCol w:w="5245"/>
      </w:tblGrid>
      <w:tr w:rsidR="00543F75" w:rsidRPr="00A0379C" w:rsidTr="00543F75">
        <w:tc>
          <w:tcPr>
            <w:tcW w:w="4537" w:type="dxa"/>
          </w:tcPr>
          <w:p w:rsidR="00543F75" w:rsidRDefault="00543F75" w:rsidP="00C31730">
            <w:pPr>
              <w:autoSpaceDE w:val="0"/>
              <w:autoSpaceDN w:val="0"/>
              <w:ind w:firstLine="33"/>
              <w:rPr>
                <w:rFonts w:ascii="Times New Roman" w:eastAsia="Times New Roman" w:hAnsi="Times New Roman"/>
                <w:color w:val="000000"/>
                <w:sz w:val="24"/>
                <w:lang w:val="ru-RU"/>
              </w:rPr>
            </w:pPr>
            <w:proofErr w:type="gramStart"/>
            <w:r w:rsidRPr="00080E61">
              <w:rPr>
                <w:rFonts w:ascii="Times New Roman" w:eastAsia="Times New Roman" w:hAnsi="Times New Roman"/>
                <w:color w:val="000000"/>
                <w:sz w:val="24"/>
                <w:lang w:val="ru-RU"/>
              </w:rPr>
              <w:t xml:space="preserve">1 Мячи для метания 3 </w:t>
            </w:r>
            <w:r w:rsidRPr="00080E61">
              <w:rPr>
                <w:lang w:val="ru-RU"/>
              </w:rPr>
              <w:br/>
            </w:r>
            <w:r w:rsidRPr="00080E61">
              <w:rPr>
                <w:rFonts w:ascii="Times New Roman" w:eastAsia="Times New Roman" w:hAnsi="Times New Roman"/>
                <w:color w:val="000000"/>
                <w:sz w:val="24"/>
                <w:lang w:val="ru-RU"/>
              </w:rPr>
              <w:t xml:space="preserve">2 Гранаты учебные (500, 700 гр.) 3 </w:t>
            </w:r>
            <w:r w:rsidRPr="00080E61">
              <w:rPr>
                <w:lang w:val="ru-RU"/>
              </w:rPr>
              <w:br/>
            </w:r>
            <w:r w:rsidRPr="00080E61">
              <w:rPr>
                <w:rFonts w:ascii="Times New Roman" w:eastAsia="Times New Roman" w:hAnsi="Times New Roman"/>
                <w:color w:val="000000"/>
                <w:sz w:val="24"/>
                <w:lang w:val="ru-RU"/>
              </w:rPr>
              <w:t xml:space="preserve">3 Ядро 1 </w:t>
            </w:r>
            <w:r w:rsidRPr="00080E61">
              <w:rPr>
                <w:lang w:val="ru-RU"/>
              </w:rPr>
              <w:br/>
            </w:r>
            <w:r w:rsidRPr="00080E61">
              <w:rPr>
                <w:rFonts w:ascii="Times New Roman" w:eastAsia="Times New Roman" w:hAnsi="Times New Roman"/>
                <w:color w:val="000000"/>
                <w:sz w:val="24"/>
                <w:lang w:val="ru-RU"/>
              </w:rPr>
              <w:t xml:space="preserve">4 Гиря (16 кг) 1 </w:t>
            </w:r>
            <w:r w:rsidRPr="00080E61">
              <w:rPr>
                <w:lang w:val="ru-RU"/>
              </w:rPr>
              <w:br/>
            </w:r>
            <w:r w:rsidRPr="00080E61">
              <w:rPr>
                <w:rFonts w:ascii="Times New Roman" w:eastAsia="Times New Roman" w:hAnsi="Times New Roman"/>
                <w:color w:val="000000"/>
                <w:sz w:val="24"/>
                <w:lang w:val="ru-RU"/>
              </w:rPr>
              <w:t xml:space="preserve">5 Скамейки гимнастическая 1 </w:t>
            </w:r>
            <w:r w:rsidRPr="00080E61">
              <w:rPr>
                <w:lang w:val="ru-RU"/>
              </w:rPr>
              <w:br/>
            </w:r>
            <w:r w:rsidRPr="00080E61">
              <w:rPr>
                <w:rFonts w:ascii="Times New Roman" w:eastAsia="Times New Roman" w:hAnsi="Times New Roman"/>
                <w:color w:val="000000"/>
                <w:sz w:val="24"/>
                <w:lang w:val="ru-RU"/>
              </w:rPr>
              <w:t xml:space="preserve">6 Набор гимнастических матов 1 </w:t>
            </w:r>
            <w:r w:rsidRPr="00080E61">
              <w:rPr>
                <w:lang w:val="ru-RU"/>
              </w:rPr>
              <w:br/>
            </w:r>
            <w:r w:rsidRPr="00080E61">
              <w:rPr>
                <w:rFonts w:ascii="Times New Roman" w:eastAsia="Times New Roman" w:hAnsi="Times New Roman"/>
                <w:color w:val="000000"/>
                <w:sz w:val="24"/>
                <w:lang w:val="ru-RU"/>
              </w:rPr>
              <w:t xml:space="preserve">7 Гимнастический козел 1 </w:t>
            </w:r>
            <w:r w:rsidRPr="00080E61">
              <w:rPr>
                <w:lang w:val="ru-RU"/>
              </w:rPr>
              <w:br/>
            </w:r>
            <w:r w:rsidRPr="00080E61">
              <w:rPr>
                <w:rFonts w:ascii="Times New Roman" w:eastAsia="Times New Roman" w:hAnsi="Times New Roman"/>
                <w:color w:val="000000"/>
                <w:sz w:val="24"/>
                <w:lang w:val="ru-RU"/>
              </w:rPr>
              <w:t xml:space="preserve">8 Гимнастический конь 1 </w:t>
            </w:r>
            <w:r w:rsidRPr="00080E61">
              <w:rPr>
                <w:lang w:val="ru-RU"/>
              </w:rPr>
              <w:br/>
            </w:r>
            <w:r w:rsidRPr="00080E61">
              <w:rPr>
                <w:rFonts w:ascii="Times New Roman" w:eastAsia="Times New Roman" w:hAnsi="Times New Roman"/>
                <w:color w:val="000000"/>
                <w:sz w:val="24"/>
                <w:lang w:val="ru-RU"/>
              </w:rPr>
              <w:t xml:space="preserve">9 Канат для </w:t>
            </w:r>
            <w:proofErr w:type="spellStart"/>
            <w:r w:rsidRPr="00080E61">
              <w:rPr>
                <w:rFonts w:ascii="Times New Roman" w:eastAsia="Times New Roman" w:hAnsi="Times New Roman"/>
                <w:color w:val="000000"/>
                <w:sz w:val="24"/>
                <w:lang w:val="ru-RU"/>
              </w:rPr>
              <w:t>перетягивания</w:t>
            </w:r>
            <w:proofErr w:type="spellEnd"/>
            <w:r w:rsidRPr="00080E61">
              <w:rPr>
                <w:rFonts w:ascii="Times New Roman" w:eastAsia="Times New Roman" w:hAnsi="Times New Roman"/>
                <w:color w:val="000000"/>
                <w:sz w:val="24"/>
                <w:lang w:val="ru-RU"/>
              </w:rPr>
              <w:t xml:space="preserve"> 1 </w:t>
            </w:r>
            <w:r w:rsidRPr="00080E61">
              <w:rPr>
                <w:lang w:val="ru-RU"/>
              </w:rPr>
              <w:br/>
            </w:r>
            <w:r w:rsidRPr="00080E61">
              <w:rPr>
                <w:rFonts w:ascii="Times New Roman" w:eastAsia="Times New Roman" w:hAnsi="Times New Roman"/>
                <w:color w:val="000000"/>
                <w:sz w:val="24"/>
                <w:lang w:val="ru-RU"/>
              </w:rPr>
              <w:t xml:space="preserve">10 Скакалки 10 </w:t>
            </w:r>
            <w:r w:rsidRPr="00080E61">
              <w:rPr>
                <w:lang w:val="ru-RU"/>
              </w:rPr>
              <w:br/>
            </w:r>
            <w:r w:rsidRPr="00080E61">
              <w:rPr>
                <w:rFonts w:ascii="Times New Roman" w:eastAsia="Times New Roman" w:hAnsi="Times New Roman"/>
                <w:color w:val="000000"/>
                <w:sz w:val="24"/>
                <w:lang w:val="ru-RU"/>
              </w:rPr>
              <w:t xml:space="preserve">11 Мостик гимнастический подкидной 1 </w:t>
            </w:r>
            <w:r w:rsidRPr="00080E61">
              <w:rPr>
                <w:lang w:val="ru-RU"/>
              </w:rPr>
              <w:br/>
            </w:r>
            <w:r w:rsidRPr="00080E61">
              <w:rPr>
                <w:rFonts w:ascii="Times New Roman" w:eastAsia="Times New Roman" w:hAnsi="Times New Roman"/>
                <w:color w:val="000000"/>
                <w:sz w:val="24"/>
                <w:lang w:val="ru-RU"/>
              </w:rPr>
              <w:t xml:space="preserve">12 Щит баскетбольный игровой 2 </w:t>
            </w:r>
            <w:r w:rsidRPr="00080E61">
              <w:rPr>
                <w:lang w:val="ru-RU"/>
              </w:rPr>
              <w:br/>
            </w:r>
            <w:r w:rsidRPr="00080E61">
              <w:rPr>
                <w:rFonts w:ascii="Times New Roman" w:eastAsia="Times New Roman" w:hAnsi="Times New Roman"/>
                <w:color w:val="000000"/>
                <w:sz w:val="24"/>
                <w:lang w:val="ru-RU"/>
              </w:rPr>
              <w:t xml:space="preserve">13 Кольца баскетбольные 2 </w:t>
            </w:r>
            <w:r w:rsidRPr="00080E61">
              <w:rPr>
                <w:lang w:val="ru-RU"/>
              </w:rPr>
              <w:br/>
            </w:r>
            <w:r w:rsidRPr="00080E61">
              <w:rPr>
                <w:rFonts w:ascii="Times New Roman" w:eastAsia="Times New Roman" w:hAnsi="Times New Roman"/>
                <w:color w:val="000000"/>
                <w:sz w:val="24"/>
                <w:lang w:val="ru-RU"/>
              </w:rPr>
              <w:t>14</w:t>
            </w:r>
            <w:proofErr w:type="gramEnd"/>
            <w:r w:rsidRPr="00080E61">
              <w:rPr>
                <w:rFonts w:ascii="Times New Roman" w:eastAsia="Times New Roman" w:hAnsi="Times New Roman"/>
                <w:color w:val="000000"/>
                <w:sz w:val="24"/>
                <w:lang w:val="ru-RU"/>
              </w:rPr>
              <w:t xml:space="preserve"> Волейбольные стойки 2 </w:t>
            </w:r>
            <w:r w:rsidRPr="00080E61">
              <w:rPr>
                <w:lang w:val="ru-RU"/>
              </w:rPr>
              <w:br/>
            </w:r>
            <w:r w:rsidRPr="00080E61">
              <w:rPr>
                <w:rFonts w:ascii="Times New Roman" w:eastAsia="Times New Roman" w:hAnsi="Times New Roman"/>
                <w:color w:val="000000"/>
                <w:sz w:val="24"/>
                <w:lang w:val="ru-RU"/>
              </w:rPr>
              <w:t xml:space="preserve">15 Волейбольная сетка 2 </w:t>
            </w:r>
            <w:r w:rsidRPr="00080E61">
              <w:rPr>
                <w:lang w:val="ru-RU"/>
              </w:rPr>
              <w:br/>
            </w:r>
            <w:r w:rsidRPr="00080E61">
              <w:rPr>
                <w:rFonts w:ascii="Times New Roman" w:eastAsia="Times New Roman" w:hAnsi="Times New Roman"/>
                <w:color w:val="000000"/>
                <w:sz w:val="24"/>
                <w:lang w:val="ru-RU"/>
              </w:rPr>
              <w:t>16 Мячи волейбольные 2</w:t>
            </w:r>
          </w:p>
        </w:tc>
        <w:tc>
          <w:tcPr>
            <w:tcW w:w="5245" w:type="dxa"/>
          </w:tcPr>
          <w:p w:rsidR="00543F75" w:rsidRDefault="00543F75" w:rsidP="00C31730">
            <w:pPr>
              <w:tabs>
                <w:tab w:val="left" w:pos="7144"/>
              </w:tabs>
              <w:autoSpaceDE w:val="0"/>
              <w:autoSpaceDN w:val="0"/>
              <w:ind w:firstLine="33"/>
              <w:rPr>
                <w:rFonts w:ascii="Times New Roman" w:eastAsia="Times New Roman" w:hAnsi="Times New Roman"/>
                <w:color w:val="000000"/>
                <w:sz w:val="24"/>
                <w:lang w:val="ru-RU"/>
              </w:rPr>
            </w:pPr>
            <w:proofErr w:type="gramStart"/>
            <w:r w:rsidRPr="00080E61">
              <w:rPr>
                <w:rFonts w:ascii="Times New Roman" w:eastAsia="Times New Roman" w:hAnsi="Times New Roman"/>
                <w:color w:val="000000"/>
                <w:sz w:val="24"/>
                <w:lang w:val="ru-RU"/>
              </w:rPr>
              <w:t xml:space="preserve">17 Ворота для </w:t>
            </w:r>
            <w:proofErr w:type="spellStart"/>
            <w:r w:rsidRPr="00080E61">
              <w:rPr>
                <w:rFonts w:ascii="Times New Roman" w:eastAsia="Times New Roman" w:hAnsi="Times New Roman"/>
                <w:color w:val="000000"/>
                <w:sz w:val="24"/>
                <w:lang w:val="ru-RU"/>
              </w:rPr>
              <w:t>минифутбола</w:t>
            </w:r>
            <w:proofErr w:type="spellEnd"/>
            <w:r w:rsidRPr="00080E61">
              <w:rPr>
                <w:rFonts w:ascii="Times New Roman" w:eastAsia="Times New Roman" w:hAnsi="Times New Roman"/>
                <w:color w:val="000000"/>
                <w:sz w:val="24"/>
                <w:lang w:val="ru-RU"/>
              </w:rPr>
              <w:t xml:space="preserve"> 2 </w:t>
            </w:r>
            <w:r w:rsidRPr="00080E61">
              <w:rPr>
                <w:lang w:val="ru-RU"/>
              </w:rPr>
              <w:br/>
            </w:r>
            <w:r w:rsidRPr="00080E61">
              <w:rPr>
                <w:rFonts w:ascii="Times New Roman" w:eastAsia="Times New Roman" w:hAnsi="Times New Roman"/>
                <w:color w:val="000000"/>
                <w:sz w:val="24"/>
                <w:lang w:val="ru-RU"/>
              </w:rPr>
              <w:t xml:space="preserve">18 Мячи футбольные 2 </w:t>
            </w:r>
            <w:r w:rsidRPr="00080E61">
              <w:rPr>
                <w:lang w:val="ru-RU"/>
              </w:rPr>
              <w:br/>
            </w:r>
            <w:r w:rsidRPr="00080E61">
              <w:rPr>
                <w:rFonts w:ascii="Times New Roman" w:eastAsia="Times New Roman" w:hAnsi="Times New Roman"/>
                <w:color w:val="000000"/>
                <w:sz w:val="24"/>
                <w:lang w:val="ru-RU"/>
              </w:rPr>
              <w:t xml:space="preserve">19 Теннисные столы 2 </w:t>
            </w:r>
            <w:r w:rsidRPr="00080E61">
              <w:rPr>
                <w:lang w:val="ru-RU"/>
              </w:rPr>
              <w:br/>
            </w:r>
            <w:r w:rsidRPr="00080E61">
              <w:rPr>
                <w:rFonts w:ascii="Times New Roman" w:eastAsia="Times New Roman" w:hAnsi="Times New Roman"/>
                <w:color w:val="000000"/>
                <w:sz w:val="24"/>
                <w:lang w:val="ru-RU"/>
              </w:rPr>
              <w:t xml:space="preserve">20 Ракетки для настольного тенниса 6 </w:t>
            </w:r>
            <w:r w:rsidRPr="00080E61">
              <w:rPr>
                <w:lang w:val="ru-RU"/>
              </w:rPr>
              <w:br/>
            </w:r>
            <w:r w:rsidRPr="00080E61">
              <w:rPr>
                <w:rFonts w:ascii="Times New Roman" w:eastAsia="Times New Roman" w:hAnsi="Times New Roman"/>
                <w:color w:val="000000"/>
                <w:sz w:val="24"/>
                <w:lang w:val="ru-RU"/>
              </w:rPr>
              <w:t xml:space="preserve">21 Лыжи беговые 8 пар </w:t>
            </w:r>
            <w:r w:rsidRPr="00080E61">
              <w:rPr>
                <w:lang w:val="ru-RU"/>
              </w:rPr>
              <w:br/>
            </w:r>
            <w:r w:rsidRPr="00080E61">
              <w:rPr>
                <w:rFonts w:ascii="Times New Roman" w:eastAsia="Times New Roman" w:hAnsi="Times New Roman"/>
                <w:color w:val="000000"/>
                <w:sz w:val="24"/>
                <w:lang w:val="ru-RU"/>
              </w:rPr>
              <w:t xml:space="preserve">22 Крепления жесткие 8 пар </w:t>
            </w:r>
            <w:r w:rsidRPr="00080E61">
              <w:rPr>
                <w:lang w:val="ru-RU"/>
              </w:rPr>
              <w:br/>
            </w:r>
            <w:r w:rsidRPr="00080E61">
              <w:rPr>
                <w:rFonts w:ascii="Times New Roman" w:eastAsia="Times New Roman" w:hAnsi="Times New Roman"/>
                <w:color w:val="000000"/>
                <w:sz w:val="24"/>
                <w:lang w:val="ru-RU"/>
              </w:rPr>
              <w:t xml:space="preserve">23 Палки лыжные 8 пар </w:t>
            </w:r>
            <w:r w:rsidRPr="00080E61">
              <w:rPr>
                <w:lang w:val="ru-RU"/>
              </w:rPr>
              <w:br/>
            </w:r>
            <w:r w:rsidRPr="00080E61">
              <w:rPr>
                <w:rFonts w:ascii="Times New Roman" w:eastAsia="Times New Roman" w:hAnsi="Times New Roman"/>
                <w:color w:val="000000"/>
                <w:sz w:val="24"/>
                <w:lang w:val="ru-RU"/>
              </w:rPr>
              <w:t xml:space="preserve">24 Штанга тренировочная 1 </w:t>
            </w:r>
            <w:r w:rsidRPr="00080E61">
              <w:rPr>
                <w:lang w:val="ru-RU"/>
              </w:rPr>
              <w:br/>
            </w:r>
            <w:r w:rsidRPr="00080E61">
              <w:rPr>
                <w:rFonts w:ascii="Times New Roman" w:eastAsia="Times New Roman" w:hAnsi="Times New Roman"/>
                <w:color w:val="000000"/>
                <w:sz w:val="24"/>
                <w:lang w:val="ru-RU"/>
              </w:rPr>
              <w:t xml:space="preserve">25 Секундомер электронный 1 </w:t>
            </w:r>
            <w:r w:rsidRPr="00080E61">
              <w:rPr>
                <w:lang w:val="ru-RU"/>
              </w:rPr>
              <w:br/>
            </w:r>
            <w:r w:rsidRPr="00080E61">
              <w:rPr>
                <w:rFonts w:ascii="Times New Roman" w:eastAsia="Times New Roman" w:hAnsi="Times New Roman"/>
                <w:color w:val="000000"/>
                <w:sz w:val="24"/>
                <w:lang w:val="ru-RU"/>
              </w:rPr>
              <w:t xml:space="preserve">26 Рулетки 2 </w:t>
            </w:r>
            <w:r w:rsidRPr="00080E61">
              <w:rPr>
                <w:lang w:val="ru-RU"/>
              </w:rPr>
              <w:br/>
            </w:r>
            <w:r w:rsidRPr="00080E61">
              <w:rPr>
                <w:rFonts w:ascii="Times New Roman" w:eastAsia="Times New Roman" w:hAnsi="Times New Roman"/>
                <w:color w:val="000000"/>
                <w:sz w:val="24"/>
                <w:lang w:val="ru-RU"/>
              </w:rPr>
              <w:t xml:space="preserve">27 Игровое поле для футбола (мини-футбола) 1 </w:t>
            </w:r>
            <w:r w:rsidRPr="00080E61">
              <w:rPr>
                <w:lang w:val="ru-RU"/>
              </w:rPr>
              <w:br/>
            </w:r>
            <w:r w:rsidRPr="00080E61">
              <w:rPr>
                <w:rFonts w:ascii="Times New Roman" w:eastAsia="Times New Roman" w:hAnsi="Times New Roman"/>
                <w:color w:val="000000"/>
                <w:sz w:val="24"/>
                <w:lang w:val="ru-RU"/>
              </w:rPr>
              <w:t>28 Игровое поле для баскетбола (</w:t>
            </w:r>
            <w:proofErr w:type="spellStart"/>
            <w:r w:rsidRPr="00080E61">
              <w:rPr>
                <w:rFonts w:ascii="Times New Roman" w:eastAsia="Times New Roman" w:hAnsi="Times New Roman"/>
                <w:color w:val="000000"/>
                <w:sz w:val="24"/>
                <w:lang w:val="ru-RU"/>
              </w:rPr>
              <w:t>стритбола</w:t>
            </w:r>
            <w:proofErr w:type="spellEnd"/>
            <w:r w:rsidRPr="00080E61">
              <w:rPr>
                <w:rFonts w:ascii="Times New Roman" w:eastAsia="Times New Roman" w:hAnsi="Times New Roman"/>
                <w:color w:val="000000"/>
                <w:sz w:val="24"/>
                <w:lang w:val="ru-RU"/>
              </w:rPr>
              <w:t xml:space="preserve">) 1 </w:t>
            </w:r>
            <w:r w:rsidRPr="00080E61">
              <w:rPr>
                <w:lang w:val="ru-RU"/>
              </w:rPr>
              <w:br/>
            </w:r>
            <w:r w:rsidRPr="00080E61">
              <w:rPr>
                <w:rFonts w:ascii="Times New Roman" w:eastAsia="Times New Roman" w:hAnsi="Times New Roman"/>
                <w:color w:val="000000"/>
                <w:sz w:val="24"/>
                <w:lang w:val="ru-RU"/>
              </w:rPr>
              <w:t>29</w:t>
            </w:r>
            <w:proofErr w:type="gramEnd"/>
            <w:r w:rsidRPr="00080E61">
              <w:rPr>
                <w:rFonts w:ascii="Times New Roman" w:eastAsia="Times New Roman" w:hAnsi="Times New Roman"/>
                <w:color w:val="000000"/>
                <w:sz w:val="24"/>
                <w:lang w:val="ru-RU"/>
              </w:rPr>
              <w:t xml:space="preserve"> Игровое поле для волейбола 1</w:t>
            </w:r>
          </w:p>
        </w:tc>
      </w:tr>
    </w:tbl>
    <w:p w:rsidR="004F305B" w:rsidRPr="00080E61" w:rsidRDefault="00E400F4" w:rsidP="00543F75">
      <w:pPr>
        <w:tabs>
          <w:tab w:val="left" w:pos="10490"/>
        </w:tabs>
        <w:autoSpaceDE w:val="0"/>
        <w:autoSpaceDN w:val="0"/>
        <w:spacing w:after="0" w:line="240" w:lineRule="auto"/>
        <w:ind w:firstLine="426"/>
        <w:jc w:val="both"/>
        <w:rPr>
          <w:lang w:val="ru-RU"/>
        </w:rPr>
      </w:pPr>
      <w:r w:rsidRPr="00080E61">
        <w:rPr>
          <w:rFonts w:ascii="Times New Roman" w:eastAsia="Times New Roman" w:hAnsi="Times New Roman"/>
          <w:b/>
          <w:color w:val="000000"/>
          <w:sz w:val="24"/>
          <w:lang w:val="ru-RU"/>
        </w:rPr>
        <w:t>ОБОРУДОВАНИЕ ДЛЯ ПРОВЕДЕНИЯ ПРАКТИЧЕСКИХ РАБОТ</w:t>
      </w:r>
    </w:p>
    <w:p w:rsidR="004F305B" w:rsidRPr="00C31730" w:rsidRDefault="00E400F4" w:rsidP="00543F75">
      <w:pPr>
        <w:autoSpaceDE w:val="0"/>
        <w:autoSpaceDN w:val="0"/>
        <w:spacing w:after="0" w:line="240" w:lineRule="auto"/>
        <w:ind w:firstLine="426"/>
        <w:jc w:val="both"/>
        <w:rPr>
          <w:lang w:val="ru-RU"/>
        </w:rPr>
      </w:pPr>
      <w:r w:rsidRPr="00080E61">
        <w:rPr>
          <w:rFonts w:ascii="Times New Roman" w:eastAsia="Times New Roman" w:hAnsi="Times New Roman"/>
          <w:color w:val="000000"/>
          <w:sz w:val="24"/>
          <w:lang w:val="ru-RU"/>
        </w:rPr>
        <w:t xml:space="preserve">1.Видеофильм </w:t>
      </w:r>
      <w:r w:rsidRPr="00080E61">
        <w:rPr>
          <w:lang w:val="ru-RU"/>
        </w:rPr>
        <w:br/>
      </w:r>
      <w:r w:rsidRPr="00080E61">
        <w:rPr>
          <w:rFonts w:ascii="Times New Roman" w:eastAsia="Times New Roman" w:hAnsi="Times New Roman"/>
          <w:color w:val="000000"/>
          <w:sz w:val="24"/>
          <w:lang w:val="ru-RU"/>
        </w:rPr>
        <w:t xml:space="preserve">2. </w:t>
      </w:r>
      <w:r w:rsidRPr="00C31730">
        <w:rPr>
          <w:rFonts w:ascii="Times New Roman" w:eastAsia="Times New Roman" w:hAnsi="Times New Roman"/>
          <w:color w:val="000000"/>
          <w:sz w:val="24"/>
          <w:lang w:val="ru-RU"/>
        </w:rPr>
        <w:t>Компьютер.</w:t>
      </w:r>
    </w:p>
    <w:p w:rsidR="00C31730" w:rsidRDefault="00E400F4" w:rsidP="00543F75">
      <w:pPr>
        <w:autoSpaceDE w:val="0"/>
        <w:autoSpaceDN w:val="0"/>
        <w:spacing w:after="0" w:line="240" w:lineRule="auto"/>
        <w:ind w:firstLine="426"/>
        <w:jc w:val="both"/>
        <w:rPr>
          <w:lang w:val="ru-RU"/>
        </w:rPr>
      </w:pPr>
      <w:r w:rsidRPr="00C31730">
        <w:rPr>
          <w:rFonts w:ascii="Times New Roman" w:eastAsia="Times New Roman" w:hAnsi="Times New Roman"/>
          <w:color w:val="000000"/>
          <w:sz w:val="24"/>
          <w:lang w:val="ru-RU"/>
        </w:rPr>
        <w:t xml:space="preserve">3. Цифровой проектор </w:t>
      </w:r>
    </w:p>
    <w:p w:rsidR="004F305B" w:rsidRPr="00C31730" w:rsidRDefault="00E400F4" w:rsidP="00543F75">
      <w:pPr>
        <w:autoSpaceDE w:val="0"/>
        <w:autoSpaceDN w:val="0"/>
        <w:spacing w:after="0" w:line="240" w:lineRule="auto"/>
        <w:ind w:firstLine="426"/>
        <w:jc w:val="both"/>
        <w:rPr>
          <w:lang w:val="ru-RU"/>
        </w:rPr>
      </w:pPr>
      <w:r w:rsidRPr="00C31730">
        <w:rPr>
          <w:rFonts w:ascii="Times New Roman" w:eastAsia="Times New Roman" w:hAnsi="Times New Roman"/>
          <w:color w:val="000000"/>
          <w:sz w:val="24"/>
          <w:lang w:val="ru-RU"/>
        </w:rPr>
        <w:t>4. Экран настенный</w:t>
      </w:r>
    </w:p>
    <w:sectPr w:rsidR="004F305B" w:rsidRPr="00C31730" w:rsidSect="00543F75">
      <w:pgSz w:w="11900" w:h="16840"/>
      <w:pgMar w:top="1440" w:right="701" w:bottom="1440" w:left="1276" w:header="720" w:footer="720" w:gutter="0"/>
      <w:cols w:space="720" w:equalWidth="0">
        <w:col w:w="9923"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00F" w:rsidRDefault="00E5200F" w:rsidP="00080E61">
      <w:pPr>
        <w:spacing w:after="0" w:line="240" w:lineRule="auto"/>
      </w:pPr>
      <w:r>
        <w:separator/>
      </w:r>
    </w:p>
  </w:endnote>
  <w:endnote w:type="continuationSeparator" w:id="1">
    <w:p w:rsidR="00E5200F" w:rsidRDefault="00E5200F" w:rsidP="00080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549109"/>
      <w:docPartObj>
        <w:docPartGallery w:val="Page Numbers (Bottom of Page)"/>
        <w:docPartUnique/>
      </w:docPartObj>
    </w:sdtPr>
    <w:sdtContent>
      <w:p w:rsidR="00E5200F" w:rsidRDefault="00044FB9">
        <w:pPr>
          <w:pStyle w:val="a7"/>
          <w:jc w:val="right"/>
        </w:pPr>
        <w:fldSimple w:instr="PAGE   \* MERGEFORMAT">
          <w:r w:rsidR="00A0379C" w:rsidRPr="00A0379C">
            <w:rPr>
              <w:noProof/>
              <w:lang w:val="ru-RU"/>
            </w:rPr>
            <w:t>25</w:t>
          </w:r>
        </w:fldSimple>
      </w:p>
    </w:sdtContent>
  </w:sdt>
  <w:p w:rsidR="00E5200F" w:rsidRDefault="00E5200F" w:rsidP="00194CCE">
    <w:pPr>
      <w:pStyle w:val="a7"/>
      <w:tabs>
        <w:tab w:val="clear" w:pos="4680"/>
        <w:tab w:val="clear" w:pos="9360"/>
        <w:tab w:val="left" w:pos="26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00F" w:rsidRDefault="00E5200F" w:rsidP="00080E61">
      <w:pPr>
        <w:spacing w:after="0" w:line="240" w:lineRule="auto"/>
      </w:pPr>
      <w:r>
        <w:separator/>
      </w:r>
    </w:p>
  </w:footnote>
  <w:footnote w:type="continuationSeparator" w:id="1">
    <w:p w:rsidR="00E5200F" w:rsidRDefault="00E5200F" w:rsidP="00080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B47730"/>
    <w:rsid w:val="00034616"/>
    <w:rsid w:val="00040A1C"/>
    <w:rsid w:val="00044FB9"/>
    <w:rsid w:val="0006063C"/>
    <w:rsid w:val="00080E61"/>
    <w:rsid w:val="000F7B9F"/>
    <w:rsid w:val="0015074B"/>
    <w:rsid w:val="00194CCE"/>
    <w:rsid w:val="0029639D"/>
    <w:rsid w:val="00326F90"/>
    <w:rsid w:val="004F305B"/>
    <w:rsid w:val="00527F49"/>
    <w:rsid w:val="00543F75"/>
    <w:rsid w:val="0057667B"/>
    <w:rsid w:val="00582CD4"/>
    <w:rsid w:val="005F6398"/>
    <w:rsid w:val="006E21C0"/>
    <w:rsid w:val="007B456E"/>
    <w:rsid w:val="007C14BA"/>
    <w:rsid w:val="00827087"/>
    <w:rsid w:val="00A0379C"/>
    <w:rsid w:val="00AA1D8D"/>
    <w:rsid w:val="00AD36D3"/>
    <w:rsid w:val="00AF0509"/>
    <w:rsid w:val="00B47730"/>
    <w:rsid w:val="00B97924"/>
    <w:rsid w:val="00C31730"/>
    <w:rsid w:val="00C93322"/>
    <w:rsid w:val="00CB0664"/>
    <w:rsid w:val="00D77AEB"/>
    <w:rsid w:val="00E400F4"/>
    <w:rsid w:val="00E5200F"/>
    <w:rsid w:val="00F43919"/>
    <w:rsid w:val="00FC69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7C14BA"/>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7C1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BE06-E3BD-43E7-8C50-ABC23026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8655</Words>
  <Characters>49338</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cp:lastModifiedBy>
  <cp:revision>2</cp:revision>
  <cp:lastPrinted>2022-09-06T16:16:00Z</cp:lastPrinted>
  <dcterms:created xsi:type="dcterms:W3CDTF">2022-10-24T02:38:00Z</dcterms:created>
  <dcterms:modified xsi:type="dcterms:W3CDTF">2022-10-24T02:38:00Z</dcterms:modified>
</cp:coreProperties>
</file>