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9E" w:rsidRDefault="0061729E" w:rsidP="0061729E">
      <w:pPr>
        <w:autoSpaceDE w:val="0"/>
        <w:autoSpaceDN w:val="0"/>
        <w:spacing w:after="0" w:line="286" w:lineRule="auto"/>
        <w:ind w:right="288" w:firstLine="180"/>
        <w:rPr>
          <w:rFonts w:ascii="Times New Roman" w:eastAsia="Times New Roman" w:hAnsi="Times New Roman"/>
          <w:color w:val="000000"/>
          <w:sz w:val="24"/>
          <w:lang w:val="ru-RU"/>
        </w:rPr>
      </w:pPr>
    </w:p>
    <w:p w:rsidR="0061729E" w:rsidRPr="00D627DA" w:rsidRDefault="0061729E" w:rsidP="0061729E">
      <w:pPr>
        <w:autoSpaceDE w:val="0"/>
        <w:autoSpaceDN w:val="0"/>
        <w:spacing w:before="226" w:after="0" w:line="230" w:lineRule="auto"/>
        <w:rPr>
          <w:lang w:val="ru-RU"/>
        </w:rPr>
      </w:pPr>
      <w:r w:rsidRPr="00D627DA">
        <w:rPr>
          <w:rFonts w:ascii="Times New Roman" w:eastAsia="Times New Roman" w:hAnsi="Times New Roman"/>
          <w:b/>
          <w:color w:val="000000"/>
          <w:sz w:val="24"/>
          <w:lang w:val="ru-RU"/>
        </w:rPr>
        <w:t>ПОЯСНИТЕЛЬНАЯ ЗАПИСКА</w:t>
      </w:r>
    </w:p>
    <w:p w:rsidR="0061729E" w:rsidRDefault="0061729E" w:rsidP="0061729E">
      <w:pPr>
        <w:autoSpaceDE w:val="0"/>
        <w:autoSpaceDN w:val="0"/>
        <w:spacing w:after="0" w:line="286" w:lineRule="auto"/>
        <w:ind w:right="288" w:firstLine="180"/>
        <w:rPr>
          <w:rFonts w:ascii="Times New Roman" w:eastAsia="Times New Roman" w:hAnsi="Times New Roman"/>
          <w:color w:val="000000"/>
          <w:sz w:val="24"/>
          <w:lang w:val="ru-RU"/>
        </w:rPr>
      </w:pPr>
    </w:p>
    <w:p w:rsidR="0061729E" w:rsidRDefault="0061729E" w:rsidP="0061729E">
      <w:pPr>
        <w:autoSpaceDE w:val="0"/>
        <w:autoSpaceDN w:val="0"/>
        <w:spacing w:after="0" w:line="286" w:lineRule="auto"/>
        <w:ind w:right="288"/>
        <w:rPr>
          <w:rFonts w:ascii="Times New Roman" w:eastAsia="Times New Roman" w:hAnsi="Times New Roman"/>
          <w:color w:val="000000"/>
          <w:sz w:val="24"/>
          <w:lang w:val="ru-RU"/>
        </w:rPr>
      </w:pPr>
      <w:r w:rsidRPr="00D627DA">
        <w:rPr>
          <w:rFonts w:ascii="Times New Roman" w:eastAsia="Times New Roman" w:hAnsi="Times New Roman"/>
          <w:color w:val="000000"/>
          <w:sz w:val="24"/>
          <w:lang w:val="ru-RU"/>
        </w:rPr>
        <w:t>Рабочая программа по русскому языку</w:t>
      </w:r>
      <w:r w:rsidR="00821D8E">
        <w:rPr>
          <w:rFonts w:ascii="Times New Roman" w:eastAsia="Times New Roman" w:hAnsi="Times New Roman"/>
          <w:color w:val="000000"/>
          <w:sz w:val="24"/>
          <w:lang w:val="ru-RU"/>
        </w:rPr>
        <w:t xml:space="preserve"> </w:t>
      </w:r>
      <w:r w:rsidRPr="00D627DA">
        <w:rPr>
          <w:rFonts w:ascii="Times New Roman" w:eastAsia="Times New Roman" w:hAnsi="Times New Roman"/>
          <w:color w:val="000000"/>
          <w:sz w:val="24"/>
          <w:lang w:val="ru-RU"/>
        </w:rPr>
        <w:t xml:space="preserve">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D627DA">
        <w:rPr>
          <w:rFonts w:ascii="Times New Roman" w:eastAsia="Times New Roman" w:hAnsi="Times New Roman"/>
          <w:color w:val="000000"/>
          <w:sz w:val="24"/>
          <w:lang w:val="ru-RU"/>
        </w:rPr>
        <w:t>Минпросвещения</w:t>
      </w:r>
      <w:proofErr w:type="spellEnd"/>
      <w:r w:rsidRPr="00D627DA">
        <w:rPr>
          <w:rFonts w:ascii="Times New Roman" w:eastAsia="Times New Roman" w:hAnsi="Times New Roman"/>
          <w:color w:val="000000"/>
          <w:sz w:val="24"/>
          <w:lang w:val="ru-RU"/>
        </w:rPr>
        <w:t xml:space="preserve"> России от 31 05 2021 г № 287, зарегистрирован Министерством юстиции Российской Федерации 05 07 2021 г</w:t>
      </w:r>
      <w:proofErr w:type="gramStart"/>
      <w:r w:rsidRPr="00D627DA">
        <w:rPr>
          <w:rFonts w:ascii="Times New Roman" w:eastAsia="Times New Roman" w:hAnsi="Times New Roman"/>
          <w:color w:val="000000"/>
          <w:sz w:val="24"/>
          <w:lang w:val="ru-RU"/>
        </w:rPr>
        <w:t xml:space="preserve"> ,</w:t>
      </w:r>
      <w:proofErr w:type="gramEnd"/>
      <w:r w:rsidRPr="00D627DA">
        <w:rPr>
          <w:rFonts w:ascii="Times New Roman" w:eastAsia="Times New Roman" w:hAnsi="Times New Roman"/>
          <w:color w:val="000000"/>
          <w:sz w:val="24"/>
          <w:lang w:val="ru-RU"/>
        </w:rPr>
        <w:t xml:space="preserve"> </w:t>
      </w:r>
      <w:proofErr w:type="spellStart"/>
      <w:r w:rsidRPr="00D627DA">
        <w:rPr>
          <w:rFonts w:ascii="Times New Roman" w:eastAsia="Times New Roman" w:hAnsi="Times New Roman"/>
          <w:color w:val="000000"/>
          <w:sz w:val="24"/>
          <w:lang w:val="ru-RU"/>
        </w:rPr>
        <w:t>рег</w:t>
      </w:r>
      <w:proofErr w:type="spellEnd"/>
      <w:r w:rsidRPr="00D627DA">
        <w:rPr>
          <w:rFonts w:ascii="Times New Roman" w:eastAsia="Times New Roman" w:hAnsi="Times New Roman"/>
          <w:color w:val="000000"/>
          <w:sz w:val="24"/>
          <w:lang w:val="ru-RU"/>
        </w:rPr>
        <w:t xml:space="preserve">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rsidR="00E53030" w:rsidRDefault="00E53030" w:rsidP="00E53030">
      <w:pPr>
        <w:shd w:val="clear" w:color="auto" w:fill="FFFFFF"/>
        <w:ind w:firstLine="708"/>
        <w:jc w:val="both"/>
        <w:rPr>
          <w:rFonts w:eastAsia="Times New Roman"/>
          <w:color w:val="000000"/>
          <w:lang w:val="ru-RU" w:eastAsia="ru-RU"/>
        </w:rPr>
      </w:pPr>
      <w:r w:rsidRPr="00E53030">
        <w:rPr>
          <w:rFonts w:eastAsia="Times New Roman"/>
          <w:color w:val="000000"/>
          <w:lang w:val="ru-RU" w:eastAsia="ru-RU"/>
        </w:rPr>
        <w:t>Рабочая п</w:t>
      </w:r>
      <w:r>
        <w:rPr>
          <w:rFonts w:eastAsia="Times New Roman"/>
          <w:color w:val="000000"/>
          <w:lang w:val="ru-RU" w:eastAsia="ru-RU"/>
        </w:rPr>
        <w:t xml:space="preserve">рограмма по русскому языку для </w:t>
      </w:r>
      <w:r w:rsidRPr="00821D8E">
        <w:rPr>
          <w:rFonts w:eastAsia="Times New Roman"/>
          <w:b/>
          <w:color w:val="000000"/>
          <w:lang w:val="ru-RU" w:eastAsia="ru-RU"/>
        </w:rPr>
        <w:t>5 класса</w:t>
      </w:r>
      <w:r w:rsidRPr="00E53030">
        <w:rPr>
          <w:rFonts w:eastAsia="Times New Roman"/>
          <w:color w:val="000000"/>
          <w:lang w:val="ru-RU" w:eastAsia="ru-RU"/>
        </w:rPr>
        <w:t xml:space="preserve"> составлена на основе Примерной программы основного общего образования по русскому языку, </w:t>
      </w:r>
      <w:proofErr w:type="spellStart"/>
      <w:r w:rsidRPr="00E53030">
        <w:rPr>
          <w:rFonts w:eastAsia="Times New Roman"/>
          <w:color w:val="000000"/>
          <w:lang w:val="ru-RU" w:eastAsia="ru-RU"/>
        </w:rPr>
        <w:t>авторыТ.А</w:t>
      </w:r>
      <w:proofErr w:type="spellEnd"/>
      <w:r w:rsidRPr="00E53030">
        <w:rPr>
          <w:rFonts w:eastAsia="Times New Roman"/>
          <w:color w:val="000000"/>
          <w:lang w:val="ru-RU" w:eastAsia="ru-RU"/>
        </w:rPr>
        <w:t xml:space="preserve">. </w:t>
      </w:r>
      <w:proofErr w:type="spellStart"/>
      <w:r w:rsidRPr="00E53030">
        <w:rPr>
          <w:rFonts w:eastAsia="Times New Roman"/>
          <w:color w:val="000000"/>
          <w:lang w:val="ru-RU" w:eastAsia="ru-RU"/>
        </w:rPr>
        <w:t>Ладыженская</w:t>
      </w:r>
      <w:proofErr w:type="spellEnd"/>
      <w:r w:rsidRPr="00E53030">
        <w:rPr>
          <w:rFonts w:eastAsia="Times New Roman"/>
          <w:color w:val="000000"/>
          <w:lang w:val="ru-RU" w:eastAsia="ru-RU"/>
        </w:rPr>
        <w:t xml:space="preserve">, </w:t>
      </w:r>
      <w:r>
        <w:rPr>
          <w:rFonts w:eastAsia="Times New Roman"/>
          <w:color w:val="000000"/>
          <w:lang w:val="ru-RU" w:eastAsia="ru-RU"/>
        </w:rPr>
        <w:t xml:space="preserve">Т.М.Баранов </w:t>
      </w:r>
      <w:r w:rsidRPr="00E53030">
        <w:rPr>
          <w:rFonts w:eastAsia="Times New Roman"/>
          <w:color w:val="000000"/>
          <w:lang w:val="ru-RU" w:eastAsia="ru-RU"/>
        </w:rPr>
        <w:t>., с учетом учебного плана МБОУ «</w:t>
      </w:r>
      <w:proofErr w:type="spellStart"/>
      <w:r w:rsidRPr="00E53030">
        <w:rPr>
          <w:rFonts w:eastAsia="Times New Roman"/>
          <w:color w:val="000000"/>
          <w:lang w:val="ru-RU" w:eastAsia="ru-RU"/>
        </w:rPr>
        <w:t>Жариковская</w:t>
      </w:r>
      <w:proofErr w:type="spellEnd"/>
      <w:r w:rsidRPr="00E53030">
        <w:rPr>
          <w:rFonts w:eastAsia="Times New Roman"/>
          <w:color w:val="000000"/>
          <w:lang w:val="ru-RU" w:eastAsia="ru-RU"/>
        </w:rPr>
        <w:t xml:space="preserve"> СОШ»в </w:t>
      </w:r>
      <w:proofErr w:type="spellStart"/>
      <w:r w:rsidRPr="00E53030">
        <w:rPr>
          <w:rFonts w:eastAsia="Times New Roman"/>
          <w:color w:val="000000"/>
          <w:lang w:val="ru-RU" w:eastAsia="ru-RU"/>
        </w:rPr>
        <w:t>с</w:t>
      </w:r>
      <w:proofErr w:type="gramStart"/>
      <w:r w:rsidRPr="00E53030">
        <w:rPr>
          <w:rFonts w:eastAsia="Times New Roman"/>
          <w:color w:val="000000"/>
          <w:lang w:val="ru-RU" w:eastAsia="ru-RU"/>
        </w:rPr>
        <w:t>.Б</w:t>
      </w:r>
      <w:proofErr w:type="gramEnd"/>
      <w:r w:rsidRPr="00E53030">
        <w:rPr>
          <w:rFonts w:eastAsia="Times New Roman"/>
          <w:color w:val="000000"/>
          <w:lang w:val="ru-RU" w:eastAsia="ru-RU"/>
        </w:rPr>
        <w:t>огуславка</w:t>
      </w:r>
      <w:proofErr w:type="spellEnd"/>
      <w:r w:rsidRPr="00E53030">
        <w:rPr>
          <w:rFonts w:eastAsia="Times New Roman"/>
          <w:color w:val="000000"/>
          <w:lang w:val="ru-RU" w:eastAsia="ru-RU"/>
        </w:rPr>
        <w:t>,</w:t>
      </w:r>
      <w:r>
        <w:rPr>
          <w:rFonts w:eastAsia="Times New Roman"/>
          <w:color w:val="000000"/>
          <w:lang w:val="ru-RU" w:eastAsia="ru-RU"/>
        </w:rPr>
        <w:t xml:space="preserve"> 5 часов в неделю , 170 часов в год</w:t>
      </w:r>
    </w:p>
    <w:p w:rsidR="0061729E" w:rsidRPr="00E53030" w:rsidRDefault="0061729E" w:rsidP="00E53030">
      <w:pPr>
        <w:shd w:val="clear" w:color="auto" w:fill="FFFFFF"/>
        <w:ind w:firstLine="708"/>
        <w:jc w:val="both"/>
        <w:rPr>
          <w:rFonts w:eastAsia="Times New Roman"/>
          <w:color w:val="000000"/>
          <w:lang w:val="ru-RU" w:eastAsia="ru-RU"/>
        </w:rPr>
      </w:pPr>
      <w:r w:rsidRPr="00D627DA">
        <w:rPr>
          <w:rFonts w:ascii="Times New Roman" w:eastAsia="Times New Roman" w:hAnsi="Times New Roman"/>
          <w:color w:val="000000"/>
          <w:sz w:val="24"/>
          <w:lang w:val="ru-RU"/>
        </w:rPr>
        <w:t xml:space="preserve">Личностные  и   </w:t>
      </w:r>
      <w:proofErr w:type="spellStart"/>
      <w:r w:rsidRPr="00D627DA">
        <w:rPr>
          <w:rFonts w:ascii="Times New Roman" w:eastAsia="Times New Roman" w:hAnsi="Times New Roman"/>
          <w:color w:val="000000"/>
          <w:sz w:val="24"/>
          <w:lang w:val="ru-RU"/>
        </w:rPr>
        <w:t>метапредметные</w:t>
      </w:r>
      <w:proofErr w:type="spellEnd"/>
      <w:r w:rsidRPr="00D627DA">
        <w:rPr>
          <w:rFonts w:ascii="Times New Roman" w:eastAsia="Times New Roman" w:hAnsi="Times New Roman"/>
          <w:color w:val="000000"/>
          <w:sz w:val="24"/>
          <w:lang w:val="ru-RU"/>
        </w:rPr>
        <w:t xml:space="preserve">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   реализованных в большей части входящих в Федеральный перечень УМК по русскому языку. </w:t>
      </w:r>
    </w:p>
    <w:p w:rsidR="0061729E" w:rsidRPr="00D627DA" w:rsidRDefault="0061729E" w:rsidP="0061729E">
      <w:pPr>
        <w:autoSpaceDE w:val="0"/>
        <w:autoSpaceDN w:val="0"/>
        <w:spacing w:before="262" w:after="0" w:line="230" w:lineRule="auto"/>
        <w:rPr>
          <w:lang w:val="ru-RU"/>
        </w:rPr>
      </w:pPr>
      <w:r w:rsidRPr="00D627DA">
        <w:rPr>
          <w:rFonts w:ascii="Times New Roman" w:eastAsia="Times New Roman" w:hAnsi="Times New Roman"/>
          <w:b/>
          <w:color w:val="000000"/>
          <w:sz w:val="24"/>
          <w:lang w:val="ru-RU"/>
        </w:rPr>
        <w:t>ОБЩАЯ ХАРАКТЕРИСТИКА УЧЕБНОГО ПРЕДМЕТА «РУССКИЙ ЯЗЫК»</w:t>
      </w:r>
    </w:p>
    <w:p w:rsidR="0061729E" w:rsidRPr="00D627DA" w:rsidRDefault="0061729E" w:rsidP="0061729E">
      <w:pPr>
        <w:autoSpaceDE w:val="0"/>
        <w:autoSpaceDN w:val="0"/>
        <w:spacing w:before="166" w:after="0"/>
        <w:ind w:firstLine="180"/>
        <w:rPr>
          <w:lang w:val="ru-RU"/>
        </w:rPr>
      </w:pPr>
      <w:r w:rsidRPr="00D627DA">
        <w:rPr>
          <w:rFonts w:ascii="Times New Roman" w:eastAsia="Times New Roman" w:hAnsi="Times New Roman"/>
          <w:color w:val="000000"/>
          <w:sz w:val="24"/>
          <w:lang w:val="ru-RU"/>
        </w:rP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w:t>
      </w:r>
      <w:r w:rsidRPr="00D627DA">
        <w:rPr>
          <w:lang w:val="ru-RU"/>
        </w:rPr>
        <w:br/>
      </w:r>
      <w:r w:rsidRPr="00D627DA">
        <w:rPr>
          <w:rFonts w:ascii="Times New Roman" w:eastAsia="Times New Roman" w:hAnsi="Times New Roman"/>
          <w:color w:val="000000"/>
          <w:sz w:val="24"/>
          <w:lang w:val="ru-RU"/>
        </w:rPr>
        <w:t xml:space="preserve">межнационального общения русский язык является средством коммуникации всех народов </w:t>
      </w:r>
      <w:r w:rsidRPr="00D627DA">
        <w:rPr>
          <w:lang w:val="ru-RU"/>
        </w:rPr>
        <w:br/>
      </w:r>
      <w:r w:rsidRPr="00D627DA">
        <w:rPr>
          <w:rFonts w:ascii="Times New Roman" w:eastAsia="Times New Roman" w:hAnsi="Times New Roman"/>
          <w:color w:val="000000"/>
          <w:sz w:val="24"/>
          <w:lang w:val="ru-RU"/>
        </w:rPr>
        <w:t>Российской Федерации, основой их социально-экономической, культурной и духовной консолидации.</w:t>
      </w:r>
    </w:p>
    <w:p w:rsidR="0061729E" w:rsidRPr="00D627DA" w:rsidRDefault="0061729E" w:rsidP="0061729E">
      <w:pPr>
        <w:autoSpaceDE w:val="0"/>
        <w:autoSpaceDN w:val="0"/>
        <w:spacing w:before="70" w:after="0" w:line="283" w:lineRule="auto"/>
        <w:ind w:firstLine="180"/>
        <w:rPr>
          <w:lang w:val="ru-RU"/>
        </w:rPr>
      </w:pPr>
      <w:proofErr w:type="gramStart"/>
      <w:r w:rsidRPr="00D627DA">
        <w:rPr>
          <w:rFonts w:ascii="Times New Roman" w:eastAsia="Times New Roman" w:hAnsi="Times New Roman"/>
          <w:color w:val="000000"/>
          <w:sz w:val="24"/>
          <w:lang w:val="ru-RU"/>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w:t>
      </w:r>
      <w:proofErr w:type="gramEnd"/>
      <w:r w:rsidRPr="00D627DA">
        <w:rPr>
          <w:rFonts w:ascii="Times New Roman" w:eastAsia="Times New Roman" w:hAnsi="Times New Roman"/>
          <w:color w:val="000000"/>
          <w:sz w:val="24"/>
          <w:lang w:val="ru-RU"/>
        </w:rPr>
        <w:t xml:space="preserve"> </w:t>
      </w:r>
      <w:proofErr w:type="gramStart"/>
      <w:r w:rsidRPr="00D627DA">
        <w:rPr>
          <w:rFonts w:ascii="Times New Roman" w:eastAsia="Times New Roman" w:hAnsi="Times New Roman"/>
          <w:color w:val="000000"/>
          <w:sz w:val="24"/>
          <w:lang w:val="ru-RU"/>
        </w:rPr>
        <w:t>ситуациях</w:t>
      </w:r>
      <w:proofErr w:type="gramEnd"/>
      <w:r w:rsidRPr="00D627DA">
        <w:rPr>
          <w:rFonts w:ascii="Times New Roman" w:eastAsia="Times New Roman" w:hAnsi="Times New Roman"/>
          <w:color w:val="000000"/>
          <w:sz w:val="24"/>
          <w:lang w:val="ru-RU"/>
        </w:rPr>
        <w:t xml:space="preserve"> общения определяют успешность социализации личности и </w:t>
      </w:r>
      <w:r w:rsidRPr="00D627DA">
        <w:rPr>
          <w:lang w:val="ru-RU"/>
        </w:rPr>
        <w:br/>
      </w:r>
      <w:r w:rsidRPr="00D627DA">
        <w:rPr>
          <w:rFonts w:ascii="Times New Roman" w:eastAsia="Times New Roman" w:hAnsi="Times New Roman"/>
          <w:color w:val="000000"/>
          <w:sz w:val="24"/>
          <w:lang w:val="ru-RU"/>
        </w:rPr>
        <w:t>возможности её самореализации в различных жизненно важных для человека областях.</w:t>
      </w:r>
    </w:p>
    <w:p w:rsidR="0061729E" w:rsidRPr="00D627DA" w:rsidRDefault="0061729E" w:rsidP="0061729E">
      <w:pPr>
        <w:autoSpaceDE w:val="0"/>
        <w:autoSpaceDN w:val="0"/>
        <w:spacing w:before="70" w:after="0"/>
        <w:ind w:right="720" w:firstLine="180"/>
        <w:rPr>
          <w:lang w:val="ru-RU"/>
        </w:rPr>
      </w:pPr>
      <w:r w:rsidRPr="00D627DA">
        <w:rPr>
          <w:rFonts w:ascii="Times New Roman" w:eastAsia="Times New Roman" w:hAnsi="Times New Roman"/>
          <w:color w:val="000000"/>
          <w:sz w:val="24"/>
          <w:lang w:val="ru-RU"/>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61729E" w:rsidRPr="00D627DA" w:rsidRDefault="0061729E" w:rsidP="0061729E">
      <w:pPr>
        <w:autoSpaceDE w:val="0"/>
        <w:autoSpaceDN w:val="0"/>
        <w:spacing w:before="72" w:after="0"/>
        <w:ind w:right="432" w:firstLine="180"/>
        <w:rPr>
          <w:lang w:val="ru-RU"/>
        </w:rPr>
      </w:pPr>
      <w:r w:rsidRPr="00D627DA">
        <w:rPr>
          <w:rFonts w:ascii="Times New Roman" w:eastAsia="Times New Roman" w:hAnsi="Times New Roman"/>
          <w:color w:val="000000"/>
          <w:sz w:val="24"/>
          <w:lang w:val="ru-RU"/>
        </w:rPr>
        <w:t xml:space="preserve">Обучение русскому языку в школе направлено на совершенствование нравственной и </w:t>
      </w:r>
      <w:r w:rsidRPr="00D627DA">
        <w:rPr>
          <w:lang w:val="ru-RU"/>
        </w:rPr>
        <w:br/>
      </w:r>
      <w:r w:rsidRPr="00D627DA">
        <w:rPr>
          <w:rFonts w:ascii="Times New Roman" w:eastAsia="Times New Roman" w:hAnsi="Times New Roman"/>
          <w:color w:val="000000"/>
          <w:sz w:val="24"/>
          <w:lang w:val="ru-RU"/>
        </w:rPr>
        <w:t xml:space="preserve">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w:t>
      </w:r>
      <w:r w:rsidRPr="00D627DA">
        <w:rPr>
          <w:lang w:val="ru-RU"/>
        </w:rPr>
        <w:br/>
      </w:r>
      <w:r w:rsidRPr="00D627DA">
        <w:rPr>
          <w:rFonts w:ascii="Times New Roman" w:eastAsia="Times New Roman" w:hAnsi="Times New Roman"/>
          <w:color w:val="000000"/>
          <w:sz w:val="24"/>
          <w:lang w:val="ru-RU"/>
        </w:rPr>
        <w:t>самообразования.</w:t>
      </w:r>
    </w:p>
    <w:p w:rsidR="0061729E" w:rsidRPr="00D627DA" w:rsidRDefault="0061729E" w:rsidP="0061729E">
      <w:pPr>
        <w:autoSpaceDE w:val="0"/>
        <w:autoSpaceDN w:val="0"/>
        <w:spacing w:before="70" w:after="0" w:line="281" w:lineRule="auto"/>
        <w:ind w:right="144" w:firstLine="180"/>
        <w:rPr>
          <w:lang w:val="ru-RU"/>
        </w:rPr>
      </w:pPr>
      <w:r w:rsidRPr="00D627DA">
        <w:rPr>
          <w:rFonts w:ascii="Times New Roman" w:eastAsia="Times New Roman" w:hAnsi="Times New Roman"/>
          <w:color w:val="000000"/>
          <w:sz w:val="24"/>
          <w:lang w:val="ru-RU"/>
        </w:rPr>
        <w:t xml:space="preserve">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w:t>
      </w:r>
      <w:r w:rsidRPr="00D627DA">
        <w:rPr>
          <w:lang w:val="ru-RU"/>
        </w:rPr>
        <w:br/>
      </w:r>
      <w:r w:rsidRPr="00D627DA">
        <w:rPr>
          <w:rFonts w:ascii="Times New Roman" w:eastAsia="Times New Roman" w:hAnsi="Times New Roman"/>
          <w:color w:val="000000"/>
          <w:sz w:val="24"/>
          <w:lang w:val="ru-RU"/>
        </w:rPr>
        <w:t xml:space="preserve">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w:t>
      </w:r>
      <w:proofErr w:type="spellStart"/>
      <w:r w:rsidRPr="00D627DA">
        <w:rPr>
          <w:rFonts w:ascii="Times New Roman" w:eastAsia="Times New Roman" w:hAnsi="Times New Roman"/>
          <w:color w:val="000000"/>
          <w:sz w:val="24"/>
          <w:lang w:val="ru-RU"/>
        </w:rPr>
        <w:t>системообразующей</w:t>
      </w:r>
      <w:proofErr w:type="spellEnd"/>
      <w:r w:rsidRPr="00D627DA">
        <w:rPr>
          <w:rFonts w:ascii="Times New Roman" w:eastAsia="Times New Roman" w:hAnsi="Times New Roman"/>
          <w:color w:val="000000"/>
          <w:sz w:val="24"/>
          <w:lang w:val="ru-RU"/>
        </w:rPr>
        <w:t xml:space="preserve"> доминантой школьного курса русского языка.</w:t>
      </w:r>
    </w:p>
    <w:p w:rsidR="0061729E" w:rsidRPr="00D627DA" w:rsidRDefault="0061729E" w:rsidP="0061729E">
      <w:pPr>
        <w:autoSpaceDE w:val="0"/>
        <w:autoSpaceDN w:val="0"/>
        <w:spacing w:before="70" w:after="0" w:line="271" w:lineRule="auto"/>
        <w:ind w:right="288"/>
        <w:rPr>
          <w:lang w:val="ru-RU"/>
        </w:rPr>
      </w:pPr>
      <w:r w:rsidRPr="00D627DA">
        <w:rPr>
          <w:rFonts w:ascii="Times New Roman" w:eastAsia="Times New Roman" w:hAnsi="Times New Roman"/>
          <w:color w:val="000000"/>
          <w:sz w:val="24"/>
          <w:lang w:val="ru-RU"/>
        </w:rPr>
        <w:t xml:space="preserve">Соответствующие умения и навыки представлены в перечне </w:t>
      </w:r>
      <w:proofErr w:type="spellStart"/>
      <w:r w:rsidRPr="00D627DA">
        <w:rPr>
          <w:rFonts w:ascii="Times New Roman" w:eastAsia="Times New Roman" w:hAnsi="Times New Roman"/>
          <w:color w:val="000000"/>
          <w:sz w:val="24"/>
          <w:lang w:val="ru-RU"/>
        </w:rPr>
        <w:t>метапредметных</w:t>
      </w:r>
      <w:proofErr w:type="spellEnd"/>
      <w:r w:rsidRPr="00D627DA">
        <w:rPr>
          <w:rFonts w:ascii="Times New Roman" w:eastAsia="Times New Roman" w:hAnsi="Times New Roman"/>
          <w:color w:val="000000"/>
          <w:sz w:val="24"/>
          <w:lang w:val="ru-RU"/>
        </w:rPr>
        <w:t xml:space="preserve"> и предметных результатов обучения, в содержании обучения (разделы «Язык и речь», «Текст», «Функциональные разновидности языка»).</w:t>
      </w:r>
    </w:p>
    <w:p w:rsidR="0061729E" w:rsidRPr="00D627DA" w:rsidRDefault="0061729E" w:rsidP="0061729E">
      <w:pPr>
        <w:autoSpaceDE w:val="0"/>
        <w:autoSpaceDN w:val="0"/>
        <w:spacing w:before="262" w:after="0" w:line="230" w:lineRule="auto"/>
        <w:rPr>
          <w:lang w:val="ru-RU"/>
        </w:rPr>
      </w:pPr>
      <w:r w:rsidRPr="00D627DA">
        <w:rPr>
          <w:rFonts w:ascii="Times New Roman" w:eastAsia="Times New Roman" w:hAnsi="Times New Roman"/>
          <w:b/>
          <w:color w:val="000000"/>
          <w:sz w:val="24"/>
          <w:lang w:val="ru-RU"/>
        </w:rPr>
        <w:lastRenderedPageBreak/>
        <w:t>ЦЕЛИ ИЗУЧЕНИЯ УЧЕБНОГО ПРЕДМЕТА «РУССКИЙ ЯЗЫК»</w:t>
      </w:r>
    </w:p>
    <w:p w:rsidR="0061729E" w:rsidRPr="00D627DA" w:rsidRDefault="0061729E" w:rsidP="0061729E">
      <w:pPr>
        <w:autoSpaceDE w:val="0"/>
        <w:autoSpaceDN w:val="0"/>
        <w:spacing w:before="166" w:after="0" w:line="230" w:lineRule="auto"/>
        <w:ind w:left="180"/>
        <w:rPr>
          <w:lang w:val="ru-RU"/>
        </w:rPr>
      </w:pPr>
      <w:r w:rsidRPr="00D627DA">
        <w:rPr>
          <w:rFonts w:ascii="Times New Roman" w:eastAsia="Times New Roman" w:hAnsi="Times New Roman"/>
          <w:color w:val="000000"/>
          <w:sz w:val="24"/>
          <w:lang w:val="ru-RU"/>
        </w:rPr>
        <w:t>Целями изучения русского языка по программам основного общего образования являются:</w:t>
      </w:r>
    </w:p>
    <w:p w:rsidR="0061729E" w:rsidRPr="00D627DA" w:rsidRDefault="0061729E" w:rsidP="0061729E">
      <w:pPr>
        <w:rPr>
          <w:lang w:val="ru-RU"/>
        </w:rPr>
        <w:sectPr w:rsidR="0061729E" w:rsidRPr="00D627DA">
          <w:pgSz w:w="11900" w:h="16840"/>
          <w:pgMar w:top="298" w:right="650" w:bottom="428" w:left="666" w:header="720" w:footer="720" w:gutter="0"/>
          <w:cols w:space="720" w:equalWidth="0">
            <w:col w:w="10584" w:space="0"/>
          </w:cols>
          <w:docGrid w:linePitch="360"/>
        </w:sectPr>
      </w:pPr>
    </w:p>
    <w:p w:rsidR="0061729E" w:rsidRPr="00D627DA" w:rsidRDefault="0061729E" w:rsidP="0061729E">
      <w:pPr>
        <w:autoSpaceDE w:val="0"/>
        <w:autoSpaceDN w:val="0"/>
        <w:spacing w:after="78" w:line="220" w:lineRule="exact"/>
        <w:rPr>
          <w:lang w:val="ru-RU"/>
        </w:rPr>
      </w:pPr>
    </w:p>
    <w:p w:rsidR="0061729E" w:rsidRPr="00D627DA" w:rsidRDefault="0061729E" w:rsidP="0061729E">
      <w:pPr>
        <w:tabs>
          <w:tab w:val="left" w:pos="180"/>
        </w:tabs>
        <w:autoSpaceDE w:val="0"/>
        <w:autoSpaceDN w:val="0"/>
        <w:spacing w:after="0" w:line="290" w:lineRule="auto"/>
        <w:rPr>
          <w:lang w:val="ru-RU"/>
        </w:rPr>
      </w:pPr>
      <w:r w:rsidRPr="00D627DA">
        <w:rPr>
          <w:lang w:val="ru-RU"/>
        </w:rPr>
        <w:tab/>
      </w:r>
      <w:r w:rsidRPr="00D627DA">
        <w:rPr>
          <w:rFonts w:ascii="Times New Roman" w:eastAsia="Times New Roman" w:hAnsi="Times New Roman"/>
          <w:color w:val="000000"/>
          <w:sz w:val="24"/>
          <w:lang w:val="ru-RU"/>
        </w:rPr>
        <w:t xml:space="preserve"> </w:t>
      </w:r>
      <w:proofErr w:type="gramStart"/>
      <w:r w:rsidRPr="00D627DA">
        <w:rPr>
          <w:rFonts w:ascii="Times New Roman" w:eastAsia="Times New Roman" w:hAnsi="Times New Roman"/>
          <w:color w:val="000000"/>
          <w:sz w:val="24"/>
          <w:lang w:val="ru-RU"/>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w:t>
      </w:r>
      <w:r w:rsidRPr="00D627DA">
        <w:rPr>
          <w:lang w:val="ru-RU"/>
        </w:rPr>
        <w:br/>
      </w:r>
      <w:r w:rsidRPr="00D627DA">
        <w:rPr>
          <w:rFonts w:ascii="Times New Roman" w:eastAsia="Times New Roman" w:hAnsi="Times New Roman"/>
          <w:color w:val="000000"/>
          <w:sz w:val="24"/>
          <w:lang w:val="ru-RU"/>
        </w:rPr>
        <w:t>получения знаний в разных сферах ​человеческой деятельности;</w:t>
      </w:r>
      <w:proofErr w:type="gramEnd"/>
      <w:r w:rsidRPr="00D627DA">
        <w:rPr>
          <w:rFonts w:ascii="Times New Roman" w:eastAsia="Times New Roman" w:hAnsi="Times New Roman"/>
          <w:color w:val="000000"/>
          <w:sz w:val="24"/>
          <w:lang w:val="ru-RU"/>
        </w:rPr>
        <w:t xml:space="preserve"> </w:t>
      </w:r>
      <w:proofErr w:type="gramStart"/>
      <w:r w:rsidRPr="00D627DA">
        <w:rPr>
          <w:rFonts w:ascii="Times New Roman" w:eastAsia="Times New Roman" w:hAnsi="Times New Roman"/>
          <w:color w:val="000000"/>
          <w:sz w:val="24"/>
          <w:lang w:val="ru-RU"/>
        </w:rPr>
        <w:t xml:space="preserve">проявление уважения к </w:t>
      </w:r>
      <w:r w:rsidRPr="00D627DA">
        <w:rPr>
          <w:lang w:val="ru-RU"/>
        </w:rPr>
        <w:br/>
      </w:r>
      <w:r w:rsidRPr="00D627DA">
        <w:rPr>
          <w:rFonts w:ascii="Times New Roman" w:eastAsia="Times New Roman" w:hAnsi="Times New Roman"/>
          <w:color w:val="000000"/>
          <w:sz w:val="24"/>
          <w:lang w:val="ru-RU"/>
        </w:rPr>
        <w:t>общероссийской и русской культуре, к культуре и языкам всех народов Российской Федерации;</w:t>
      </w:r>
      <w:r w:rsidRPr="00D627DA">
        <w:rPr>
          <w:lang w:val="ru-RU"/>
        </w:rPr>
        <w:tab/>
      </w:r>
      <w:r w:rsidRPr="00D627DA">
        <w:rPr>
          <w:rFonts w:ascii="Times New Roman" w:eastAsia="Times New Roman" w:hAnsi="Times New Roman"/>
          <w:color w:val="000000"/>
          <w:sz w:val="24"/>
          <w:lang w:val="ru-RU"/>
        </w:rPr>
        <w:t xml:space="preserve"> 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 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w:t>
      </w:r>
      <w:proofErr w:type="gramEnd"/>
      <w:r w:rsidRPr="00D627DA">
        <w:rPr>
          <w:rFonts w:ascii="Times New Roman" w:eastAsia="Times New Roman" w:hAnsi="Times New Roman"/>
          <w:color w:val="000000"/>
          <w:sz w:val="24"/>
          <w:lang w:val="ru-RU"/>
        </w:rPr>
        <w:t xml:space="preserve"> обогащение активного и потенциального словарного запаса и </w:t>
      </w:r>
      <w:r w:rsidRPr="00D627DA">
        <w:rPr>
          <w:lang w:val="ru-RU"/>
        </w:rPr>
        <w:br/>
      </w:r>
      <w:r w:rsidRPr="00D627DA">
        <w:rPr>
          <w:rFonts w:ascii="Times New Roman" w:eastAsia="Times New Roman" w:hAnsi="Times New Roman"/>
          <w:color w:val="000000"/>
          <w:sz w:val="24"/>
          <w:lang w:val="ru-RU"/>
        </w:rPr>
        <w:t xml:space="preserve">использование в собственной речевой практике разнообразных грамматических средств; </w:t>
      </w:r>
      <w:r w:rsidRPr="00D627DA">
        <w:rPr>
          <w:lang w:val="ru-RU"/>
        </w:rPr>
        <w:br/>
      </w:r>
      <w:r w:rsidRPr="00D627DA">
        <w:rPr>
          <w:rFonts w:ascii="Times New Roman" w:eastAsia="Times New Roman" w:hAnsi="Times New Roman"/>
          <w:color w:val="000000"/>
          <w:sz w:val="24"/>
          <w:lang w:val="ru-RU"/>
        </w:rPr>
        <w:t>совершенствование орфографической и пунктуационной грамотности; воспитание стремления к речевому самосовершенствованию;</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 совершенствование речевой деятельности, коммуникативных умений, обеспечивающих </w:t>
      </w:r>
      <w:r w:rsidRPr="00D627DA">
        <w:rPr>
          <w:lang w:val="ru-RU"/>
        </w:rPr>
        <w:br/>
      </w:r>
      <w:r w:rsidRPr="00D627DA">
        <w:rPr>
          <w:rFonts w:ascii="Times New Roman" w:eastAsia="Times New Roman" w:hAnsi="Times New Roman"/>
          <w:color w:val="000000"/>
          <w:sz w:val="24"/>
          <w:lang w:val="ru-RU"/>
        </w:rPr>
        <w:t>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 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r w:rsidRPr="00D627DA">
        <w:rPr>
          <w:lang w:val="ru-RU"/>
        </w:rPr>
        <w:tab/>
      </w:r>
      <w:r w:rsidRPr="00D627DA">
        <w:rPr>
          <w:rFonts w:ascii="Times New Roman" w:eastAsia="Times New Roman" w:hAnsi="Times New Roman"/>
          <w:color w:val="000000"/>
          <w:sz w:val="24"/>
          <w:lang w:val="ru-RU"/>
        </w:rPr>
        <w:t xml:space="preserve"> 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rsidRPr="00D627DA">
        <w:rPr>
          <w:rFonts w:ascii="Times New Roman" w:eastAsia="Times New Roman" w:hAnsi="Times New Roman"/>
          <w:color w:val="000000"/>
          <w:sz w:val="24"/>
          <w:lang w:val="ru-RU"/>
        </w:rPr>
        <w:t>несплошной</w:t>
      </w:r>
      <w:proofErr w:type="spellEnd"/>
      <w:r w:rsidRPr="00D627DA">
        <w:rPr>
          <w:rFonts w:ascii="Times New Roman" w:eastAsia="Times New Roman" w:hAnsi="Times New Roman"/>
          <w:color w:val="000000"/>
          <w:sz w:val="24"/>
          <w:lang w:val="ru-RU"/>
        </w:rPr>
        <w:t xml:space="preserve"> текст, </w:t>
      </w:r>
      <w:proofErr w:type="spellStart"/>
      <w:r w:rsidRPr="00D627DA">
        <w:rPr>
          <w:rFonts w:ascii="Times New Roman" w:eastAsia="Times New Roman" w:hAnsi="Times New Roman"/>
          <w:color w:val="000000"/>
          <w:sz w:val="24"/>
          <w:lang w:val="ru-RU"/>
        </w:rPr>
        <w:t>инфографика</w:t>
      </w:r>
      <w:proofErr w:type="spellEnd"/>
      <w:r w:rsidRPr="00D627DA">
        <w:rPr>
          <w:rFonts w:ascii="Times New Roman" w:eastAsia="Times New Roman" w:hAnsi="Times New Roman"/>
          <w:color w:val="000000"/>
          <w:sz w:val="24"/>
          <w:lang w:val="ru-RU"/>
        </w:rPr>
        <w:t xml:space="preserve">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61729E" w:rsidRPr="00D627DA" w:rsidRDefault="0061729E" w:rsidP="0061729E">
      <w:pPr>
        <w:autoSpaceDE w:val="0"/>
        <w:autoSpaceDN w:val="0"/>
        <w:spacing w:before="262" w:after="0" w:line="230" w:lineRule="auto"/>
        <w:rPr>
          <w:lang w:val="ru-RU"/>
        </w:rPr>
      </w:pPr>
      <w:r w:rsidRPr="00D627DA">
        <w:rPr>
          <w:rFonts w:ascii="Times New Roman" w:eastAsia="Times New Roman" w:hAnsi="Times New Roman"/>
          <w:b/>
          <w:color w:val="000000"/>
          <w:sz w:val="24"/>
          <w:lang w:val="ru-RU"/>
        </w:rPr>
        <w:t>МЕСТО УЧЕБНОГО ПРЕДМЕТА «РУССКИЙ ЯЗЫК» В УЧЕБНОМ ПЛАНЕ</w:t>
      </w:r>
    </w:p>
    <w:p w:rsidR="0061729E" w:rsidRPr="00D627DA" w:rsidRDefault="0061729E" w:rsidP="0061729E">
      <w:pPr>
        <w:autoSpaceDE w:val="0"/>
        <w:autoSpaceDN w:val="0"/>
        <w:spacing w:before="166" w:after="0" w:line="271" w:lineRule="auto"/>
        <w:ind w:right="144" w:firstLine="180"/>
        <w:rPr>
          <w:lang w:val="ru-RU"/>
        </w:rPr>
      </w:pPr>
      <w:r w:rsidRPr="00D627DA">
        <w:rPr>
          <w:rFonts w:ascii="Times New Roman" w:eastAsia="Times New Roman" w:hAnsi="Times New Roman"/>
          <w:color w:val="000000"/>
          <w:sz w:val="24"/>
          <w:lang w:val="ru-RU"/>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w:t>
      </w:r>
    </w:p>
    <w:p w:rsidR="0061729E" w:rsidRPr="00D627DA" w:rsidRDefault="0061729E" w:rsidP="0061729E">
      <w:pPr>
        <w:autoSpaceDE w:val="0"/>
        <w:autoSpaceDN w:val="0"/>
        <w:spacing w:before="72" w:after="0" w:line="271" w:lineRule="auto"/>
        <w:ind w:right="576" w:firstLine="180"/>
        <w:rPr>
          <w:lang w:val="ru-RU"/>
        </w:rPr>
      </w:pPr>
      <w:r w:rsidRPr="00D627DA">
        <w:rPr>
          <w:rFonts w:ascii="Times New Roman" w:eastAsia="Times New Roman" w:hAnsi="Times New Roman"/>
          <w:color w:val="000000"/>
          <w:sz w:val="24"/>
          <w:lang w:val="ru-RU"/>
        </w:rPr>
        <w:t>Содержание учебного предмета «Русский язык», представленное в рабочей программе, соответствует ФГОС ООО, Примерной основной образовательной программе основного общего образования.</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Учебным планом на изучение русского языка в 5 классе отводится  - 170 ч. (5 часов в неделю).</w:t>
      </w:r>
    </w:p>
    <w:p w:rsidR="0061729E" w:rsidRPr="00D627DA" w:rsidRDefault="0061729E" w:rsidP="0061729E">
      <w:pPr>
        <w:rPr>
          <w:lang w:val="ru-RU"/>
        </w:rPr>
        <w:sectPr w:rsidR="0061729E" w:rsidRPr="00D627DA">
          <w:pgSz w:w="11900" w:h="16840"/>
          <w:pgMar w:top="298" w:right="702" w:bottom="1440" w:left="666" w:header="720" w:footer="720" w:gutter="0"/>
          <w:cols w:space="720" w:equalWidth="0">
            <w:col w:w="10532" w:space="0"/>
          </w:cols>
          <w:docGrid w:linePitch="360"/>
        </w:sectPr>
      </w:pPr>
    </w:p>
    <w:p w:rsidR="0061729E" w:rsidRPr="00D627DA" w:rsidRDefault="0061729E" w:rsidP="0061729E">
      <w:pPr>
        <w:autoSpaceDE w:val="0"/>
        <w:autoSpaceDN w:val="0"/>
        <w:spacing w:after="78" w:line="220" w:lineRule="exact"/>
        <w:rPr>
          <w:lang w:val="ru-RU"/>
        </w:rPr>
      </w:pPr>
    </w:p>
    <w:p w:rsidR="0061729E" w:rsidRPr="00D627DA" w:rsidRDefault="0061729E" w:rsidP="0061729E">
      <w:pPr>
        <w:autoSpaceDE w:val="0"/>
        <w:autoSpaceDN w:val="0"/>
        <w:spacing w:after="0" w:line="230" w:lineRule="auto"/>
        <w:rPr>
          <w:lang w:val="ru-RU"/>
        </w:rPr>
      </w:pPr>
      <w:r w:rsidRPr="00D627DA">
        <w:rPr>
          <w:rFonts w:ascii="Times New Roman" w:eastAsia="Times New Roman" w:hAnsi="Times New Roman"/>
          <w:b/>
          <w:color w:val="000000"/>
          <w:sz w:val="24"/>
          <w:lang w:val="ru-RU"/>
        </w:rPr>
        <w:t xml:space="preserve">СОДЕРЖАНИЕ УЧЕБНОГО ПРЕДМЕТА </w:t>
      </w:r>
    </w:p>
    <w:p w:rsidR="0061729E" w:rsidRPr="00D627DA" w:rsidRDefault="0061729E" w:rsidP="0061729E">
      <w:pPr>
        <w:autoSpaceDE w:val="0"/>
        <w:autoSpaceDN w:val="0"/>
        <w:spacing w:before="346" w:after="0" w:line="271" w:lineRule="auto"/>
        <w:ind w:left="180" w:right="5616"/>
        <w:rPr>
          <w:lang w:val="ru-RU"/>
        </w:rPr>
      </w:pPr>
      <w:r w:rsidRPr="00D627DA">
        <w:rPr>
          <w:rFonts w:ascii="Times New Roman" w:eastAsia="Times New Roman" w:hAnsi="Times New Roman"/>
          <w:b/>
          <w:color w:val="000000"/>
          <w:sz w:val="24"/>
          <w:lang w:val="ru-RU"/>
        </w:rPr>
        <w:t xml:space="preserve">Общие сведения о языке </w:t>
      </w:r>
      <w:r w:rsidRPr="00D627DA">
        <w:rPr>
          <w:lang w:val="ru-RU"/>
        </w:rPr>
        <w:br/>
      </w:r>
      <w:r w:rsidRPr="00D627DA">
        <w:rPr>
          <w:rFonts w:ascii="Times New Roman" w:eastAsia="Times New Roman" w:hAnsi="Times New Roman"/>
          <w:color w:val="000000"/>
          <w:sz w:val="24"/>
          <w:lang w:val="ru-RU"/>
        </w:rPr>
        <w:t xml:space="preserve">Богатство и выразительность русского языка. </w:t>
      </w:r>
      <w:r w:rsidRPr="00D627DA">
        <w:rPr>
          <w:lang w:val="ru-RU"/>
        </w:rPr>
        <w:br/>
      </w:r>
      <w:r w:rsidRPr="00D627DA">
        <w:rPr>
          <w:rFonts w:ascii="Times New Roman" w:eastAsia="Times New Roman" w:hAnsi="Times New Roman"/>
          <w:color w:val="000000"/>
          <w:sz w:val="24"/>
          <w:lang w:val="ru-RU"/>
        </w:rPr>
        <w:t>Лингвистика как наука о языке.</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Основные разделы лингвистики.</w:t>
      </w:r>
    </w:p>
    <w:p w:rsidR="0061729E" w:rsidRPr="00D627DA" w:rsidRDefault="0061729E" w:rsidP="0061729E">
      <w:pPr>
        <w:autoSpaceDE w:val="0"/>
        <w:autoSpaceDN w:val="0"/>
        <w:spacing w:before="190" w:after="0" w:line="262" w:lineRule="auto"/>
        <w:ind w:left="180" w:right="1872"/>
        <w:rPr>
          <w:lang w:val="ru-RU"/>
        </w:rPr>
      </w:pPr>
      <w:r w:rsidRPr="00D627DA">
        <w:rPr>
          <w:rFonts w:ascii="Times New Roman" w:eastAsia="Times New Roman" w:hAnsi="Times New Roman"/>
          <w:b/>
          <w:color w:val="000000"/>
          <w:sz w:val="24"/>
          <w:lang w:val="ru-RU"/>
        </w:rPr>
        <w:t xml:space="preserve">Язык и речь </w:t>
      </w:r>
      <w:r w:rsidRPr="00D627DA">
        <w:rPr>
          <w:lang w:val="ru-RU"/>
        </w:rPr>
        <w:br/>
      </w:r>
      <w:r w:rsidRPr="00D627DA">
        <w:rPr>
          <w:rFonts w:ascii="Times New Roman" w:eastAsia="Times New Roman" w:hAnsi="Times New Roman"/>
          <w:color w:val="000000"/>
          <w:sz w:val="24"/>
          <w:lang w:val="ru-RU"/>
        </w:rPr>
        <w:t xml:space="preserve">Язык и </w:t>
      </w:r>
      <w:proofErr w:type="spellStart"/>
      <w:r w:rsidRPr="00D627DA">
        <w:rPr>
          <w:rFonts w:ascii="Times New Roman" w:eastAsia="Times New Roman" w:hAnsi="Times New Roman"/>
          <w:color w:val="000000"/>
          <w:sz w:val="24"/>
          <w:lang w:val="ru-RU"/>
        </w:rPr>
        <w:t>речь</w:t>
      </w:r>
      <w:proofErr w:type="gramStart"/>
      <w:r w:rsidRPr="00D627DA">
        <w:rPr>
          <w:rFonts w:ascii="Times New Roman" w:eastAsia="Times New Roman" w:hAnsi="Times New Roman"/>
          <w:color w:val="000000"/>
          <w:sz w:val="24"/>
          <w:lang w:val="ru-RU"/>
        </w:rPr>
        <w:t>.Р</w:t>
      </w:r>
      <w:proofErr w:type="gramEnd"/>
      <w:r w:rsidRPr="00D627DA">
        <w:rPr>
          <w:rFonts w:ascii="Times New Roman" w:eastAsia="Times New Roman" w:hAnsi="Times New Roman"/>
          <w:color w:val="000000"/>
          <w:sz w:val="24"/>
          <w:lang w:val="ru-RU"/>
        </w:rPr>
        <w:t>ечь</w:t>
      </w:r>
      <w:proofErr w:type="spellEnd"/>
      <w:r w:rsidRPr="00D627DA">
        <w:rPr>
          <w:rFonts w:ascii="Times New Roman" w:eastAsia="Times New Roman" w:hAnsi="Times New Roman"/>
          <w:color w:val="000000"/>
          <w:sz w:val="24"/>
          <w:lang w:val="ru-RU"/>
        </w:rPr>
        <w:t xml:space="preserve"> устная и письменная, монологическая и диалогическая, </w:t>
      </w:r>
      <w:proofErr w:type="spellStart"/>
      <w:r w:rsidRPr="00D627DA">
        <w:rPr>
          <w:rFonts w:ascii="Times New Roman" w:eastAsia="Times New Roman" w:hAnsi="Times New Roman"/>
          <w:color w:val="000000"/>
          <w:sz w:val="24"/>
          <w:lang w:val="ru-RU"/>
        </w:rPr>
        <w:t>полилог</w:t>
      </w:r>
      <w:proofErr w:type="spellEnd"/>
      <w:r w:rsidRPr="00D627DA">
        <w:rPr>
          <w:rFonts w:ascii="Times New Roman" w:eastAsia="Times New Roman" w:hAnsi="Times New Roman"/>
          <w:color w:val="000000"/>
          <w:sz w:val="24"/>
          <w:lang w:val="ru-RU"/>
        </w:rPr>
        <w:t>.</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Виды речевой деятельности (говорение, слушание, чтение, письмо), их особенности.</w:t>
      </w:r>
    </w:p>
    <w:p w:rsidR="0061729E" w:rsidRPr="00D627DA" w:rsidRDefault="0061729E" w:rsidP="0061729E">
      <w:pPr>
        <w:tabs>
          <w:tab w:val="left" w:pos="180"/>
        </w:tabs>
        <w:autoSpaceDE w:val="0"/>
        <w:autoSpaceDN w:val="0"/>
        <w:spacing w:before="72" w:after="0" w:line="262" w:lineRule="auto"/>
        <w:rPr>
          <w:lang w:val="ru-RU"/>
        </w:rPr>
      </w:pPr>
      <w:r w:rsidRPr="00D627DA">
        <w:rPr>
          <w:lang w:val="ru-RU"/>
        </w:rPr>
        <w:tab/>
      </w:r>
      <w:r w:rsidRPr="00D627DA">
        <w:rPr>
          <w:rFonts w:ascii="Times New Roman" w:eastAsia="Times New Roman" w:hAnsi="Times New Roman"/>
          <w:color w:val="000000"/>
          <w:sz w:val="24"/>
          <w:lang w:val="ru-RU"/>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61729E" w:rsidRPr="00D627DA" w:rsidRDefault="0061729E" w:rsidP="0061729E">
      <w:pPr>
        <w:tabs>
          <w:tab w:val="left" w:pos="180"/>
        </w:tabs>
        <w:autoSpaceDE w:val="0"/>
        <w:autoSpaceDN w:val="0"/>
        <w:spacing w:before="72" w:after="0" w:line="262" w:lineRule="auto"/>
        <w:ind w:right="1008"/>
        <w:rPr>
          <w:lang w:val="ru-RU"/>
        </w:rPr>
      </w:pPr>
      <w:r w:rsidRPr="00D627DA">
        <w:rPr>
          <w:lang w:val="ru-RU"/>
        </w:rPr>
        <w:tab/>
      </w:r>
      <w:r w:rsidRPr="00D627DA">
        <w:rPr>
          <w:rFonts w:ascii="Times New Roman" w:eastAsia="Times New Roman" w:hAnsi="Times New Roman"/>
          <w:color w:val="000000"/>
          <w:sz w:val="24"/>
          <w:lang w:val="ru-RU"/>
        </w:rPr>
        <w:t>Устный пересказ прочитанного или прослушанного текста, в том числе с изменением лица рассказчика.</w:t>
      </w:r>
    </w:p>
    <w:p w:rsidR="0061729E" w:rsidRPr="00D627DA" w:rsidRDefault="0061729E" w:rsidP="0061729E">
      <w:pPr>
        <w:tabs>
          <w:tab w:val="left" w:pos="180"/>
        </w:tabs>
        <w:autoSpaceDE w:val="0"/>
        <w:autoSpaceDN w:val="0"/>
        <w:spacing w:before="70" w:after="0" w:line="262" w:lineRule="auto"/>
        <w:ind w:right="432"/>
        <w:rPr>
          <w:lang w:val="ru-RU"/>
        </w:rPr>
      </w:pPr>
      <w:r w:rsidRPr="00D627DA">
        <w:rPr>
          <w:lang w:val="ru-RU"/>
        </w:rPr>
        <w:tab/>
      </w:r>
      <w:r w:rsidRPr="00D627DA">
        <w:rPr>
          <w:rFonts w:ascii="Times New Roman" w:eastAsia="Times New Roman" w:hAnsi="Times New Roman"/>
          <w:color w:val="000000"/>
          <w:sz w:val="24"/>
          <w:lang w:val="ru-RU"/>
        </w:rPr>
        <w:t xml:space="preserve">Участие в диалоге на лингвистические темы (в рамках </w:t>
      </w:r>
      <w:proofErr w:type="gramStart"/>
      <w:r w:rsidRPr="00D627DA">
        <w:rPr>
          <w:rFonts w:ascii="Times New Roman" w:eastAsia="Times New Roman" w:hAnsi="Times New Roman"/>
          <w:color w:val="000000"/>
          <w:sz w:val="24"/>
          <w:lang w:val="ru-RU"/>
        </w:rPr>
        <w:t>изученного</w:t>
      </w:r>
      <w:proofErr w:type="gramEnd"/>
      <w:r w:rsidRPr="00D627DA">
        <w:rPr>
          <w:rFonts w:ascii="Times New Roman" w:eastAsia="Times New Roman" w:hAnsi="Times New Roman"/>
          <w:color w:val="000000"/>
          <w:sz w:val="24"/>
          <w:lang w:val="ru-RU"/>
        </w:rPr>
        <w:t>) и темы на основе жизненных наблюдений.</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Речевые формулы приветствия, прощания, просьбы, благодарности.</w:t>
      </w:r>
    </w:p>
    <w:p w:rsidR="0061729E" w:rsidRPr="00D627DA" w:rsidRDefault="0061729E" w:rsidP="0061729E">
      <w:pPr>
        <w:tabs>
          <w:tab w:val="left" w:pos="180"/>
        </w:tabs>
        <w:autoSpaceDE w:val="0"/>
        <w:autoSpaceDN w:val="0"/>
        <w:spacing w:before="70" w:after="0" w:line="262" w:lineRule="auto"/>
        <w:ind w:right="288"/>
        <w:rPr>
          <w:lang w:val="ru-RU"/>
        </w:rPr>
      </w:pPr>
      <w:r w:rsidRPr="00D627DA">
        <w:rPr>
          <w:lang w:val="ru-RU"/>
        </w:rPr>
        <w:tab/>
      </w:r>
      <w:r w:rsidRPr="00D627DA">
        <w:rPr>
          <w:rFonts w:ascii="Times New Roman" w:eastAsia="Times New Roman" w:hAnsi="Times New Roman"/>
          <w:color w:val="000000"/>
          <w:sz w:val="24"/>
          <w:lang w:val="ru-RU"/>
        </w:rPr>
        <w:t>Сочинения различных видов с опорой на жизненный и читательский опыт, сюжетную картину (в том числе сочинения-миниатюры).</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 xml:space="preserve">Виды </w:t>
      </w:r>
      <w:proofErr w:type="spellStart"/>
      <w:r w:rsidRPr="00D627DA">
        <w:rPr>
          <w:rFonts w:ascii="Times New Roman" w:eastAsia="Times New Roman" w:hAnsi="Times New Roman"/>
          <w:color w:val="000000"/>
          <w:sz w:val="24"/>
          <w:lang w:val="ru-RU"/>
        </w:rPr>
        <w:t>аудирования</w:t>
      </w:r>
      <w:proofErr w:type="spellEnd"/>
      <w:r w:rsidRPr="00D627DA">
        <w:rPr>
          <w:rFonts w:ascii="Times New Roman" w:eastAsia="Times New Roman" w:hAnsi="Times New Roman"/>
          <w:color w:val="000000"/>
          <w:sz w:val="24"/>
          <w:lang w:val="ru-RU"/>
        </w:rPr>
        <w:t xml:space="preserve">: </w:t>
      </w:r>
      <w:proofErr w:type="gramStart"/>
      <w:r w:rsidRPr="00D627DA">
        <w:rPr>
          <w:rFonts w:ascii="Times New Roman" w:eastAsia="Times New Roman" w:hAnsi="Times New Roman"/>
          <w:color w:val="000000"/>
          <w:sz w:val="24"/>
          <w:lang w:val="ru-RU"/>
        </w:rPr>
        <w:t>выборочное</w:t>
      </w:r>
      <w:proofErr w:type="gramEnd"/>
      <w:r w:rsidRPr="00D627DA">
        <w:rPr>
          <w:rFonts w:ascii="Times New Roman" w:eastAsia="Times New Roman" w:hAnsi="Times New Roman"/>
          <w:color w:val="000000"/>
          <w:sz w:val="24"/>
          <w:lang w:val="ru-RU"/>
        </w:rPr>
        <w:t>, ознакомительное, детальное.</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Виды чтения: изучающее, ознакомительное, просмотровое, поисковое.</w:t>
      </w:r>
    </w:p>
    <w:p w:rsidR="0061729E" w:rsidRPr="00D627DA" w:rsidRDefault="0061729E" w:rsidP="0061729E">
      <w:pPr>
        <w:autoSpaceDE w:val="0"/>
        <w:autoSpaceDN w:val="0"/>
        <w:spacing w:before="190" w:after="0" w:line="262" w:lineRule="auto"/>
        <w:ind w:left="180" w:right="144"/>
        <w:rPr>
          <w:lang w:val="ru-RU"/>
        </w:rPr>
      </w:pPr>
      <w:r w:rsidRPr="00D627DA">
        <w:rPr>
          <w:rFonts w:ascii="Times New Roman" w:eastAsia="Times New Roman" w:hAnsi="Times New Roman"/>
          <w:b/>
          <w:color w:val="000000"/>
          <w:sz w:val="24"/>
          <w:lang w:val="ru-RU"/>
        </w:rPr>
        <w:t xml:space="preserve">Текст </w:t>
      </w:r>
      <w:r w:rsidRPr="00D627DA">
        <w:rPr>
          <w:lang w:val="ru-RU"/>
        </w:rPr>
        <w:br/>
      </w:r>
      <w:proofErr w:type="gramStart"/>
      <w:r w:rsidRPr="00D627DA">
        <w:rPr>
          <w:rFonts w:ascii="Times New Roman" w:eastAsia="Times New Roman" w:hAnsi="Times New Roman"/>
          <w:color w:val="000000"/>
          <w:sz w:val="24"/>
          <w:lang w:val="ru-RU"/>
        </w:rPr>
        <w:t>Текст</w:t>
      </w:r>
      <w:proofErr w:type="gramEnd"/>
      <w:r w:rsidRPr="00D627DA">
        <w:rPr>
          <w:rFonts w:ascii="Times New Roman" w:eastAsia="Times New Roman" w:hAnsi="Times New Roman"/>
          <w:color w:val="000000"/>
          <w:sz w:val="24"/>
          <w:lang w:val="ru-RU"/>
        </w:rPr>
        <w:t xml:space="preserve"> и его основные признаки. Тема и главная мысль текста. </w:t>
      </w:r>
      <w:proofErr w:type="spellStart"/>
      <w:r w:rsidRPr="00D627DA">
        <w:rPr>
          <w:rFonts w:ascii="Times New Roman" w:eastAsia="Times New Roman" w:hAnsi="Times New Roman"/>
          <w:color w:val="000000"/>
          <w:sz w:val="24"/>
          <w:lang w:val="ru-RU"/>
        </w:rPr>
        <w:t>Микротема</w:t>
      </w:r>
      <w:proofErr w:type="spellEnd"/>
      <w:r w:rsidRPr="00D627DA">
        <w:rPr>
          <w:rFonts w:ascii="Times New Roman" w:eastAsia="Times New Roman" w:hAnsi="Times New Roman"/>
          <w:color w:val="000000"/>
          <w:sz w:val="24"/>
          <w:lang w:val="ru-RU"/>
        </w:rPr>
        <w:t xml:space="preserve"> текста. Ключевые слова.</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Функционально-смысловые типы речи: описание, повествование, рассуждение; их особенности.</w:t>
      </w:r>
    </w:p>
    <w:p w:rsidR="0061729E" w:rsidRPr="00D627DA" w:rsidRDefault="0061729E" w:rsidP="0061729E">
      <w:pPr>
        <w:tabs>
          <w:tab w:val="left" w:pos="180"/>
        </w:tabs>
        <w:autoSpaceDE w:val="0"/>
        <w:autoSpaceDN w:val="0"/>
        <w:spacing w:before="70" w:after="0" w:line="262" w:lineRule="auto"/>
        <w:ind w:right="864"/>
        <w:rPr>
          <w:lang w:val="ru-RU"/>
        </w:rPr>
      </w:pPr>
      <w:r w:rsidRPr="00D627DA">
        <w:rPr>
          <w:lang w:val="ru-RU"/>
        </w:rPr>
        <w:tab/>
      </w:r>
      <w:r w:rsidRPr="00D627DA">
        <w:rPr>
          <w:rFonts w:ascii="Times New Roman" w:eastAsia="Times New Roman" w:hAnsi="Times New Roman"/>
          <w:color w:val="000000"/>
          <w:sz w:val="24"/>
          <w:lang w:val="ru-RU"/>
        </w:rPr>
        <w:t>Композиционная структура текста. Абзац как средство членения текста на композиционно-смысловые части.</w:t>
      </w:r>
    </w:p>
    <w:p w:rsidR="0061729E" w:rsidRPr="00D627DA" w:rsidRDefault="0061729E" w:rsidP="0061729E">
      <w:pPr>
        <w:tabs>
          <w:tab w:val="left" w:pos="180"/>
        </w:tabs>
        <w:autoSpaceDE w:val="0"/>
        <w:autoSpaceDN w:val="0"/>
        <w:spacing w:before="70" w:after="0" w:line="262" w:lineRule="auto"/>
        <w:ind w:right="864"/>
        <w:rPr>
          <w:lang w:val="ru-RU"/>
        </w:rPr>
      </w:pPr>
      <w:r w:rsidRPr="00D627DA">
        <w:rPr>
          <w:lang w:val="ru-RU"/>
        </w:rPr>
        <w:tab/>
      </w:r>
      <w:r w:rsidRPr="00D627DA">
        <w:rPr>
          <w:rFonts w:ascii="Times New Roman" w:eastAsia="Times New Roman" w:hAnsi="Times New Roman"/>
          <w:color w:val="000000"/>
          <w:sz w:val="24"/>
          <w:lang w:val="ru-RU"/>
        </w:rPr>
        <w:t>Средства связи предложений и частей текста: формы слова, однокоренные слова, синонимы, антонимы, личные местоимения, повтор слова.</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Повествование как тип речи. Рассказ.</w:t>
      </w:r>
    </w:p>
    <w:p w:rsidR="0061729E" w:rsidRPr="00D627DA" w:rsidRDefault="0061729E" w:rsidP="0061729E">
      <w:pPr>
        <w:autoSpaceDE w:val="0"/>
        <w:autoSpaceDN w:val="0"/>
        <w:spacing w:before="70" w:after="0" w:line="271" w:lineRule="auto"/>
        <w:ind w:right="432" w:firstLine="180"/>
        <w:rPr>
          <w:lang w:val="ru-RU"/>
        </w:rPr>
      </w:pPr>
      <w:r w:rsidRPr="00D627DA">
        <w:rPr>
          <w:rFonts w:ascii="Times New Roman" w:eastAsia="Times New Roman" w:hAnsi="Times New Roman"/>
          <w:color w:val="000000"/>
          <w:sz w:val="24"/>
          <w:lang w:val="ru-RU"/>
        </w:rPr>
        <w:t xml:space="preserve">Смысловой анализ текста: его композиционных особенностей, </w:t>
      </w:r>
      <w:proofErr w:type="spellStart"/>
      <w:r w:rsidRPr="00D627DA">
        <w:rPr>
          <w:rFonts w:ascii="Times New Roman" w:eastAsia="Times New Roman" w:hAnsi="Times New Roman"/>
          <w:color w:val="000000"/>
          <w:sz w:val="24"/>
          <w:lang w:val="ru-RU"/>
        </w:rPr>
        <w:t>микротем</w:t>
      </w:r>
      <w:proofErr w:type="spellEnd"/>
      <w:r w:rsidRPr="00D627DA">
        <w:rPr>
          <w:rFonts w:ascii="Times New Roman" w:eastAsia="Times New Roman" w:hAnsi="Times New Roman"/>
          <w:color w:val="000000"/>
          <w:sz w:val="24"/>
          <w:lang w:val="ru-RU"/>
        </w:rPr>
        <w:t xml:space="preserve"> и абзацев, способов и сре</w:t>
      </w:r>
      <w:proofErr w:type="gramStart"/>
      <w:r w:rsidRPr="00D627DA">
        <w:rPr>
          <w:rFonts w:ascii="Times New Roman" w:eastAsia="Times New Roman" w:hAnsi="Times New Roman"/>
          <w:color w:val="000000"/>
          <w:sz w:val="24"/>
          <w:lang w:val="ru-RU"/>
        </w:rPr>
        <w:t>дств св</w:t>
      </w:r>
      <w:proofErr w:type="gramEnd"/>
      <w:r w:rsidRPr="00D627DA">
        <w:rPr>
          <w:rFonts w:ascii="Times New Roman" w:eastAsia="Times New Roman" w:hAnsi="Times New Roman"/>
          <w:color w:val="000000"/>
          <w:sz w:val="24"/>
          <w:lang w:val="ru-RU"/>
        </w:rPr>
        <w:t>язи предложений в тексте; использование языковых средств выразительности (в рамках изученного).</w:t>
      </w:r>
    </w:p>
    <w:p w:rsidR="0061729E" w:rsidRPr="00D627DA" w:rsidRDefault="0061729E" w:rsidP="0061729E">
      <w:pPr>
        <w:tabs>
          <w:tab w:val="left" w:pos="180"/>
        </w:tabs>
        <w:autoSpaceDE w:val="0"/>
        <w:autoSpaceDN w:val="0"/>
        <w:spacing w:before="72" w:after="0" w:line="262" w:lineRule="auto"/>
        <w:ind w:right="144"/>
        <w:rPr>
          <w:lang w:val="ru-RU"/>
        </w:rPr>
      </w:pPr>
      <w:r w:rsidRPr="00D627DA">
        <w:rPr>
          <w:lang w:val="ru-RU"/>
        </w:rPr>
        <w:tab/>
      </w:r>
      <w:r w:rsidRPr="00D627DA">
        <w:rPr>
          <w:rFonts w:ascii="Times New Roman" w:eastAsia="Times New Roman" w:hAnsi="Times New Roman"/>
          <w:color w:val="000000"/>
          <w:sz w:val="24"/>
          <w:lang w:val="ru-RU"/>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Информационная переработка текста: простой и сложный план текста.</w:t>
      </w:r>
    </w:p>
    <w:p w:rsidR="0061729E" w:rsidRPr="00D627DA" w:rsidRDefault="0061729E" w:rsidP="0061729E">
      <w:pPr>
        <w:tabs>
          <w:tab w:val="left" w:pos="180"/>
        </w:tabs>
        <w:autoSpaceDE w:val="0"/>
        <w:autoSpaceDN w:val="0"/>
        <w:spacing w:before="190" w:after="0" w:line="271" w:lineRule="auto"/>
        <w:ind w:right="1584"/>
        <w:rPr>
          <w:lang w:val="ru-RU"/>
        </w:rPr>
      </w:pPr>
      <w:r w:rsidRPr="00D627DA">
        <w:rPr>
          <w:lang w:val="ru-RU"/>
        </w:rPr>
        <w:tab/>
      </w:r>
      <w:r w:rsidRPr="00D627DA">
        <w:rPr>
          <w:rFonts w:ascii="Times New Roman" w:eastAsia="Times New Roman" w:hAnsi="Times New Roman"/>
          <w:b/>
          <w:color w:val="000000"/>
          <w:sz w:val="24"/>
          <w:lang w:val="ru-RU"/>
        </w:rPr>
        <w:t xml:space="preserve">Функциональные разновидности языка </w:t>
      </w:r>
      <w:r w:rsidRPr="00D627DA">
        <w:rPr>
          <w:lang w:val="ru-RU"/>
        </w:rPr>
        <w:br/>
      </w:r>
      <w:r w:rsidRPr="00D627DA">
        <w:rPr>
          <w:lang w:val="ru-RU"/>
        </w:rPr>
        <w:tab/>
      </w:r>
      <w:r w:rsidRPr="00D627DA">
        <w:rPr>
          <w:rFonts w:ascii="Times New Roman" w:eastAsia="Times New Roman" w:hAnsi="Times New Roman"/>
          <w:color w:val="000000"/>
          <w:sz w:val="24"/>
          <w:lang w:val="ru-RU"/>
        </w:rPr>
        <w:t>Общее представление о функциональных разновидностях языка (о разговорной речи, функциональных стилях, языке художественной литературы).</w:t>
      </w:r>
    </w:p>
    <w:p w:rsidR="0061729E" w:rsidRPr="00D627DA" w:rsidRDefault="0061729E" w:rsidP="0061729E">
      <w:pPr>
        <w:autoSpaceDE w:val="0"/>
        <w:autoSpaceDN w:val="0"/>
        <w:spacing w:before="190" w:after="0" w:line="271" w:lineRule="auto"/>
        <w:ind w:left="180" w:right="5472"/>
        <w:rPr>
          <w:lang w:val="ru-RU"/>
        </w:rPr>
      </w:pPr>
      <w:r w:rsidRPr="00D627DA">
        <w:rPr>
          <w:rFonts w:ascii="Times New Roman" w:eastAsia="Times New Roman" w:hAnsi="Times New Roman"/>
          <w:b/>
          <w:color w:val="000000"/>
          <w:sz w:val="24"/>
          <w:lang w:val="ru-RU"/>
        </w:rPr>
        <w:t xml:space="preserve">СИСТЕМА ЯЗЫКА </w:t>
      </w:r>
      <w:r w:rsidRPr="00D627DA">
        <w:rPr>
          <w:lang w:val="ru-RU"/>
        </w:rPr>
        <w:br/>
      </w:r>
      <w:r w:rsidRPr="00D627DA">
        <w:rPr>
          <w:rFonts w:ascii="Times New Roman" w:eastAsia="Times New Roman" w:hAnsi="Times New Roman"/>
          <w:b/>
          <w:color w:val="000000"/>
          <w:sz w:val="24"/>
          <w:lang w:val="ru-RU"/>
        </w:rPr>
        <w:t xml:space="preserve">Фонетика. Графика. Орфоэпия </w:t>
      </w:r>
      <w:r w:rsidRPr="00D627DA">
        <w:rPr>
          <w:lang w:val="ru-RU"/>
        </w:rPr>
        <w:br/>
      </w:r>
      <w:r w:rsidRPr="00D627DA">
        <w:rPr>
          <w:rFonts w:ascii="Times New Roman" w:eastAsia="Times New Roman" w:hAnsi="Times New Roman"/>
          <w:color w:val="000000"/>
          <w:sz w:val="24"/>
          <w:lang w:val="ru-RU"/>
        </w:rPr>
        <w:t>Фонетика и графика как разделы лингвистики.</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Звук как единица языка. Смыслоразличительная роль звука.</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Система гласных звуков.</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Система согласных звуков.</w:t>
      </w:r>
    </w:p>
    <w:p w:rsidR="0061729E" w:rsidRPr="00D627DA" w:rsidRDefault="0061729E" w:rsidP="0061729E">
      <w:pPr>
        <w:autoSpaceDE w:val="0"/>
        <w:autoSpaceDN w:val="0"/>
        <w:spacing w:before="70" w:after="0" w:line="262" w:lineRule="auto"/>
        <w:ind w:left="180" w:right="2448"/>
        <w:rPr>
          <w:lang w:val="ru-RU"/>
        </w:rPr>
      </w:pPr>
      <w:r w:rsidRPr="00D627DA">
        <w:rPr>
          <w:rFonts w:ascii="Times New Roman" w:eastAsia="Times New Roman" w:hAnsi="Times New Roman"/>
          <w:color w:val="000000"/>
          <w:sz w:val="24"/>
          <w:lang w:val="ru-RU"/>
        </w:rPr>
        <w:t>Изменение звуков в речевом потоке. Элементы фонетической транскрипции. Слог. Ударение. Свойства русского ударения.</w:t>
      </w:r>
    </w:p>
    <w:p w:rsidR="0061729E" w:rsidRPr="00D627DA" w:rsidRDefault="0061729E" w:rsidP="0061729E">
      <w:pPr>
        <w:rPr>
          <w:lang w:val="ru-RU"/>
        </w:rPr>
        <w:sectPr w:rsidR="0061729E" w:rsidRPr="00D627DA">
          <w:pgSz w:w="11900" w:h="16840"/>
          <w:pgMar w:top="298" w:right="650" w:bottom="384" w:left="666" w:header="720" w:footer="720" w:gutter="0"/>
          <w:cols w:space="720" w:equalWidth="0">
            <w:col w:w="10584" w:space="0"/>
          </w:cols>
          <w:docGrid w:linePitch="360"/>
        </w:sectPr>
      </w:pPr>
    </w:p>
    <w:p w:rsidR="0061729E" w:rsidRPr="00D627DA" w:rsidRDefault="0061729E" w:rsidP="0061729E">
      <w:pPr>
        <w:autoSpaceDE w:val="0"/>
        <w:autoSpaceDN w:val="0"/>
        <w:spacing w:after="78" w:line="220" w:lineRule="exact"/>
        <w:rPr>
          <w:lang w:val="ru-RU"/>
        </w:rPr>
      </w:pPr>
    </w:p>
    <w:p w:rsidR="0061729E" w:rsidRPr="00D627DA" w:rsidRDefault="0061729E" w:rsidP="0061729E">
      <w:pPr>
        <w:autoSpaceDE w:val="0"/>
        <w:autoSpaceDN w:val="0"/>
        <w:spacing w:after="0" w:line="230" w:lineRule="auto"/>
        <w:ind w:left="180"/>
        <w:rPr>
          <w:lang w:val="ru-RU"/>
        </w:rPr>
      </w:pPr>
      <w:r w:rsidRPr="00D627DA">
        <w:rPr>
          <w:rFonts w:ascii="Times New Roman" w:eastAsia="Times New Roman" w:hAnsi="Times New Roman"/>
          <w:color w:val="000000"/>
          <w:sz w:val="24"/>
          <w:lang w:val="ru-RU"/>
        </w:rPr>
        <w:t>Соотношение звуков и букв.</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Фонетический анализ слова.</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Способы обозначения [</w:t>
      </w:r>
      <w:proofErr w:type="spellStart"/>
      <w:r w:rsidRPr="00D627DA">
        <w:rPr>
          <w:rFonts w:ascii="Times New Roman" w:eastAsia="Times New Roman" w:hAnsi="Times New Roman"/>
          <w:color w:val="000000"/>
          <w:sz w:val="24"/>
          <w:lang w:val="ru-RU"/>
        </w:rPr>
        <w:t>й</w:t>
      </w:r>
      <w:proofErr w:type="spellEnd"/>
      <w:r w:rsidRPr="00D627DA">
        <w:rPr>
          <w:rFonts w:ascii="Times New Roman" w:eastAsia="Times New Roman" w:hAnsi="Times New Roman"/>
          <w:color w:val="000000"/>
          <w:sz w:val="24"/>
          <w:lang w:val="ru-RU"/>
        </w:rPr>
        <w:t>’], мягкости согласных.</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Основные выразительные средства фонетики.</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Прописные и строчные буквы.</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Интонация, её функции. Основные элементы интонации.</w:t>
      </w:r>
    </w:p>
    <w:p w:rsidR="0061729E" w:rsidRPr="00D627DA" w:rsidRDefault="0061729E" w:rsidP="0061729E">
      <w:pPr>
        <w:autoSpaceDE w:val="0"/>
        <w:autoSpaceDN w:val="0"/>
        <w:spacing w:before="70" w:after="0" w:line="262" w:lineRule="auto"/>
        <w:ind w:left="180" w:right="6336"/>
        <w:rPr>
          <w:lang w:val="ru-RU"/>
        </w:rPr>
      </w:pPr>
      <w:r w:rsidRPr="00D627DA">
        <w:rPr>
          <w:rFonts w:ascii="Times New Roman" w:eastAsia="Times New Roman" w:hAnsi="Times New Roman"/>
          <w:b/>
          <w:color w:val="000000"/>
          <w:sz w:val="24"/>
          <w:lang w:val="ru-RU"/>
        </w:rPr>
        <w:t xml:space="preserve">Орфография </w:t>
      </w:r>
      <w:r w:rsidRPr="00D627DA">
        <w:rPr>
          <w:lang w:val="ru-RU"/>
        </w:rPr>
        <w:br/>
      </w:r>
      <w:proofErr w:type="gramStart"/>
      <w:r w:rsidRPr="00D627DA">
        <w:rPr>
          <w:rFonts w:ascii="Times New Roman" w:eastAsia="Times New Roman" w:hAnsi="Times New Roman"/>
          <w:color w:val="000000"/>
          <w:sz w:val="24"/>
          <w:lang w:val="ru-RU"/>
        </w:rPr>
        <w:t>Орфография</w:t>
      </w:r>
      <w:proofErr w:type="gramEnd"/>
      <w:r w:rsidRPr="00D627DA">
        <w:rPr>
          <w:rFonts w:ascii="Times New Roman" w:eastAsia="Times New Roman" w:hAnsi="Times New Roman"/>
          <w:color w:val="000000"/>
          <w:sz w:val="24"/>
          <w:lang w:val="ru-RU"/>
        </w:rPr>
        <w:t xml:space="preserve"> как раздел лингвистики.</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Понятие «орфограмма». Буквенные и небуквенные орфограммы.</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 xml:space="preserve">Правописание </w:t>
      </w:r>
      <w:proofErr w:type="gramStart"/>
      <w:r w:rsidRPr="00D627DA">
        <w:rPr>
          <w:rFonts w:ascii="Times New Roman" w:eastAsia="Times New Roman" w:hAnsi="Times New Roman"/>
          <w:color w:val="000000"/>
          <w:sz w:val="24"/>
          <w:lang w:val="ru-RU"/>
        </w:rPr>
        <w:t>разделительных</w:t>
      </w:r>
      <w:proofErr w:type="gramEnd"/>
      <w:r w:rsidRPr="00D627DA">
        <w:rPr>
          <w:rFonts w:ascii="Times New Roman" w:eastAsia="Times New Roman" w:hAnsi="Times New Roman"/>
          <w:color w:val="000000"/>
          <w:sz w:val="24"/>
          <w:lang w:val="ru-RU"/>
        </w:rPr>
        <w:t xml:space="preserve"> </w:t>
      </w:r>
      <w:proofErr w:type="spellStart"/>
      <w:r w:rsidRPr="00D627DA">
        <w:rPr>
          <w:rFonts w:ascii="Times New Roman" w:eastAsia="Times New Roman" w:hAnsi="Times New Roman"/>
          <w:b/>
          <w:i/>
          <w:color w:val="000000"/>
          <w:sz w:val="24"/>
          <w:lang w:val="ru-RU"/>
        </w:rPr>
        <w:t>ъ</w:t>
      </w:r>
      <w:proofErr w:type="spellEnd"/>
      <w:r w:rsidRPr="00D627DA">
        <w:rPr>
          <w:rFonts w:ascii="Times New Roman" w:eastAsia="Times New Roman" w:hAnsi="Times New Roman"/>
          <w:color w:val="000000"/>
          <w:sz w:val="24"/>
          <w:lang w:val="ru-RU"/>
        </w:rPr>
        <w:t xml:space="preserve"> и </w:t>
      </w:r>
      <w:proofErr w:type="spellStart"/>
      <w:r w:rsidRPr="00D627DA">
        <w:rPr>
          <w:rFonts w:ascii="Times New Roman" w:eastAsia="Times New Roman" w:hAnsi="Times New Roman"/>
          <w:b/>
          <w:i/>
          <w:color w:val="000000"/>
          <w:sz w:val="24"/>
          <w:lang w:val="ru-RU"/>
        </w:rPr>
        <w:t>ь</w:t>
      </w:r>
      <w:proofErr w:type="spellEnd"/>
      <w:r w:rsidRPr="00D627DA">
        <w:rPr>
          <w:rFonts w:ascii="Times New Roman" w:eastAsia="Times New Roman" w:hAnsi="Times New Roman"/>
          <w:color w:val="000000"/>
          <w:sz w:val="24"/>
          <w:lang w:val="ru-RU"/>
        </w:rPr>
        <w:t>.</w:t>
      </w:r>
    </w:p>
    <w:p w:rsidR="0061729E" w:rsidRPr="00D627DA" w:rsidRDefault="0061729E" w:rsidP="0061729E">
      <w:pPr>
        <w:autoSpaceDE w:val="0"/>
        <w:autoSpaceDN w:val="0"/>
        <w:spacing w:before="72" w:after="0" w:line="262" w:lineRule="auto"/>
        <w:ind w:left="180" w:right="6192"/>
        <w:rPr>
          <w:lang w:val="ru-RU"/>
        </w:rPr>
      </w:pPr>
      <w:r w:rsidRPr="00D627DA">
        <w:rPr>
          <w:rFonts w:ascii="Times New Roman" w:eastAsia="Times New Roman" w:hAnsi="Times New Roman"/>
          <w:b/>
          <w:color w:val="000000"/>
          <w:sz w:val="24"/>
          <w:lang w:val="ru-RU"/>
        </w:rPr>
        <w:t xml:space="preserve">Лексикология </w:t>
      </w:r>
      <w:r w:rsidRPr="00D627DA">
        <w:rPr>
          <w:lang w:val="ru-RU"/>
        </w:rPr>
        <w:br/>
      </w:r>
      <w:proofErr w:type="gramStart"/>
      <w:r w:rsidRPr="00D627DA">
        <w:rPr>
          <w:rFonts w:ascii="Times New Roman" w:eastAsia="Times New Roman" w:hAnsi="Times New Roman"/>
          <w:color w:val="000000"/>
          <w:sz w:val="24"/>
          <w:lang w:val="ru-RU"/>
        </w:rPr>
        <w:t>Лексикология</w:t>
      </w:r>
      <w:proofErr w:type="gramEnd"/>
      <w:r w:rsidRPr="00D627DA">
        <w:rPr>
          <w:rFonts w:ascii="Times New Roman" w:eastAsia="Times New Roman" w:hAnsi="Times New Roman"/>
          <w:color w:val="000000"/>
          <w:sz w:val="24"/>
          <w:lang w:val="ru-RU"/>
        </w:rPr>
        <w:t xml:space="preserve"> как раздел лингвистики.</w:t>
      </w:r>
    </w:p>
    <w:p w:rsidR="0061729E" w:rsidRPr="00D627DA" w:rsidRDefault="0061729E" w:rsidP="0061729E">
      <w:pPr>
        <w:autoSpaceDE w:val="0"/>
        <w:autoSpaceDN w:val="0"/>
        <w:spacing w:before="70" w:after="0" w:line="271" w:lineRule="auto"/>
        <w:ind w:right="144" w:firstLine="180"/>
        <w:rPr>
          <w:lang w:val="ru-RU"/>
        </w:rPr>
      </w:pPr>
      <w:r w:rsidRPr="00D627DA">
        <w:rPr>
          <w:rFonts w:ascii="Times New Roman" w:eastAsia="Times New Roman" w:hAnsi="Times New Roman"/>
          <w:color w:val="000000"/>
          <w:sz w:val="24"/>
          <w:lang w:val="ru-RU"/>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61729E" w:rsidRPr="00D627DA" w:rsidRDefault="0061729E" w:rsidP="0061729E">
      <w:pPr>
        <w:tabs>
          <w:tab w:val="left" w:pos="180"/>
        </w:tabs>
        <w:autoSpaceDE w:val="0"/>
        <w:autoSpaceDN w:val="0"/>
        <w:spacing w:before="70" w:after="0" w:line="262" w:lineRule="auto"/>
        <w:ind w:right="144"/>
        <w:rPr>
          <w:lang w:val="ru-RU"/>
        </w:rPr>
      </w:pPr>
      <w:r w:rsidRPr="00D627DA">
        <w:rPr>
          <w:lang w:val="ru-RU"/>
        </w:rPr>
        <w:tab/>
      </w:r>
      <w:r w:rsidRPr="00D627DA">
        <w:rPr>
          <w:rFonts w:ascii="Times New Roman" w:eastAsia="Times New Roman" w:hAnsi="Times New Roman"/>
          <w:color w:val="000000"/>
          <w:sz w:val="24"/>
          <w:lang w:val="ru-RU"/>
        </w:rPr>
        <w:t>Слова однозначные и многозначные. Прямое и переносное значения слова. Тематические группы слов. Обозначение родовых и видовых понятий.</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Синонимы. Антонимы. Омонимы. Паронимы.</w:t>
      </w:r>
    </w:p>
    <w:p w:rsidR="0061729E" w:rsidRPr="00D627DA" w:rsidRDefault="0061729E" w:rsidP="0061729E">
      <w:pPr>
        <w:tabs>
          <w:tab w:val="left" w:pos="180"/>
        </w:tabs>
        <w:autoSpaceDE w:val="0"/>
        <w:autoSpaceDN w:val="0"/>
        <w:spacing w:before="70" w:after="0" w:line="262" w:lineRule="auto"/>
        <w:rPr>
          <w:lang w:val="ru-RU"/>
        </w:rPr>
      </w:pPr>
      <w:r w:rsidRPr="00D627DA">
        <w:rPr>
          <w:lang w:val="ru-RU"/>
        </w:rPr>
        <w:tab/>
      </w:r>
      <w:r w:rsidRPr="00D627DA">
        <w:rPr>
          <w:rFonts w:ascii="Times New Roman" w:eastAsia="Times New Roman" w:hAnsi="Times New Roman"/>
          <w:color w:val="000000"/>
          <w:sz w:val="24"/>
          <w:lang w:val="ru-RU"/>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 xml:space="preserve">Лексический анализ слов (в рамках </w:t>
      </w:r>
      <w:proofErr w:type="gramStart"/>
      <w:r w:rsidRPr="00D627DA">
        <w:rPr>
          <w:rFonts w:ascii="Times New Roman" w:eastAsia="Times New Roman" w:hAnsi="Times New Roman"/>
          <w:color w:val="000000"/>
          <w:sz w:val="24"/>
          <w:lang w:val="ru-RU"/>
        </w:rPr>
        <w:t>изученного</w:t>
      </w:r>
      <w:proofErr w:type="gramEnd"/>
      <w:r w:rsidRPr="00D627DA">
        <w:rPr>
          <w:rFonts w:ascii="Times New Roman" w:eastAsia="Times New Roman" w:hAnsi="Times New Roman"/>
          <w:color w:val="000000"/>
          <w:sz w:val="24"/>
          <w:lang w:val="ru-RU"/>
        </w:rPr>
        <w:t>).</w:t>
      </w:r>
    </w:p>
    <w:p w:rsidR="0061729E" w:rsidRPr="00D627DA" w:rsidRDefault="0061729E" w:rsidP="0061729E">
      <w:pPr>
        <w:autoSpaceDE w:val="0"/>
        <w:autoSpaceDN w:val="0"/>
        <w:spacing w:before="70" w:after="0" w:line="262" w:lineRule="auto"/>
        <w:ind w:left="180" w:right="6480"/>
        <w:rPr>
          <w:lang w:val="ru-RU"/>
        </w:rPr>
      </w:pPr>
      <w:proofErr w:type="spellStart"/>
      <w:r w:rsidRPr="00D627DA">
        <w:rPr>
          <w:rFonts w:ascii="Times New Roman" w:eastAsia="Times New Roman" w:hAnsi="Times New Roman"/>
          <w:b/>
          <w:color w:val="000000"/>
          <w:sz w:val="24"/>
          <w:lang w:val="ru-RU"/>
        </w:rPr>
        <w:t>Морфемика</w:t>
      </w:r>
      <w:proofErr w:type="spellEnd"/>
      <w:r w:rsidRPr="00D627DA">
        <w:rPr>
          <w:rFonts w:ascii="Times New Roman" w:eastAsia="Times New Roman" w:hAnsi="Times New Roman"/>
          <w:b/>
          <w:color w:val="000000"/>
          <w:sz w:val="24"/>
          <w:lang w:val="ru-RU"/>
        </w:rPr>
        <w:t xml:space="preserve">. Орфография </w:t>
      </w:r>
      <w:r w:rsidRPr="00D627DA">
        <w:rPr>
          <w:lang w:val="ru-RU"/>
        </w:rPr>
        <w:br/>
      </w:r>
      <w:proofErr w:type="spellStart"/>
      <w:r w:rsidRPr="00D627DA">
        <w:rPr>
          <w:rFonts w:ascii="Times New Roman" w:eastAsia="Times New Roman" w:hAnsi="Times New Roman"/>
          <w:color w:val="000000"/>
          <w:sz w:val="24"/>
          <w:lang w:val="ru-RU"/>
        </w:rPr>
        <w:t>Морфемика</w:t>
      </w:r>
      <w:proofErr w:type="spellEnd"/>
      <w:r w:rsidRPr="00D627DA">
        <w:rPr>
          <w:rFonts w:ascii="Times New Roman" w:eastAsia="Times New Roman" w:hAnsi="Times New Roman"/>
          <w:color w:val="000000"/>
          <w:sz w:val="24"/>
          <w:lang w:val="ru-RU"/>
        </w:rPr>
        <w:t xml:space="preserve"> как раздел лингвистики.</w:t>
      </w:r>
    </w:p>
    <w:p w:rsidR="0061729E" w:rsidRPr="00D627DA" w:rsidRDefault="0061729E" w:rsidP="0061729E">
      <w:pPr>
        <w:tabs>
          <w:tab w:val="left" w:pos="180"/>
        </w:tabs>
        <w:autoSpaceDE w:val="0"/>
        <w:autoSpaceDN w:val="0"/>
        <w:spacing w:before="70" w:after="0" w:line="262" w:lineRule="auto"/>
        <w:ind w:right="864"/>
        <w:rPr>
          <w:lang w:val="ru-RU"/>
        </w:rPr>
      </w:pPr>
      <w:r w:rsidRPr="00D627DA">
        <w:rPr>
          <w:lang w:val="ru-RU"/>
        </w:rPr>
        <w:tab/>
      </w:r>
      <w:r w:rsidRPr="00D627DA">
        <w:rPr>
          <w:rFonts w:ascii="Times New Roman" w:eastAsia="Times New Roman" w:hAnsi="Times New Roman"/>
          <w:color w:val="000000"/>
          <w:sz w:val="24"/>
          <w:lang w:val="ru-RU"/>
        </w:rPr>
        <w:t>Морфема как минимальная значимая единица языка. Основа слова. Виды морфем (корень, приставка, суффикс, окончание).</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Чередование звуков в морфемах (в том числе чередование гласных с нулём звука).</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Морфемный анализ слов.</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Уместное использование слов с суффиксами оценки в собственной речи.</w:t>
      </w:r>
    </w:p>
    <w:p w:rsidR="0061729E" w:rsidRPr="00D627DA" w:rsidRDefault="0061729E" w:rsidP="0061729E">
      <w:pPr>
        <w:tabs>
          <w:tab w:val="left" w:pos="180"/>
        </w:tabs>
        <w:autoSpaceDE w:val="0"/>
        <w:autoSpaceDN w:val="0"/>
        <w:spacing w:before="70" w:after="0" w:line="262" w:lineRule="auto"/>
        <w:ind w:right="864"/>
        <w:rPr>
          <w:lang w:val="ru-RU"/>
        </w:rPr>
      </w:pPr>
      <w:r w:rsidRPr="00D627DA">
        <w:rPr>
          <w:lang w:val="ru-RU"/>
        </w:rPr>
        <w:tab/>
      </w:r>
      <w:r w:rsidRPr="00D627DA">
        <w:rPr>
          <w:rFonts w:ascii="Times New Roman" w:eastAsia="Times New Roman" w:hAnsi="Times New Roman"/>
          <w:color w:val="000000"/>
          <w:sz w:val="24"/>
          <w:lang w:val="ru-RU"/>
        </w:rPr>
        <w:t xml:space="preserve">Правописание корней с безударными проверяемыми, непроверяемыми гласными (в рамках </w:t>
      </w:r>
      <w:proofErr w:type="gramStart"/>
      <w:r w:rsidRPr="00D627DA">
        <w:rPr>
          <w:rFonts w:ascii="Times New Roman" w:eastAsia="Times New Roman" w:hAnsi="Times New Roman"/>
          <w:color w:val="000000"/>
          <w:sz w:val="24"/>
          <w:lang w:val="ru-RU"/>
        </w:rPr>
        <w:t>изученного</w:t>
      </w:r>
      <w:proofErr w:type="gramEnd"/>
      <w:r w:rsidRPr="00D627DA">
        <w:rPr>
          <w:rFonts w:ascii="Times New Roman" w:eastAsia="Times New Roman" w:hAnsi="Times New Roman"/>
          <w:color w:val="000000"/>
          <w:sz w:val="24"/>
          <w:lang w:val="ru-RU"/>
        </w:rPr>
        <w:t>).</w:t>
      </w:r>
    </w:p>
    <w:p w:rsidR="0061729E" w:rsidRPr="00D627DA" w:rsidRDefault="0061729E" w:rsidP="0061729E">
      <w:pPr>
        <w:tabs>
          <w:tab w:val="left" w:pos="180"/>
        </w:tabs>
        <w:autoSpaceDE w:val="0"/>
        <w:autoSpaceDN w:val="0"/>
        <w:spacing w:before="70" w:after="0" w:line="262" w:lineRule="auto"/>
        <w:rPr>
          <w:lang w:val="ru-RU"/>
        </w:rPr>
      </w:pPr>
      <w:r w:rsidRPr="00D627DA">
        <w:rPr>
          <w:lang w:val="ru-RU"/>
        </w:rPr>
        <w:tab/>
      </w:r>
      <w:r w:rsidRPr="00D627DA">
        <w:rPr>
          <w:rFonts w:ascii="Times New Roman" w:eastAsia="Times New Roman" w:hAnsi="Times New Roman"/>
          <w:color w:val="000000"/>
          <w:sz w:val="24"/>
          <w:lang w:val="ru-RU"/>
        </w:rPr>
        <w:t xml:space="preserve">Правописание корней с проверяемыми, непроверяемыми, ​непроизносимыми согласными (в рамках </w:t>
      </w:r>
      <w:proofErr w:type="gramStart"/>
      <w:r w:rsidRPr="00D627DA">
        <w:rPr>
          <w:rFonts w:ascii="Times New Roman" w:eastAsia="Times New Roman" w:hAnsi="Times New Roman"/>
          <w:color w:val="000000"/>
          <w:sz w:val="24"/>
          <w:lang w:val="ru-RU"/>
        </w:rPr>
        <w:t>изученного</w:t>
      </w:r>
      <w:proofErr w:type="gramEnd"/>
      <w:r w:rsidRPr="00D627DA">
        <w:rPr>
          <w:rFonts w:ascii="Times New Roman" w:eastAsia="Times New Roman" w:hAnsi="Times New Roman"/>
          <w:color w:val="000000"/>
          <w:sz w:val="24"/>
          <w:lang w:val="ru-RU"/>
        </w:rPr>
        <w:t>).</w:t>
      </w:r>
    </w:p>
    <w:p w:rsidR="0061729E" w:rsidRPr="00D627DA" w:rsidRDefault="0061729E" w:rsidP="0061729E">
      <w:pPr>
        <w:autoSpaceDE w:val="0"/>
        <w:autoSpaceDN w:val="0"/>
        <w:spacing w:before="72" w:after="0" w:line="230" w:lineRule="auto"/>
        <w:ind w:left="180"/>
        <w:rPr>
          <w:lang w:val="ru-RU"/>
        </w:rPr>
      </w:pPr>
      <w:r w:rsidRPr="00D627DA">
        <w:rPr>
          <w:rFonts w:ascii="Times New Roman" w:eastAsia="Times New Roman" w:hAnsi="Times New Roman"/>
          <w:color w:val="000000"/>
          <w:sz w:val="24"/>
          <w:lang w:val="ru-RU"/>
        </w:rPr>
        <w:t xml:space="preserve">Правописание </w:t>
      </w:r>
      <w:r w:rsidRPr="00D627DA">
        <w:rPr>
          <w:rFonts w:ascii="Times New Roman" w:eastAsia="Times New Roman" w:hAnsi="Times New Roman"/>
          <w:b/>
          <w:i/>
          <w:color w:val="000000"/>
          <w:sz w:val="24"/>
          <w:lang w:val="ru-RU"/>
        </w:rPr>
        <w:t>ё</w:t>
      </w:r>
      <w:r w:rsidRPr="00D627DA">
        <w:rPr>
          <w:rFonts w:ascii="Times New Roman" w:eastAsia="Times New Roman" w:hAnsi="Times New Roman"/>
          <w:color w:val="000000"/>
          <w:sz w:val="24"/>
          <w:lang w:val="ru-RU"/>
        </w:rPr>
        <w:t xml:space="preserve"> — </w:t>
      </w:r>
      <w:r w:rsidRPr="00D627DA">
        <w:rPr>
          <w:rFonts w:ascii="Times New Roman" w:eastAsia="Times New Roman" w:hAnsi="Times New Roman"/>
          <w:b/>
          <w:i/>
          <w:color w:val="000000"/>
          <w:sz w:val="24"/>
          <w:lang w:val="ru-RU"/>
        </w:rPr>
        <w:t>о</w:t>
      </w:r>
      <w:r w:rsidRPr="00D627DA">
        <w:rPr>
          <w:rFonts w:ascii="Times New Roman" w:eastAsia="Times New Roman" w:hAnsi="Times New Roman"/>
          <w:color w:val="000000"/>
          <w:sz w:val="24"/>
          <w:lang w:val="ru-RU"/>
        </w:rPr>
        <w:t xml:space="preserve"> после шипящих в </w:t>
      </w:r>
      <w:proofErr w:type="gramStart"/>
      <w:r w:rsidRPr="00D627DA">
        <w:rPr>
          <w:rFonts w:ascii="Times New Roman" w:eastAsia="Times New Roman" w:hAnsi="Times New Roman"/>
          <w:color w:val="000000"/>
          <w:sz w:val="24"/>
          <w:lang w:val="ru-RU"/>
        </w:rPr>
        <w:t>корне слова</w:t>
      </w:r>
      <w:proofErr w:type="gramEnd"/>
      <w:r w:rsidRPr="00D627DA">
        <w:rPr>
          <w:rFonts w:ascii="Times New Roman" w:eastAsia="Times New Roman" w:hAnsi="Times New Roman"/>
          <w:color w:val="000000"/>
          <w:sz w:val="24"/>
          <w:lang w:val="ru-RU"/>
        </w:rPr>
        <w:t>.</w:t>
      </w:r>
    </w:p>
    <w:p w:rsidR="0061729E" w:rsidRPr="00D627DA" w:rsidRDefault="0061729E" w:rsidP="0061729E">
      <w:pPr>
        <w:autoSpaceDE w:val="0"/>
        <w:autoSpaceDN w:val="0"/>
        <w:spacing w:before="72" w:after="0" w:line="230" w:lineRule="auto"/>
        <w:ind w:left="180"/>
        <w:rPr>
          <w:lang w:val="ru-RU"/>
        </w:rPr>
      </w:pPr>
      <w:r w:rsidRPr="00D627DA">
        <w:rPr>
          <w:rFonts w:ascii="Times New Roman" w:eastAsia="Times New Roman" w:hAnsi="Times New Roman"/>
          <w:color w:val="000000"/>
          <w:sz w:val="24"/>
          <w:lang w:val="ru-RU"/>
        </w:rPr>
        <w:t xml:space="preserve">Правописание неизменяемых на письме приставок и приставок на </w:t>
      </w:r>
      <w:proofErr w:type="gramStart"/>
      <w:r w:rsidRPr="00D627DA">
        <w:rPr>
          <w:rFonts w:ascii="Times New Roman" w:eastAsia="Times New Roman" w:hAnsi="Times New Roman"/>
          <w:b/>
          <w:i/>
          <w:color w:val="000000"/>
          <w:sz w:val="24"/>
          <w:lang w:val="ru-RU"/>
        </w:rPr>
        <w:t>-</w:t>
      </w:r>
      <w:proofErr w:type="spellStart"/>
      <w:r w:rsidRPr="00D627DA">
        <w:rPr>
          <w:rFonts w:ascii="Times New Roman" w:eastAsia="Times New Roman" w:hAnsi="Times New Roman"/>
          <w:b/>
          <w:i/>
          <w:color w:val="000000"/>
          <w:sz w:val="24"/>
          <w:lang w:val="ru-RU"/>
        </w:rPr>
        <w:t>з</w:t>
      </w:r>
      <w:proofErr w:type="spellEnd"/>
      <w:proofErr w:type="gramEnd"/>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с</w:t>
      </w:r>
      <w:r w:rsidRPr="00D627DA">
        <w:rPr>
          <w:rFonts w:ascii="Times New Roman" w:eastAsia="Times New Roman" w:hAnsi="Times New Roman"/>
          <w:color w:val="000000"/>
          <w:sz w:val="24"/>
          <w:lang w:val="ru-RU"/>
        </w:rPr>
        <w:t>).</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 xml:space="preserve">Правописание </w:t>
      </w:r>
      <w:proofErr w:type="spellStart"/>
      <w:r w:rsidRPr="00D627DA">
        <w:rPr>
          <w:rFonts w:ascii="Times New Roman" w:eastAsia="Times New Roman" w:hAnsi="Times New Roman"/>
          <w:b/>
          <w:i/>
          <w:color w:val="000000"/>
          <w:sz w:val="24"/>
          <w:lang w:val="ru-RU"/>
        </w:rPr>
        <w:t>ы</w:t>
      </w:r>
      <w:proofErr w:type="spellEnd"/>
      <w:r w:rsidRPr="00D627DA">
        <w:rPr>
          <w:rFonts w:ascii="Times New Roman" w:eastAsia="Times New Roman" w:hAnsi="Times New Roman"/>
          <w:color w:val="000000"/>
          <w:sz w:val="24"/>
          <w:lang w:val="ru-RU"/>
        </w:rPr>
        <w:t xml:space="preserve"> — </w:t>
      </w:r>
      <w:r w:rsidRPr="00D627DA">
        <w:rPr>
          <w:rFonts w:ascii="Times New Roman" w:eastAsia="Times New Roman" w:hAnsi="Times New Roman"/>
          <w:b/>
          <w:i/>
          <w:color w:val="000000"/>
          <w:sz w:val="24"/>
          <w:lang w:val="ru-RU"/>
        </w:rPr>
        <w:t>и</w:t>
      </w:r>
      <w:r w:rsidRPr="00D627DA">
        <w:rPr>
          <w:rFonts w:ascii="Times New Roman" w:eastAsia="Times New Roman" w:hAnsi="Times New Roman"/>
          <w:color w:val="000000"/>
          <w:sz w:val="24"/>
          <w:lang w:val="ru-RU"/>
        </w:rPr>
        <w:t xml:space="preserve"> после приставок.</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 xml:space="preserve">Правописание </w:t>
      </w:r>
      <w:proofErr w:type="spellStart"/>
      <w:r w:rsidRPr="00D627DA">
        <w:rPr>
          <w:rFonts w:ascii="Times New Roman" w:eastAsia="Times New Roman" w:hAnsi="Times New Roman"/>
          <w:b/>
          <w:i/>
          <w:color w:val="000000"/>
          <w:sz w:val="24"/>
          <w:lang w:val="ru-RU"/>
        </w:rPr>
        <w:t>ы</w:t>
      </w:r>
      <w:proofErr w:type="spellEnd"/>
      <w:r w:rsidRPr="00D627DA">
        <w:rPr>
          <w:rFonts w:ascii="Times New Roman" w:eastAsia="Times New Roman" w:hAnsi="Times New Roman"/>
          <w:color w:val="000000"/>
          <w:sz w:val="24"/>
          <w:lang w:val="ru-RU"/>
        </w:rPr>
        <w:t xml:space="preserve"> — </w:t>
      </w:r>
      <w:r w:rsidRPr="00D627DA">
        <w:rPr>
          <w:rFonts w:ascii="Times New Roman" w:eastAsia="Times New Roman" w:hAnsi="Times New Roman"/>
          <w:b/>
          <w:i/>
          <w:color w:val="000000"/>
          <w:sz w:val="24"/>
          <w:lang w:val="ru-RU"/>
        </w:rPr>
        <w:t>и</w:t>
      </w:r>
      <w:r w:rsidRPr="00D627DA">
        <w:rPr>
          <w:rFonts w:ascii="Times New Roman" w:eastAsia="Times New Roman" w:hAnsi="Times New Roman"/>
          <w:color w:val="000000"/>
          <w:sz w:val="24"/>
          <w:lang w:val="ru-RU"/>
        </w:rPr>
        <w:t xml:space="preserve"> после </w:t>
      </w:r>
      <w:proofErr w:type="spellStart"/>
      <w:r w:rsidRPr="00D627DA">
        <w:rPr>
          <w:rFonts w:ascii="Times New Roman" w:eastAsia="Times New Roman" w:hAnsi="Times New Roman"/>
          <w:b/>
          <w:i/>
          <w:color w:val="000000"/>
          <w:sz w:val="24"/>
          <w:lang w:val="ru-RU"/>
        </w:rPr>
        <w:t>ц</w:t>
      </w:r>
      <w:proofErr w:type="spellEnd"/>
      <w:r w:rsidRPr="00D627DA">
        <w:rPr>
          <w:rFonts w:ascii="Times New Roman" w:eastAsia="Times New Roman" w:hAnsi="Times New Roman"/>
          <w:color w:val="000000"/>
          <w:sz w:val="24"/>
          <w:lang w:val="ru-RU"/>
        </w:rPr>
        <w:t>.</w:t>
      </w:r>
    </w:p>
    <w:p w:rsidR="0061729E" w:rsidRPr="00D627DA" w:rsidRDefault="0061729E" w:rsidP="0061729E">
      <w:pPr>
        <w:autoSpaceDE w:val="0"/>
        <w:autoSpaceDN w:val="0"/>
        <w:spacing w:before="70" w:after="0" w:line="262" w:lineRule="auto"/>
        <w:ind w:left="180" w:right="3024"/>
        <w:rPr>
          <w:lang w:val="ru-RU"/>
        </w:rPr>
      </w:pPr>
      <w:r w:rsidRPr="00D627DA">
        <w:rPr>
          <w:rFonts w:ascii="Times New Roman" w:eastAsia="Times New Roman" w:hAnsi="Times New Roman"/>
          <w:b/>
          <w:color w:val="000000"/>
          <w:sz w:val="24"/>
          <w:lang w:val="ru-RU"/>
        </w:rPr>
        <w:t xml:space="preserve">Морфология. Культура речи. Орфография </w:t>
      </w:r>
      <w:r w:rsidRPr="00D627DA">
        <w:rPr>
          <w:lang w:val="ru-RU"/>
        </w:rPr>
        <w:br/>
      </w:r>
      <w:r w:rsidRPr="00D627DA">
        <w:rPr>
          <w:rFonts w:ascii="Times New Roman" w:eastAsia="Times New Roman" w:hAnsi="Times New Roman"/>
          <w:color w:val="000000"/>
          <w:sz w:val="24"/>
          <w:lang w:val="ru-RU"/>
        </w:rPr>
        <w:t>Морфология как раздел грамматики. Грамматическое значение слова.</w:t>
      </w:r>
    </w:p>
    <w:p w:rsidR="0061729E" w:rsidRPr="00D627DA" w:rsidRDefault="0061729E" w:rsidP="0061729E">
      <w:pPr>
        <w:tabs>
          <w:tab w:val="left" w:pos="180"/>
        </w:tabs>
        <w:autoSpaceDE w:val="0"/>
        <w:autoSpaceDN w:val="0"/>
        <w:spacing w:before="70" w:after="0" w:line="262" w:lineRule="auto"/>
        <w:ind w:right="576"/>
        <w:rPr>
          <w:lang w:val="ru-RU"/>
        </w:rPr>
      </w:pPr>
      <w:r w:rsidRPr="00D627DA">
        <w:rPr>
          <w:lang w:val="ru-RU"/>
        </w:rPr>
        <w:tab/>
      </w:r>
      <w:r w:rsidRPr="00D627DA">
        <w:rPr>
          <w:rFonts w:ascii="Times New Roman" w:eastAsia="Times New Roman" w:hAnsi="Times New Roman"/>
          <w:color w:val="000000"/>
          <w:sz w:val="24"/>
          <w:lang w:val="ru-RU"/>
        </w:rPr>
        <w:t>Части речи как лексико-грамматические разряды слов. Система частей речи в русском языке. Самостоятельные и служебные части речи.</w:t>
      </w:r>
    </w:p>
    <w:p w:rsidR="0061729E" w:rsidRPr="00D627DA" w:rsidRDefault="0061729E" w:rsidP="0061729E">
      <w:pPr>
        <w:tabs>
          <w:tab w:val="left" w:pos="180"/>
        </w:tabs>
        <w:autoSpaceDE w:val="0"/>
        <w:autoSpaceDN w:val="0"/>
        <w:spacing w:before="70" w:after="0" w:line="271" w:lineRule="auto"/>
        <w:rPr>
          <w:lang w:val="ru-RU"/>
        </w:rPr>
      </w:pPr>
      <w:r w:rsidRPr="00D627DA">
        <w:rPr>
          <w:lang w:val="ru-RU"/>
        </w:rPr>
        <w:tab/>
      </w:r>
      <w:r w:rsidRPr="00D627DA">
        <w:rPr>
          <w:rFonts w:ascii="Times New Roman" w:eastAsia="Times New Roman" w:hAnsi="Times New Roman"/>
          <w:b/>
          <w:color w:val="000000"/>
          <w:sz w:val="24"/>
          <w:lang w:val="ru-RU"/>
        </w:rPr>
        <w:t xml:space="preserve">Имя существительное </w:t>
      </w:r>
      <w:r w:rsidRPr="00D627DA">
        <w:rPr>
          <w:lang w:val="ru-RU"/>
        </w:rPr>
        <w:br/>
      </w:r>
      <w:r w:rsidRPr="00D627DA">
        <w:rPr>
          <w:lang w:val="ru-RU"/>
        </w:rPr>
        <w:tab/>
      </w:r>
      <w:r w:rsidRPr="00D627DA">
        <w:rPr>
          <w:rFonts w:ascii="Times New Roman" w:eastAsia="Times New Roman" w:hAnsi="Times New Roman"/>
          <w:color w:val="000000"/>
          <w:sz w:val="24"/>
          <w:lang w:val="ru-RU"/>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61729E" w:rsidRPr="00D627DA" w:rsidRDefault="0061729E" w:rsidP="0061729E">
      <w:pPr>
        <w:tabs>
          <w:tab w:val="left" w:pos="180"/>
        </w:tabs>
        <w:autoSpaceDE w:val="0"/>
        <w:autoSpaceDN w:val="0"/>
        <w:spacing w:before="70" w:after="0" w:line="271" w:lineRule="auto"/>
        <w:ind w:right="288"/>
        <w:rPr>
          <w:lang w:val="ru-RU"/>
        </w:rPr>
      </w:pPr>
      <w:r w:rsidRPr="00D627DA">
        <w:rPr>
          <w:lang w:val="ru-RU"/>
        </w:rPr>
        <w:tab/>
      </w:r>
      <w:r w:rsidRPr="00D627DA">
        <w:rPr>
          <w:rFonts w:ascii="Times New Roman" w:eastAsia="Times New Roman" w:hAnsi="Times New Roman"/>
          <w:color w:val="000000"/>
          <w:sz w:val="24"/>
          <w:lang w:val="ru-RU"/>
        </w:rPr>
        <w:t xml:space="preserve">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 </w:t>
      </w:r>
      <w:r w:rsidRPr="00D627DA">
        <w:rPr>
          <w:lang w:val="ru-RU"/>
        </w:rPr>
        <w:tab/>
      </w:r>
      <w:r w:rsidRPr="00D627DA">
        <w:rPr>
          <w:rFonts w:ascii="Times New Roman" w:eastAsia="Times New Roman" w:hAnsi="Times New Roman"/>
          <w:color w:val="000000"/>
          <w:sz w:val="24"/>
          <w:lang w:val="ru-RU"/>
        </w:rPr>
        <w:t>Род, число, падеж имени существительного.</w:t>
      </w:r>
    </w:p>
    <w:p w:rsidR="0061729E" w:rsidRPr="00D627DA" w:rsidRDefault="0061729E" w:rsidP="0061729E">
      <w:pPr>
        <w:rPr>
          <w:lang w:val="ru-RU"/>
        </w:rPr>
        <w:sectPr w:rsidR="0061729E" w:rsidRPr="00D627DA">
          <w:pgSz w:w="11900" w:h="16840"/>
          <w:pgMar w:top="298" w:right="780" w:bottom="428" w:left="666" w:header="720" w:footer="720" w:gutter="0"/>
          <w:cols w:space="720" w:equalWidth="0">
            <w:col w:w="10454" w:space="0"/>
          </w:cols>
          <w:docGrid w:linePitch="360"/>
        </w:sectPr>
      </w:pPr>
    </w:p>
    <w:p w:rsidR="0061729E" w:rsidRPr="00D627DA" w:rsidRDefault="0061729E" w:rsidP="0061729E">
      <w:pPr>
        <w:autoSpaceDE w:val="0"/>
        <w:autoSpaceDN w:val="0"/>
        <w:spacing w:after="78" w:line="220" w:lineRule="exact"/>
        <w:rPr>
          <w:lang w:val="ru-RU"/>
        </w:rPr>
      </w:pPr>
    </w:p>
    <w:p w:rsidR="0061729E" w:rsidRPr="00D627DA" w:rsidRDefault="0061729E" w:rsidP="0061729E">
      <w:pPr>
        <w:autoSpaceDE w:val="0"/>
        <w:autoSpaceDN w:val="0"/>
        <w:spacing w:after="0" w:line="230" w:lineRule="auto"/>
        <w:ind w:left="180"/>
        <w:rPr>
          <w:lang w:val="ru-RU"/>
        </w:rPr>
      </w:pPr>
      <w:r w:rsidRPr="00D627DA">
        <w:rPr>
          <w:rFonts w:ascii="Times New Roman" w:eastAsia="Times New Roman" w:hAnsi="Times New Roman"/>
          <w:color w:val="000000"/>
          <w:sz w:val="24"/>
          <w:lang w:val="ru-RU"/>
        </w:rPr>
        <w:t>Имена существительные общего рода.</w:t>
      </w:r>
    </w:p>
    <w:p w:rsidR="0061729E" w:rsidRPr="00D627DA" w:rsidRDefault="0061729E" w:rsidP="0061729E">
      <w:pPr>
        <w:tabs>
          <w:tab w:val="left" w:pos="180"/>
        </w:tabs>
        <w:autoSpaceDE w:val="0"/>
        <w:autoSpaceDN w:val="0"/>
        <w:spacing w:before="70" w:after="0" w:line="271" w:lineRule="auto"/>
        <w:rPr>
          <w:lang w:val="ru-RU"/>
        </w:rPr>
      </w:pPr>
      <w:r w:rsidRPr="00D627DA">
        <w:rPr>
          <w:lang w:val="ru-RU"/>
        </w:rPr>
        <w:tab/>
      </w:r>
      <w:r w:rsidRPr="00D627DA">
        <w:rPr>
          <w:rFonts w:ascii="Times New Roman" w:eastAsia="Times New Roman" w:hAnsi="Times New Roman"/>
          <w:color w:val="000000"/>
          <w:sz w:val="24"/>
          <w:lang w:val="ru-RU"/>
        </w:rPr>
        <w:t xml:space="preserve">Имена существительные, имеющие форму только единственного или только множественного числа. </w:t>
      </w:r>
      <w:r w:rsidRPr="00D627DA">
        <w:rPr>
          <w:lang w:val="ru-RU"/>
        </w:rPr>
        <w:tab/>
      </w:r>
      <w:r w:rsidRPr="00D627DA">
        <w:rPr>
          <w:rFonts w:ascii="Times New Roman" w:eastAsia="Times New Roman" w:hAnsi="Times New Roman"/>
          <w:color w:val="000000"/>
          <w:sz w:val="24"/>
          <w:lang w:val="ru-RU"/>
        </w:rPr>
        <w:t>Типы склонения имён существительных. Разносклоняемые имена существительные. Несклоняемые имена существительные.</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Морфологический анализ имён существительных.</w:t>
      </w:r>
    </w:p>
    <w:p w:rsidR="0061729E" w:rsidRPr="00D627DA" w:rsidRDefault="0061729E" w:rsidP="0061729E">
      <w:pPr>
        <w:tabs>
          <w:tab w:val="left" w:pos="180"/>
        </w:tabs>
        <w:autoSpaceDE w:val="0"/>
        <w:autoSpaceDN w:val="0"/>
        <w:spacing w:before="70" w:after="0" w:line="262" w:lineRule="auto"/>
        <w:ind w:right="1872"/>
        <w:rPr>
          <w:lang w:val="ru-RU"/>
        </w:rPr>
      </w:pPr>
      <w:r w:rsidRPr="00D627DA">
        <w:rPr>
          <w:lang w:val="ru-RU"/>
        </w:rPr>
        <w:tab/>
      </w:r>
      <w:r w:rsidRPr="00D627DA">
        <w:rPr>
          <w:rFonts w:ascii="Times New Roman" w:eastAsia="Times New Roman" w:hAnsi="Times New Roman"/>
          <w:color w:val="000000"/>
          <w:sz w:val="24"/>
          <w:lang w:val="ru-RU"/>
        </w:rPr>
        <w:t>Нормы произношения, нормы постановки ударения, нормы словоизменения имён существительных.</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Правописание собственных имён существительных.</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 xml:space="preserve">Правописание </w:t>
      </w:r>
      <w:proofErr w:type="spellStart"/>
      <w:r w:rsidRPr="00D627DA">
        <w:rPr>
          <w:rFonts w:ascii="Times New Roman" w:eastAsia="Times New Roman" w:hAnsi="Times New Roman"/>
          <w:b/>
          <w:i/>
          <w:color w:val="000000"/>
          <w:sz w:val="24"/>
          <w:lang w:val="ru-RU"/>
        </w:rPr>
        <w:t>ь</w:t>
      </w:r>
      <w:proofErr w:type="spellEnd"/>
      <w:r w:rsidRPr="00D627DA">
        <w:rPr>
          <w:rFonts w:ascii="Times New Roman" w:eastAsia="Times New Roman" w:hAnsi="Times New Roman"/>
          <w:color w:val="000000"/>
          <w:sz w:val="24"/>
          <w:lang w:val="ru-RU"/>
        </w:rPr>
        <w:t xml:space="preserve"> на конце имён существительных после шипящих.</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Правописание безударных окончаний имён существительных.</w:t>
      </w:r>
    </w:p>
    <w:p w:rsidR="0061729E" w:rsidRPr="00D627DA" w:rsidRDefault="0061729E" w:rsidP="0061729E">
      <w:pPr>
        <w:autoSpaceDE w:val="0"/>
        <w:autoSpaceDN w:val="0"/>
        <w:spacing w:before="72" w:after="0" w:line="262" w:lineRule="auto"/>
        <w:ind w:left="180" w:right="432"/>
        <w:rPr>
          <w:lang w:val="ru-RU"/>
        </w:rPr>
      </w:pPr>
      <w:r w:rsidRPr="00D627DA">
        <w:rPr>
          <w:rFonts w:ascii="Times New Roman" w:eastAsia="Times New Roman" w:hAnsi="Times New Roman"/>
          <w:color w:val="000000"/>
          <w:sz w:val="24"/>
          <w:lang w:val="ru-RU"/>
        </w:rPr>
        <w:t xml:space="preserve">Правописание </w:t>
      </w:r>
      <w:r w:rsidRPr="00D627DA">
        <w:rPr>
          <w:rFonts w:ascii="Times New Roman" w:eastAsia="Times New Roman" w:hAnsi="Times New Roman"/>
          <w:b/>
          <w:i/>
          <w:color w:val="000000"/>
          <w:sz w:val="24"/>
          <w:lang w:val="ru-RU"/>
        </w:rPr>
        <w:t>о</w:t>
      </w:r>
      <w:r w:rsidRPr="00D627DA">
        <w:rPr>
          <w:rFonts w:ascii="Times New Roman" w:eastAsia="Times New Roman" w:hAnsi="Times New Roman"/>
          <w:color w:val="000000"/>
          <w:sz w:val="24"/>
          <w:lang w:val="ru-RU"/>
        </w:rPr>
        <w:t xml:space="preserve"> — </w:t>
      </w:r>
      <w:r w:rsidRPr="00D627DA">
        <w:rPr>
          <w:rFonts w:ascii="Times New Roman" w:eastAsia="Times New Roman" w:hAnsi="Times New Roman"/>
          <w:b/>
          <w:i/>
          <w:color w:val="000000"/>
          <w:sz w:val="24"/>
          <w:lang w:val="ru-RU"/>
        </w:rPr>
        <w:t>е</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ё</w:t>
      </w:r>
      <w:r w:rsidRPr="00D627DA">
        <w:rPr>
          <w:rFonts w:ascii="Times New Roman" w:eastAsia="Times New Roman" w:hAnsi="Times New Roman"/>
          <w:color w:val="000000"/>
          <w:sz w:val="24"/>
          <w:lang w:val="ru-RU"/>
        </w:rPr>
        <w:t xml:space="preserve">) после шипящих и </w:t>
      </w:r>
      <w:proofErr w:type="spellStart"/>
      <w:r w:rsidRPr="00D627DA">
        <w:rPr>
          <w:rFonts w:ascii="Times New Roman" w:eastAsia="Times New Roman" w:hAnsi="Times New Roman"/>
          <w:b/>
          <w:i/>
          <w:color w:val="000000"/>
          <w:sz w:val="24"/>
          <w:lang w:val="ru-RU"/>
        </w:rPr>
        <w:t>ц</w:t>
      </w:r>
      <w:proofErr w:type="spellEnd"/>
      <w:r w:rsidRPr="00D627DA">
        <w:rPr>
          <w:rFonts w:ascii="Times New Roman" w:eastAsia="Times New Roman" w:hAnsi="Times New Roman"/>
          <w:color w:val="000000"/>
          <w:sz w:val="24"/>
          <w:lang w:val="ru-RU"/>
        </w:rPr>
        <w:t xml:space="preserve"> в суффиксах и окончаниях имён существительных. Правописание суффиксов </w:t>
      </w:r>
      <w:proofErr w:type="gramStart"/>
      <w:r w:rsidRPr="00D627DA">
        <w:rPr>
          <w:rFonts w:ascii="Times New Roman" w:eastAsia="Times New Roman" w:hAnsi="Times New Roman"/>
          <w:b/>
          <w:color w:val="000000"/>
          <w:sz w:val="24"/>
          <w:lang w:val="ru-RU"/>
        </w:rPr>
        <w:t>-</w:t>
      </w:r>
      <w:r w:rsidRPr="00D627DA">
        <w:rPr>
          <w:rFonts w:ascii="Times New Roman" w:eastAsia="Times New Roman" w:hAnsi="Times New Roman"/>
          <w:b/>
          <w:i/>
          <w:color w:val="000000"/>
          <w:sz w:val="24"/>
          <w:lang w:val="ru-RU"/>
        </w:rPr>
        <w:t>ч</w:t>
      </w:r>
      <w:proofErr w:type="gramEnd"/>
      <w:r w:rsidRPr="00D627DA">
        <w:rPr>
          <w:rFonts w:ascii="Times New Roman" w:eastAsia="Times New Roman" w:hAnsi="Times New Roman"/>
          <w:b/>
          <w:i/>
          <w:color w:val="000000"/>
          <w:sz w:val="24"/>
          <w:lang w:val="ru-RU"/>
        </w:rPr>
        <w:t>ик</w:t>
      </w:r>
      <w:r w:rsidRPr="00D627DA">
        <w:rPr>
          <w:rFonts w:ascii="Times New Roman" w:eastAsia="Times New Roman" w:hAnsi="Times New Roman"/>
          <w:b/>
          <w:color w:val="000000"/>
          <w:sz w:val="24"/>
          <w:lang w:val="ru-RU"/>
        </w:rPr>
        <w:t xml:space="preserve">- </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color w:val="000000"/>
          <w:sz w:val="24"/>
          <w:lang w:val="ru-RU"/>
        </w:rPr>
        <w:t>-</w:t>
      </w:r>
      <w:proofErr w:type="spellStart"/>
      <w:r w:rsidRPr="00D627DA">
        <w:rPr>
          <w:rFonts w:ascii="Times New Roman" w:eastAsia="Times New Roman" w:hAnsi="Times New Roman"/>
          <w:b/>
          <w:i/>
          <w:color w:val="000000"/>
          <w:sz w:val="24"/>
          <w:lang w:val="ru-RU"/>
        </w:rPr>
        <w:t>щик</w:t>
      </w:r>
      <w:proofErr w:type="spellEnd"/>
      <w:r w:rsidRPr="00D627DA">
        <w:rPr>
          <w:rFonts w:ascii="Times New Roman" w:eastAsia="Times New Roman" w:hAnsi="Times New Roman"/>
          <w:b/>
          <w:color w:val="000000"/>
          <w:sz w:val="24"/>
          <w:lang w:val="ru-RU"/>
        </w:rPr>
        <w:t>-</w:t>
      </w:r>
      <w:r w:rsidRPr="00D627DA">
        <w:rPr>
          <w:rFonts w:ascii="Times New Roman" w:eastAsia="Times New Roman" w:hAnsi="Times New Roman"/>
          <w:color w:val="000000"/>
          <w:sz w:val="24"/>
          <w:lang w:val="ru-RU"/>
        </w:rPr>
        <w:t>; -</w:t>
      </w:r>
      <w:proofErr w:type="spellStart"/>
      <w:r w:rsidRPr="00D627DA">
        <w:rPr>
          <w:rFonts w:ascii="Times New Roman" w:eastAsia="Times New Roman" w:hAnsi="Times New Roman"/>
          <w:b/>
          <w:i/>
          <w:color w:val="000000"/>
          <w:sz w:val="24"/>
          <w:lang w:val="ru-RU"/>
        </w:rPr>
        <w:t>ек</w:t>
      </w:r>
      <w:proofErr w:type="spellEnd"/>
      <w:r w:rsidRPr="00D627DA">
        <w:rPr>
          <w:rFonts w:ascii="Times New Roman" w:eastAsia="Times New Roman" w:hAnsi="Times New Roman"/>
          <w:b/>
          <w:color w:val="000000"/>
          <w:sz w:val="24"/>
          <w:lang w:val="ru-RU"/>
        </w:rPr>
        <w:t>-</w:t>
      </w:r>
      <w:r w:rsidRPr="00D627DA">
        <w:rPr>
          <w:rFonts w:ascii="Times New Roman" w:eastAsia="Times New Roman" w:hAnsi="Times New Roman"/>
          <w:color w:val="000000"/>
          <w:sz w:val="24"/>
          <w:lang w:val="ru-RU"/>
        </w:rPr>
        <w:t xml:space="preserve"> — </w:t>
      </w:r>
      <w:r w:rsidRPr="00D627DA">
        <w:rPr>
          <w:rFonts w:ascii="Times New Roman" w:eastAsia="Times New Roman" w:hAnsi="Times New Roman"/>
          <w:b/>
          <w:color w:val="000000"/>
          <w:sz w:val="24"/>
          <w:lang w:val="ru-RU"/>
        </w:rPr>
        <w:t>-</w:t>
      </w:r>
      <w:proofErr w:type="spellStart"/>
      <w:r w:rsidRPr="00D627DA">
        <w:rPr>
          <w:rFonts w:ascii="Times New Roman" w:eastAsia="Times New Roman" w:hAnsi="Times New Roman"/>
          <w:b/>
          <w:i/>
          <w:color w:val="000000"/>
          <w:sz w:val="24"/>
          <w:lang w:val="ru-RU"/>
        </w:rPr>
        <w:t>ик</w:t>
      </w:r>
      <w:proofErr w:type="spellEnd"/>
      <w:r w:rsidRPr="00D627DA">
        <w:rPr>
          <w:rFonts w:ascii="Times New Roman" w:eastAsia="Times New Roman" w:hAnsi="Times New Roman"/>
          <w:b/>
          <w:color w:val="000000"/>
          <w:sz w:val="24"/>
          <w:lang w:val="ru-RU"/>
        </w:rPr>
        <w:t xml:space="preserve">- </w:t>
      </w:r>
      <w:r w:rsidRPr="00D627DA">
        <w:rPr>
          <w:rFonts w:ascii="Times New Roman" w:eastAsia="Times New Roman" w:hAnsi="Times New Roman"/>
          <w:color w:val="000000"/>
          <w:sz w:val="24"/>
          <w:lang w:val="ru-RU"/>
        </w:rPr>
        <w:t>(-</w:t>
      </w:r>
      <w:r w:rsidRPr="00D627DA">
        <w:rPr>
          <w:rFonts w:ascii="Times New Roman" w:eastAsia="Times New Roman" w:hAnsi="Times New Roman"/>
          <w:b/>
          <w:i/>
          <w:color w:val="000000"/>
          <w:sz w:val="24"/>
          <w:lang w:val="ru-RU"/>
        </w:rPr>
        <w:t>чик</w:t>
      </w:r>
      <w:r w:rsidRPr="00D627DA">
        <w:rPr>
          <w:rFonts w:ascii="Times New Roman" w:eastAsia="Times New Roman" w:hAnsi="Times New Roman"/>
          <w:b/>
          <w:color w:val="000000"/>
          <w:sz w:val="24"/>
          <w:lang w:val="ru-RU"/>
        </w:rPr>
        <w:t>-</w:t>
      </w:r>
      <w:r w:rsidRPr="00D627DA">
        <w:rPr>
          <w:rFonts w:ascii="Times New Roman" w:eastAsia="Times New Roman" w:hAnsi="Times New Roman"/>
          <w:color w:val="000000"/>
          <w:sz w:val="24"/>
          <w:lang w:val="ru-RU"/>
        </w:rPr>
        <w:t>) имён существительных.</w:t>
      </w:r>
    </w:p>
    <w:p w:rsidR="0061729E" w:rsidRPr="00D627DA" w:rsidRDefault="0061729E" w:rsidP="0061729E">
      <w:pPr>
        <w:tabs>
          <w:tab w:val="left" w:pos="180"/>
        </w:tabs>
        <w:autoSpaceDE w:val="0"/>
        <w:autoSpaceDN w:val="0"/>
        <w:spacing w:before="70" w:after="0" w:line="262" w:lineRule="auto"/>
        <w:rPr>
          <w:lang w:val="ru-RU"/>
        </w:rPr>
      </w:pPr>
      <w:r w:rsidRPr="00D627DA">
        <w:rPr>
          <w:lang w:val="ru-RU"/>
        </w:rPr>
        <w:tab/>
      </w:r>
      <w:r w:rsidRPr="00D627DA">
        <w:rPr>
          <w:rFonts w:ascii="Times New Roman" w:eastAsia="Times New Roman" w:hAnsi="Times New Roman"/>
          <w:color w:val="000000"/>
          <w:sz w:val="24"/>
          <w:lang w:val="ru-RU"/>
        </w:rPr>
        <w:t xml:space="preserve">Правописание корней с чередованием </w:t>
      </w:r>
      <w:r w:rsidRPr="00D627DA">
        <w:rPr>
          <w:rFonts w:ascii="Times New Roman" w:eastAsia="Times New Roman" w:hAnsi="Times New Roman"/>
          <w:b/>
          <w:i/>
          <w:color w:val="000000"/>
          <w:sz w:val="24"/>
          <w:lang w:val="ru-RU"/>
        </w:rPr>
        <w:t>а</w:t>
      </w:r>
      <w:r w:rsidRPr="00D627DA">
        <w:rPr>
          <w:rFonts w:ascii="Times New Roman" w:eastAsia="Times New Roman" w:hAnsi="Times New Roman"/>
          <w:color w:val="000000"/>
          <w:sz w:val="24"/>
          <w:lang w:val="ru-RU"/>
        </w:rPr>
        <w:t xml:space="preserve"> // </w:t>
      </w:r>
      <w:r w:rsidRPr="00D627DA">
        <w:rPr>
          <w:rFonts w:ascii="Times New Roman" w:eastAsia="Times New Roman" w:hAnsi="Times New Roman"/>
          <w:b/>
          <w:i/>
          <w:color w:val="000000"/>
          <w:sz w:val="24"/>
          <w:lang w:val="ru-RU"/>
        </w:rPr>
        <w:t>о</w:t>
      </w:r>
      <w:r w:rsidRPr="00D627DA">
        <w:rPr>
          <w:rFonts w:ascii="Times New Roman" w:eastAsia="Times New Roman" w:hAnsi="Times New Roman"/>
          <w:color w:val="000000"/>
          <w:sz w:val="24"/>
          <w:lang w:val="ru-RU"/>
        </w:rPr>
        <w:t xml:space="preserve">: </w:t>
      </w:r>
      <w:proofErr w:type="gramStart"/>
      <w:r w:rsidRPr="00D627DA">
        <w:rPr>
          <w:rFonts w:ascii="Times New Roman" w:eastAsia="Times New Roman" w:hAnsi="Times New Roman"/>
          <w:color w:val="000000"/>
          <w:sz w:val="24"/>
          <w:lang w:val="ru-RU"/>
        </w:rPr>
        <w:t>-</w:t>
      </w:r>
      <w:r w:rsidRPr="00D627DA">
        <w:rPr>
          <w:rFonts w:ascii="Times New Roman" w:eastAsia="Times New Roman" w:hAnsi="Times New Roman"/>
          <w:b/>
          <w:i/>
          <w:color w:val="000000"/>
          <w:sz w:val="24"/>
          <w:lang w:val="ru-RU"/>
        </w:rPr>
        <w:t>л</w:t>
      </w:r>
      <w:proofErr w:type="gramEnd"/>
      <w:r w:rsidRPr="00D627DA">
        <w:rPr>
          <w:rFonts w:ascii="Times New Roman" w:eastAsia="Times New Roman" w:hAnsi="Times New Roman"/>
          <w:b/>
          <w:i/>
          <w:color w:val="000000"/>
          <w:sz w:val="24"/>
          <w:lang w:val="ru-RU"/>
        </w:rPr>
        <w:t>аг</w:t>
      </w:r>
      <w:r w:rsidRPr="00D627DA">
        <w:rPr>
          <w:rFonts w:ascii="Times New Roman" w:eastAsia="Times New Roman" w:hAnsi="Times New Roman"/>
          <w:color w:val="000000"/>
          <w:sz w:val="24"/>
          <w:lang w:val="ru-RU"/>
        </w:rPr>
        <w:t>- — -</w:t>
      </w:r>
      <w:r w:rsidRPr="00D627DA">
        <w:rPr>
          <w:rFonts w:ascii="Times New Roman" w:eastAsia="Times New Roman" w:hAnsi="Times New Roman"/>
          <w:b/>
          <w:i/>
          <w:color w:val="000000"/>
          <w:sz w:val="24"/>
          <w:lang w:val="ru-RU"/>
        </w:rPr>
        <w:t>лож</w:t>
      </w:r>
      <w:r w:rsidRPr="00D627DA">
        <w:rPr>
          <w:rFonts w:ascii="Times New Roman" w:eastAsia="Times New Roman" w:hAnsi="Times New Roman"/>
          <w:color w:val="000000"/>
          <w:sz w:val="24"/>
          <w:lang w:val="ru-RU"/>
        </w:rPr>
        <w:t>-; -</w:t>
      </w:r>
      <w:proofErr w:type="spellStart"/>
      <w:r w:rsidRPr="00D627DA">
        <w:rPr>
          <w:rFonts w:ascii="Times New Roman" w:eastAsia="Times New Roman" w:hAnsi="Times New Roman"/>
          <w:b/>
          <w:i/>
          <w:color w:val="000000"/>
          <w:sz w:val="24"/>
          <w:lang w:val="ru-RU"/>
        </w:rPr>
        <w:t>раст</w:t>
      </w:r>
      <w:proofErr w:type="spellEnd"/>
      <w:r w:rsidRPr="00D627DA">
        <w:rPr>
          <w:rFonts w:ascii="Times New Roman" w:eastAsia="Times New Roman" w:hAnsi="Times New Roman"/>
          <w:color w:val="000000"/>
          <w:sz w:val="24"/>
          <w:lang w:val="ru-RU"/>
        </w:rPr>
        <w:t>- — -</w:t>
      </w:r>
      <w:proofErr w:type="spellStart"/>
      <w:r w:rsidRPr="00D627DA">
        <w:rPr>
          <w:rFonts w:ascii="Times New Roman" w:eastAsia="Times New Roman" w:hAnsi="Times New Roman"/>
          <w:b/>
          <w:i/>
          <w:color w:val="000000"/>
          <w:sz w:val="24"/>
          <w:lang w:val="ru-RU"/>
        </w:rPr>
        <w:t>ращ</w:t>
      </w:r>
      <w:proofErr w:type="spellEnd"/>
      <w:r w:rsidRPr="00D627DA">
        <w:rPr>
          <w:rFonts w:ascii="Times New Roman" w:eastAsia="Times New Roman" w:hAnsi="Times New Roman"/>
          <w:color w:val="000000"/>
          <w:sz w:val="24"/>
          <w:lang w:val="ru-RU"/>
        </w:rPr>
        <w:t>- — -</w:t>
      </w:r>
      <w:r w:rsidRPr="00D627DA">
        <w:rPr>
          <w:rFonts w:ascii="Times New Roman" w:eastAsia="Times New Roman" w:hAnsi="Times New Roman"/>
          <w:b/>
          <w:i/>
          <w:color w:val="000000"/>
          <w:sz w:val="24"/>
          <w:lang w:val="ru-RU"/>
        </w:rPr>
        <w:t>рос</w:t>
      </w:r>
      <w:r w:rsidRPr="00D627DA">
        <w:rPr>
          <w:rFonts w:ascii="Times New Roman" w:eastAsia="Times New Roman" w:hAnsi="Times New Roman"/>
          <w:color w:val="000000"/>
          <w:sz w:val="24"/>
          <w:lang w:val="ru-RU"/>
        </w:rPr>
        <w:t>-; -</w:t>
      </w:r>
      <w:proofErr w:type="spellStart"/>
      <w:r w:rsidRPr="00D627DA">
        <w:rPr>
          <w:rFonts w:ascii="Times New Roman" w:eastAsia="Times New Roman" w:hAnsi="Times New Roman"/>
          <w:b/>
          <w:i/>
          <w:color w:val="000000"/>
          <w:sz w:val="24"/>
          <w:lang w:val="ru-RU"/>
        </w:rPr>
        <w:t>гар</w:t>
      </w:r>
      <w:proofErr w:type="spellEnd"/>
      <w:r w:rsidRPr="00D627DA">
        <w:rPr>
          <w:rFonts w:ascii="Times New Roman" w:eastAsia="Times New Roman" w:hAnsi="Times New Roman"/>
          <w:color w:val="000000"/>
          <w:sz w:val="24"/>
          <w:lang w:val="ru-RU"/>
        </w:rPr>
        <w:t>- — -</w:t>
      </w:r>
      <w:proofErr w:type="spellStart"/>
      <w:r w:rsidRPr="00D627DA">
        <w:rPr>
          <w:rFonts w:ascii="Times New Roman" w:eastAsia="Times New Roman" w:hAnsi="Times New Roman"/>
          <w:b/>
          <w:i/>
          <w:color w:val="000000"/>
          <w:sz w:val="24"/>
          <w:lang w:val="ru-RU"/>
        </w:rPr>
        <w:t>гор</w:t>
      </w:r>
      <w:r w:rsidRPr="00D627DA">
        <w:rPr>
          <w:rFonts w:ascii="Times New Roman" w:eastAsia="Times New Roman" w:hAnsi="Times New Roman"/>
          <w:color w:val="000000"/>
          <w:sz w:val="24"/>
          <w:lang w:val="ru-RU"/>
        </w:rPr>
        <w:t>-,-</w:t>
      </w:r>
      <w:r w:rsidRPr="00D627DA">
        <w:rPr>
          <w:rFonts w:ascii="Times New Roman" w:eastAsia="Times New Roman" w:hAnsi="Times New Roman"/>
          <w:b/>
          <w:i/>
          <w:color w:val="000000"/>
          <w:sz w:val="24"/>
          <w:lang w:val="ru-RU"/>
        </w:rPr>
        <w:t>зар</w:t>
      </w:r>
      <w:proofErr w:type="spellEnd"/>
      <w:r w:rsidRPr="00D627DA">
        <w:rPr>
          <w:rFonts w:ascii="Times New Roman" w:eastAsia="Times New Roman" w:hAnsi="Times New Roman"/>
          <w:color w:val="000000"/>
          <w:sz w:val="24"/>
          <w:lang w:val="ru-RU"/>
        </w:rPr>
        <w:t>- — -</w:t>
      </w:r>
      <w:proofErr w:type="spellStart"/>
      <w:r w:rsidRPr="00D627DA">
        <w:rPr>
          <w:rFonts w:ascii="Times New Roman" w:eastAsia="Times New Roman" w:hAnsi="Times New Roman"/>
          <w:b/>
          <w:i/>
          <w:color w:val="000000"/>
          <w:sz w:val="24"/>
          <w:lang w:val="ru-RU"/>
        </w:rPr>
        <w:t>зор</w:t>
      </w:r>
      <w:proofErr w:type="spellEnd"/>
      <w:r w:rsidRPr="00D627DA">
        <w:rPr>
          <w:rFonts w:ascii="Times New Roman" w:eastAsia="Times New Roman" w:hAnsi="Times New Roman"/>
          <w:color w:val="000000"/>
          <w:sz w:val="24"/>
          <w:lang w:val="ru-RU"/>
        </w:rPr>
        <w:t>-;</w:t>
      </w:r>
      <w:r w:rsidRPr="00D627DA">
        <w:rPr>
          <w:rFonts w:ascii="Times New Roman" w:eastAsia="Times New Roman" w:hAnsi="Times New Roman"/>
          <w:b/>
          <w:i/>
          <w:color w:val="000000"/>
          <w:sz w:val="24"/>
          <w:lang w:val="ru-RU"/>
        </w:rPr>
        <w:t xml:space="preserve"> -клан- </w:t>
      </w:r>
      <w:r w:rsidRPr="00D627DA">
        <w:rPr>
          <w:rFonts w:ascii="Times New Roman" w:eastAsia="Times New Roman" w:hAnsi="Times New Roman"/>
          <w:color w:val="000000"/>
          <w:sz w:val="24"/>
          <w:lang w:val="ru-RU"/>
        </w:rPr>
        <w:t>—</w:t>
      </w:r>
      <w:r w:rsidRPr="00D627DA">
        <w:rPr>
          <w:rFonts w:ascii="Times New Roman" w:eastAsia="Times New Roman" w:hAnsi="Times New Roman"/>
          <w:b/>
          <w:i/>
          <w:color w:val="000000"/>
          <w:sz w:val="24"/>
          <w:lang w:val="ru-RU"/>
        </w:rPr>
        <w:t xml:space="preserve"> -клон-</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w:t>
      </w:r>
      <w:proofErr w:type="spellStart"/>
      <w:r w:rsidRPr="00D627DA">
        <w:rPr>
          <w:rFonts w:ascii="Times New Roman" w:eastAsia="Times New Roman" w:hAnsi="Times New Roman"/>
          <w:b/>
          <w:i/>
          <w:color w:val="000000"/>
          <w:sz w:val="24"/>
          <w:lang w:val="ru-RU"/>
        </w:rPr>
        <w:t>скак</w:t>
      </w:r>
      <w:proofErr w:type="spellEnd"/>
      <w:r w:rsidRPr="00D627DA">
        <w:rPr>
          <w:rFonts w:ascii="Times New Roman" w:eastAsia="Times New Roman" w:hAnsi="Times New Roman"/>
          <w:b/>
          <w:i/>
          <w:color w:val="000000"/>
          <w:sz w:val="24"/>
          <w:lang w:val="ru-RU"/>
        </w:rPr>
        <w:t xml:space="preserve">- </w:t>
      </w:r>
      <w:r w:rsidRPr="00D627DA">
        <w:rPr>
          <w:rFonts w:ascii="Times New Roman" w:eastAsia="Times New Roman" w:hAnsi="Times New Roman"/>
          <w:color w:val="000000"/>
          <w:sz w:val="24"/>
          <w:lang w:val="ru-RU"/>
        </w:rPr>
        <w:t>—</w:t>
      </w:r>
      <w:r w:rsidRPr="00D627DA">
        <w:rPr>
          <w:rFonts w:ascii="Times New Roman" w:eastAsia="Times New Roman" w:hAnsi="Times New Roman"/>
          <w:b/>
          <w:i/>
          <w:color w:val="000000"/>
          <w:sz w:val="24"/>
          <w:lang w:val="ru-RU"/>
        </w:rPr>
        <w:t xml:space="preserve"> -</w:t>
      </w:r>
      <w:proofErr w:type="spellStart"/>
      <w:r w:rsidRPr="00D627DA">
        <w:rPr>
          <w:rFonts w:ascii="Times New Roman" w:eastAsia="Times New Roman" w:hAnsi="Times New Roman"/>
          <w:b/>
          <w:i/>
          <w:color w:val="000000"/>
          <w:sz w:val="24"/>
          <w:lang w:val="ru-RU"/>
        </w:rPr>
        <w:t>скоч</w:t>
      </w:r>
      <w:proofErr w:type="spellEnd"/>
      <w:r w:rsidRPr="00D627DA">
        <w:rPr>
          <w:rFonts w:ascii="Times New Roman" w:eastAsia="Times New Roman" w:hAnsi="Times New Roman"/>
          <w:b/>
          <w:i/>
          <w:color w:val="000000"/>
          <w:sz w:val="24"/>
          <w:lang w:val="ru-RU"/>
        </w:rPr>
        <w:t>-.</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 xml:space="preserve">Слитное и раздельное написание </w:t>
      </w:r>
      <w:r w:rsidRPr="00D627DA">
        <w:rPr>
          <w:rFonts w:ascii="Times New Roman" w:eastAsia="Times New Roman" w:hAnsi="Times New Roman"/>
          <w:b/>
          <w:i/>
          <w:color w:val="000000"/>
          <w:sz w:val="24"/>
          <w:lang w:val="ru-RU"/>
        </w:rPr>
        <w:t>не</w:t>
      </w:r>
      <w:r w:rsidRPr="00D627DA">
        <w:rPr>
          <w:rFonts w:ascii="Times New Roman" w:eastAsia="Times New Roman" w:hAnsi="Times New Roman"/>
          <w:color w:val="000000"/>
          <w:sz w:val="24"/>
          <w:lang w:val="ru-RU"/>
        </w:rPr>
        <w:t xml:space="preserve"> с именами существительными.</w:t>
      </w:r>
    </w:p>
    <w:p w:rsidR="0061729E" w:rsidRPr="00D627DA" w:rsidRDefault="0061729E" w:rsidP="0061729E">
      <w:pPr>
        <w:tabs>
          <w:tab w:val="left" w:pos="180"/>
        </w:tabs>
        <w:autoSpaceDE w:val="0"/>
        <w:autoSpaceDN w:val="0"/>
        <w:spacing w:before="70" w:after="0" w:line="271" w:lineRule="auto"/>
        <w:rPr>
          <w:lang w:val="ru-RU"/>
        </w:rPr>
      </w:pPr>
      <w:r w:rsidRPr="00D627DA">
        <w:rPr>
          <w:lang w:val="ru-RU"/>
        </w:rPr>
        <w:tab/>
      </w:r>
      <w:r w:rsidRPr="00D627DA">
        <w:rPr>
          <w:rFonts w:ascii="Times New Roman" w:eastAsia="Times New Roman" w:hAnsi="Times New Roman"/>
          <w:b/>
          <w:color w:val="000000"/>
          <w:sz w:val="24"/>
          <w:lang w:val="ru-RU"/>
        </w:rPr>
        <w:t xml:space="preserve">Имя прилагательное </w:t>
      </w:r>
      <w:r w:rsidRPr="00D627DA">
        <w:rPr>
          <w:lang w:val="ru-RU"/>
        </w:rPr>
        <w:br/>
      </w:r>
      <w:r w:rsidRPr="00D627DA">
        <w:rPr>
          <w:lang w:val="ru-RU"/>
        </w:rPr>
        <w:tab/>
      </w:r>
      <w:r w:rsidRPr="00D627DA">
        <w:rPr>
          <w:rFonts w:ascii="Times New Roman" w:eastAsia="Times New Roman" w:hAnsi="Times New Roman"/>
          <w:color w:val="000000"/>
          <w:sz w:val="24"/>
          <w:lang w:val="ru-RU"/>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Имена прилагательные полные и краткие, их синтаксические функции.</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 xml:space="preserve">Склонение имён прилагательных. </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Морфологический анализ имён прилагательных.</w:t>
      </w:r>
    </w:p>
    <w:p w:rsidR="0061729E" w:rsidRPr="00D627DA" w:rsidRDefault="0061729E" w:rsidP="0061729E">
      <w:pPr>
        <w:tabs>
          <w:tab w:val="left" w:pos="180"/>
        </w:tabs>
        <w:autoSpaceDE w:val="0"/>
        <w:autoSpaceDN w:val="0"/>
        <w:spacing w:before="70" w:after="0" w:line="262" w:lineRule="auto"/>
        <w:ind w:right="576"/>
        <w:rPr>
          <w:lang w:val="ru-RU"/>
        </w:rPr>
      </w:pPr>
      <w:r w:rsidRPr="00D627DA">
        <w:rPr>
          <w:lang w:val="ru-RU"/>
        </w:rPr>
        <w:tab/>
      </w:r>
      <w:r w:rsidRPr="00D627DA">
        <w:rPr>
          <w:rFonts w:ascii="Times New Roman" w:eastAsia="Times New Roman" w:hAnsi="Times New Roman"/>
          <w:color w:val="000000"/>
          <w:sz w:val="24"/>
          <w:lang w:val="ru-RU"/>
        </w:rPr>
        <w:t>Нормы словоизменения, произношения имён прилагательных, постановки ударения (в рамках изученного).</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Правописание безударных окончаний имён прилагательных.</w:t>
      </w:r>
    </w:p>
    <w:p w:rsidR="0061729E" w:rsidRPr="00D627DA" w:rsidRDefault="0061729E" w:rsidP="0061729E">
      <w:pPr>
        <w:autoSpaceDE w:val="0"/>
        <w:autoSpaceDN w:val="0"/>
        <w:spacing w:before="70" w:after="0" w:line="262" w:lineRule="auto"/>
        <w:ind w:left="180" w:right="1008"/>
        <w:rPr>
          <w:lang w:val="ru-RU"/>
        </w:rPr>
      </w:pPr>
      <w:r w:rsidRPr="00D627DA">
        <w:rPr>
          <w:rFonts w:ascii="Times New Roman" w:eastAsia="Times New Roman" w:hAnsi="Times New Roman"/>
          <w:color w:val="000000"/>
          <w:sz w:val="24"/>
          <w:lang w:val="ru-RU"/>
        </w:rPr>
        <w:t xml:space="preserve">Правописание </w:t>
      </w:r>
      <w:r w:rsidRPr="00D627DA">
        <w:rPr>
          <w:rFonts w:ascii="Times New Roman" w:eastAsia="Times New Roman" w:hAnsi="Times New Roman"/>
          <w:b/>
          <w:i/>
          <w:color w:val="000000"/>
          <w:sz w:val="24"/>
          <w:lang w:val="ru-RU"/>
        </w:rPr>
        <w:t>о</w:t>
      </w:r>
      <w:r w:rsidRPr="00D627DA">
        <w:rPr>
          <w:rFonts w:ascii="Times New Roman" w:eastAsia="Times New Roman" w:hAnsi="Times New Roman"/>
          <w:color w:val="000000"/>
          <w:sz w:val="24"/>
          <w:lang w:val="ru-RU"/>
        </w:rPr>
        <w:t xml:space="preserve"> — </w:t>
      </w:r>
      <w:r w:rsidRPr="00D627DA">
        <w:rPr>
          <w:rFonts w:ascii="Times New Roman" w:eastAsia="Times New Roman" w:hAnsi="Times New Roman"/>
          <w:b/>
          <w:i/>
          <w:color w:val="000000"/>
          <w:sz w:val="24"/>
          <w:lang w:val="ru-RU"/>
        </w:rPr>
        <w:t>е</w:t>
      </w:r>
      <w:r w:rsidRPr="00D627DA">
        <w:rPr>
          <w:rFonts w:ascii="Times New Roman" w:eastAsia="Times New Roman" w:hAnsi="Times New Roman"/>
          <w:color w:val="000000"/>
          <w:sz w:val="24"/>
          <w:lang w:val="ru-RU"/>
        </w:rPr>
        <w:t xml:space="preserve"> после шипящих и </w:t>
      </w:r>
      <w:proofErr w:type="spellStart"/>
      <w:r w:rsidRPr="00D627DA">
        <w:rPr>
          <w:rFonts w:ascii="Times New Roman" w:eastAsia="Times New Roman" w:hAnsi="Times New Roman"/>
          <w:b/>
          <w:i/>
          <w:color w:val="000000"/>
          <w:sz w:val="24"/>
          <w:lang w:val="ru-RU"/>
        </w:rPr>
        <w:t>ц</w:t>
      </w:r>
      <w:proofErr w:type="spellEnd"/>
      <w:r w:rsidRPr="00D627DA">
        <w:rPr>
          <w:rFonts w:ascii="Times New Roman" w:eastAsia="Times New Roman" w:hAnsi="Times New Roman"/>
          <w:color w:val="000000"/>
          <w:sz w:val="24"/>
          <w:lang w:val="ru-RU"/>
        </w:rPr>
        <w:t xml:space="preserve"> в суффиксах и окончаниях имён прилагательных. Правописание кратких форм имён прилагательных с основой на шипящий.</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 xml:space="preserve">Слитное и раздельное написание </w:t>
      </w:r>
      <w:r w:rsidRPr="00D627DA">
        <w:rPr>
          <w:rFonts w:ascii="Times New Roman" w:eastAsia="Times New Roman" w:hAnsi="Times New Roman"/>
          <w:b/>
          <w:i/>
          <w:color w:val="000000"/>
          <w:sz w:val="24"/>
          <w:lang w:val="ru-RU"/>
        </w:rPr>
        <w:t xml:space="preserve">не </w:t>
      </w:r>
      <w:r w:rsidRPr="00D627DA">
        <w:rPr>
          <w:rFonts w:ascii="Times New Roman" w:eastAsia="Times New Roman" w:hAnsi="Times New Roman"/>
          <w:color w:val="000000"/>
          <w:sz w:val="24"/>
          <w:lang w:val="ru-RU"/>
        </w:rPr>
        <w:t>с именами прилагательными.</w:t>
      </w:r>
    </w:p>
    <w:p w:rsidR="0061729E" w:rsidRPr="00D627DA" w:rsidRDefault="0061729E" w:rsidP="0061729E">
      <w:pPr>
        <w:tabs>
          <w:tab w:val="left" w:pos="180"/>
        </w:tabs>
        <w:autoSpaceDE w:val="0"/>
        <w:autoSpaceDN w:val="0"/>
        <w:spacing w:before="70" w:after="0" w:line="271" w:lineRule="auto"/>
        <w:ind w:right="1296"/>
        <w:rPr>
          <w:lang w:val="ru-RU"/>
        </w:rPr>
      </w:pPr>
      <w:r w:rsidRPr="00D627DA">
        <w:rPr>
          <w:lang w:val="ru-RU"/>
        </w:rPr>
        <w:tab/>
      </w:r>
      <w:r w:rsidRPr="00D627DA">
        <w:rPr>
          <w:rFonts w:ascii="Times New Roman" w:eastAsia="Times New Roman" w:hAnsi="Times New Roman"/>
          <w:b/>
          <w:color w:val="000000"/>
          <w:sz w:val="24"/>
          <w:lang w:val="ru-RU"/>
        </w:rPr>
        <w:t xml:space="preserve">Глагол </w:t>
      </w:r>
      <w:r w:rsidRPr="00D627DA">
        <w:rPr>
          <w:lang w:val="ru-RU"/>
        </w:rPr>
        <w:br/>
      </w:r>
      <w:r w:rsidRPr="00D627DA">
        <w:rPr>
          <w:lang w:val="ru-RU"/>
        </w:rPr>
        <w:tab/>
      </w:r>
      <w:proofErr w:type="gramStart"/>
      <w:r w:rsidRPr="00D627DA">
        <w:rPr>
          <w:rFonts w:ascii="Times New Roman" w:eastAsia="Times New Roman" w:hAnsi="Times New Roman"/>
          <w:color w:val="000000"/>
          <w:sz w:val="24"/>
          <w:lang w:val="ru-RU"/>
        </w:rPr>
        <w:t>Глагол</w:t>
      </w:r>
      <w:proofErr w:type="gramEnd"/>
      <w:r w:rsidRPr="00D627DA">
        <w:rPr>
          <w:rFonts w:ascii="Times New Roman" w:eastAsia="Times New Roman" w:hAnsi="Times New Roman"/>
          <w:color w:val="000000"/>
          <w:sz w:val="24"/>
          <w:lang w:val="ru-RU"/>
        </w:rPr>
        <w:t xml:space="preserve">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Глаголы совершенного и несовершенного вида, возвратные и невозвратные.</w:t>
      </w:r>
    </w:p>
    <w:p w:rsidR="0061729E" w:rsidRPr="00D627DA" w:rsidRDefault="0061729E" w:rsidP="0061729E">
      <w:pPr>
        <w:tabs>
          <w:tab w:val="left" w:pos="180"/>
        </w:tabs>
        <w:autoSpaceDE w:val="0"/>
        <w:autoSpaceDN w:val="0"/>
        <w:spacing w:before="72" w:after="0" w:line="262" w:lineRule="auto"/>
        <w:ind w:right="432"/>
        <w:rPr>
          <w:lang w:val="ru-RU"/>
        </w:rPr>
      </w:pPr>
      <w:r w:rsidRPr="00D627DA">
        <w:rPr>
          <w:lang w:val="ru-RU"/>
        </w:rPr>
        <w:tab/>
      </w:r>
      <w:r w:rsidRPr="00D627DA">
        <w:rPr>
          <w:rFonts w:ascii="Times New Roman" w:eastAsia="Times New Roman" w:hAnsi="Times New Roman"/>
          <w:color w:val="000000"/>
          <w:sz w:val="24"/>
          <w:lang w:val="ru-RU"/>
        </w:rPr>
        <w:t>Инфинитив и его грамматические свойства. Основа инфинитива, основа настоящего (будущего простого) времени глагола.</w:t>
      </w:r>
    </w:p>
    <w:p w:rsidR="0061729E" w:rsidRPr="00D627DA" w:rsidRDefault="0061729E" w:rsidP="0061729E">
      <w:pPr>
        <w:autoSpaceDE w:val="0"/>
        <w:autoSpaceDN w:val="0"/>
        <w:spacing w:before="72" w:after="0" w:line="230" w:lineRule="auto"/>
        <w:ind w:left="180"/>
        <w:rPr>
          <w:lang w:val="ru-RU"/>
        </w:rPr>
      </w:pPr>
      <w:r w:rsidRPr="00D627DA">
        <w:rPr>
          <w:rFonts w:ascii="Times New Roman" w:eastAsia="Times New Roman" w:hAnsi="Times New Roman"/>
          <w:color w:val="000000"/>
          <w:sz w:val="24"/>
          <w:lang w:val="ru-RU"/>
        </w:rPr>
        <w:t>Спряжение глагола.</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Нормы словоизменения глаголов, постановки ударения в глагольных формах (в рамках изученного).</w:t>
      </w:r>
    </w:p>
    <w:p w:rsidR="0061729E" w:rsidRPr="00D627DA" w:rsidRDefault="0061729E" w:rsidP="0061729E">
      <w:pPr>
        <w:tabs>
          <w:tab w:val="left" w:pos="180"/>
        </w:tabs>
        <w:autoSpaceDE w:val="0"/>
        <w:autoSpaceDN w:val="0"/>
        <w:spacing w:before="70" w:after="0" w:line="262" w:lineRule="auto"/>
        <w:ind w:right="576"/>
        <w:rPr>
          <w:lang w:val="ru-RU"/>
        </w:rPr>
      </w:pPr>
      <w:r w:rsidRPr="00D627DA">
        <w:rPr>
          <w:lang w:val="ru-RU"/>
        </w:rPr>
        <w:tab/>
      </w:r>
      <w:r w:rsidRPr="00D627DA">
        <w:rPr>
          <w:rFonts w:ascii="Times New Roman" w:eastAsia="Times New Roman" w:hAnsi="Times New Roman"/>
          <w:color w:val="000000"/>
          <w:sz w:val="24"/>
          <w:lang w:val="ru-RU"/>
        </w:rPr>
        <w:t xml:space="preserve">Правописание корней с чередованием </w:t>
      </w:r>
      <w:r w:rsidRPr="00D627DA">
        <w:rPr>
          <w:rFonts w:ascii="Times New Roman" w:eastAsia="Times New Roman" w:hAnsi="Times New Roman"/>
          <w:b/>
          <w:i/>
          <w:color w:val="000000"/>
          <w:sz w:val="24"/>
          <w:lang w:val="ru-RU"/>
        </w:rPr>
        <w:t>е</w:t>
      </w:r>
      <w:r w:rsidRPr="00D627DA">
        <w:rPr>
          <w:rFonts w:ascii="Times New Roman" w:eastAsia="Times New Roman" w:hAnsi="Times New Roman"/>
          <w:color w:val="000000"/>
          <w:sz w:val="24"/>
          <w:lang w:val="ru-RU"/>
        </w:rPr>
        <w:t xml:space="preserve"> // </w:t>
      </w:r>
      <w:r w:rsidRPr="00D627DA">
        <w:rPr>
          <w:rFonts w:ascii="Times New Roman" w:eastAsia="Times New Roman" w:hAnsi="Times New Roman"/>
          <w:b/>
          <w:i/>
          <w:color w:val="000000"/>
          <w:sz w:val="24"/>
          <w:lang w:val="ru-RU"/>
        </w:rPr>
        <w:t>и</w:t>
      </w:r>
      <w:r w:rsidRPr="00D627DA">
        <w:rPr>
          <w:rFonts w:ascii="Times New Roman" w:eastAsia="Times New Roman" w:hAnsi="Times New Roman"/>
          <w:b/>
          <w:color w:val="000000"/>
          <w:sz w:val="24"/>
          <w:lang w:val="ru-RU"/>
        </w:rPr>
        <w:t>:</w:t>
      </w:r>
      <w:r w:rsidRPr="00D627DA">
        <w:rPr>
          <w:rFonts w:ascii="Times New Roman" w:eastAsia="Times New Roman" w:hAnsi="Times New Roman"/>
          <w:color w:val="000000"/>
          <w:sz w:val="24"/>
          <w:lang w:val="ru-RU"/>
        </w:rPr>
        <w:t xml:space="preserve"> </w:t>
      </w:r>
      <w:proofErr w:type="gramStart"/>
      <w:r w:rsidRPr="00D627DA">
        <w:rPr>
          <w:rFonts w:ascii="Times New Roman" w:eastAsia="Times New Roman" w:hAnsi="Times New Roman"/>
          <w:color w:val="000000"/>
          <w:sz w:val="24"/>
          <w:lang w:val="ru-RU"/>
        </w:rPr>
        <w:t>-</w:t>
      </w:r>
      <w:proofErr w:type="spellStart"/>
      <w:r w:rsidRPr="00D627DA">
        <w:rPr>
          <w:rFonts w:ascii="Times New Roman" w:eastAsia="Times New Roman" w:hAnsi="Times New Roman"/>
          <w:b/>
          <w:i/>
          <w:color w:val="000000"/>
          <w:sz w:val="24"/>
          <w:lang w:val="ru-RU"/>
        </w:rPr>
        <w:t>б</w:t>
      </w:r>
      <w:proofErr w:type="gramEnd"/>
      <w:r w:rsidRPr="00D627DA">
        <w:rPr>
          <w:rFonts w:ascii="Times New Roman" w:eastAsia="Times New Roman" w:hAnsi="Times New Roman"/>
          <w:b/>
          <w:i/>
          <w:color w:val="000000"/>
          <w:sz w:val="24"/>
          <w:lang w:val="ru-RU"/>
        </w:rPr>
        <w:t>ер</w:t>
      </w:r>
      <w:proofErr w:type="spellEnd"/>
      <w:r w:rsidRPr="00D627DA">
        <w:rPr>
          <w:rFonts w:ascii="Times New Roman" w:eastAsia="Times New Roman" w:hAnsi="Times New Roman"/>
          <w:color w:val="000000"/>
          <w:sz w:val="24"/>
          <w:lang w:val="ru-RU"/>
        </w:rPr>
        <w:t>- — -</w:t>
      </w:r>
      <w:proofErr w:type="spellStart"/>
      <w:r w:rsidRPr="00D627DA">
        <w:rPr>
          <w:rFonts w:ascii="Times New Roman" w:eastAsia="Times New Roman" w:hAnsi="Times New Roman"/>
          <w:b/>
          <w:i/>
          <w:color w:val="000000"/>
          <w:sz w:val="24"/>
          <w:lang w:val="ru-RU"/>
        </w:rPr>
        <w:t>бир</w:t>
      </w:r>
      <w:proofErr w:type="spellEnd"/>
      <w:r w:rsidRPr="00D627DA">
        <w:rPr>
          <w:rFonts w:ascii="Times New Roman" w:eastAsia="Times New Roman" w:hAnsi="Times New Roman"/>
          <w:color w:val="000000"/>
          <w:sz w:val="24"/>
          <w:lang w:val="ru-RU"/>
        </w:rPr>
        <w:t>-, -</w:t>
      </w:r>
      <w:proofErr w:type="spellStart"/>
      <w:r w:rsidRPr="00D627DA">
        <w:rPr>
          <w:rFonts w:ascii="Times New Roman" w:eastAsia="Times New Roman" w:hAnsi="Times New Roman"/>
          <w:b/>
          <w:i/>
          <w:color w:val="000000"/>
          <w:sz w:val="24"/>
          <w:lang w:val="ru-RU"/>
        </w:rPr>
        <w:t>блест</w:t>
      </w:r>
      <w:proofErr w:type="spellEnd"/>
      <w:r w:rsidRPr="00D627DA">
        <w:rPr>
          <w:rFonts w:ascii="Times New Roman" w:eastAsia="Times New Roman" w:hAnsi="Times New Roman"/>
          <w:color w:val="000000"/>
          <w:sz w:val="24"/>
          <w:lang w:val="ru-RU"/>
        </w:rPr>
        <w:t>- — -</w:t>
      </w:r>
      <w:proofErr w:type="spellStart"/>
      <w:r w:rsidRPr="00D627DA">
        <w:rPr>
          <w:rFonts w:ascii="Times New Roman" w:eastAsia="Times New Roman" w:hAnsi="Times New Roman"/>
          <w:b/>
          <w:i/>
          <w:color w:val="000000"/>
          <w:sz w:val="24"/>
          <w:lang w:val="ru-RU"/>
        </w:rPr>
        <w:t>блист</w:t>
      </w:r>
      <w:proofErr w:type="spellEnd"/>
      <w:r w:rsidRPr="00D627DA">
        <w:rPr>
          <w:rFonts w:ascii="Times New Roman" w:eastAsia="Times New Roman" w:hAnsi="Times New Roman"/>
          <w:color w:val="000000"/>
          <w:sz w:val="24"/>
          <w:lang w:val="ru-RU"/>
        </w:rPr>
        <w:t>-, -</w:t>
      </w:r>
      <w:proofErr w:type="spellStart"/>
      <w:r w:rsidRPr="00D627DA">
        <w:rPr>
          <w:rFonts w:ascii="Times New Roman" w:eastAsia="Times New Roman" w:hAnsi="Times New Roman"/>
          <w:b/>
          <w:i/>
          <w:color w:val="000000"/>
          <w:sz w:val="24"/>
          <w:lang w:val="ru-RU"/>
        </w:rPr>
        <w:t>дер</w:t>
      </w:r>
      <w:proofErr w:type="spellEnd"/>
      <w:r w:rsidRPr="00D627DA">
        <w:rPr>
          <w:rFonts w:ascii="Times New Roman" w:eastAsia="Times New Roman" w:hAnsi="Times New Roman"/>
          <w:color w:val="000000"/>
          <w:sz w:val="24"/>
          <w:lang w:val="ru-RU"/>
        </w:rPr>
        <w:t>- — -</w:t>
      </w:r>
      <w:proofErr w:type="spellStart"/>
      <w:r w:rsidRPr="00D627DA">
        <w:rPr>
          <w:rFonts w:ascii="Times New Roman" w:eastAsia="Times New Roman" w:hAnsi="Times New Roman"/>
          <w:b/>
          <w:i/>
          <w:color w:val="000000"/>
          <w:sz w:val="24"/>
          <w:lang w:val="ru-RU"/>
        </w:rPr>
        <w:t>дир</w:t>
      </w:r>
      <w:r w:rsidRPr="00D627DA">
        <w:rPr>
          <w:rFonts w:ascii="Times New Roman" w:eastAsia="Times New Roman" w:hAnsi="Times New Roman"/>
          <w:color w:val="000000"/>
          <w:sz w:val="24"/>
          <w:lang w:val="ru-RU"/>
        </w:rPr>
        <w:t>-,-</w:t>
      </w:r>
      <w:r w:rsidRPr="00D627DA">
        <w:rPr>
          <w:rFonts w:ascii="Times New Roman" w:eastAsia="Times New Roman" w:hAnsi="Times New Roman"/>
          <w:b/>
          <w:i/>
          <w:color w:val="000000"/>
          <w:sz w:val="24"/>
          <w:lang w:val="ru-RU"/>
        </w:rPr>
        <w:t>жег</w:t>
      </w:r>
      <w:proofErr w:type="spellEnd"/>
      <w:r w:rsidRPr="00D627DA">
        <w:rPr>
          <w:rFonts w:ascii="Times New Roman" w:eastAsia="Times New Roman" w:hAnsi="Times New Roman"/>
          <w:color w:val="000000"/>
          <w:sz w:val="24"/>
          <w:lang w:val="ru-RU"/>
        </w:rPr>
        <w:t>- — -</w:t>
      </w:r>
      <w:r w:rsidRPr="00D627DA">
        <w:rPr>
          <w:rFonts w:ascii="Times New Roman" w:eastAsia="Times New Roman" w:hAnsi="Times New Roman"/>
          <w:b/>
          <w:i/>
          <w:color w:val="000000"/>
          <w:sz w:val="24"/>
          <w:lang w:val="ru-RU"/>
        </w:rPr>
        <w:t>жиг</w:t>
      </w:r>
      <w:r w:rsidRPr="00D627DA">
        <w:rPr>
          <w:rFonts w:ascii="Times New Roman" w:eastAsia="Times New Roman" w:hAnsi="Times New Roman"/>
          <w:color w:val="000000"/>
          <w:sz w:val="24"/>
          <w:lang w:val="ru-RU"/>
        </w:rPr>
        <w:t>-, -</w:t>
      </w:r>
      <w:r w:rsidRPr="00D627DA">
        <w:rPr>
          <w:rFonts w:ascii="Times New Roman" w:eastAsia="Times New Roman" w:hAnsi="Times New Roman"/>
          <w:b/>
          <w:i/>
          <w:color w:val="000000"/>
          <w:sz w:val="24"/>
          <w:lang w:val="ru-RU"/>
        </w:rPr>
        <w:t>мер</w:t>
      </w:r>
      <w:r w:rsidRPr="00D627DA">
        <w:rPr>
          <w:rFonts w:ascii="Times New Roman" w:eastAsia="Times New Roman" w:hAnsi="Times New Roman"/>
          <w:color w:val="000000"/>
          <w:sz w:val="24"/>
          <w:lang w:val="ru-RU"/>
        </w:rPr>
        <w:t>- — -</w:t>
      </w:r>
      <w:r w:rsidRPr="00D627DA">
        <w:rPr>
          <w:rFonts w:ascii="Times New Roman" w:eastAsia="Times New Roman" w:hAnsi="Times New Roman"/>
          <w:b/>
          <w:i/>
          <w:color w:val="000000"/>
          <w:sz w:val="24"/>
          <w:lang w:val="ru-RU"/>
        </w:rPr>
        <w:t>мир</w:t>
      </w:r>
      <w:r w:rsidRPr="00D627DA">
        <w:rPr>
          <w:rFonts w:ascii="Times New Roman" w:eastAsia="Times New Roman" w:hAnsi="Times New Roman"/>
          <w:color w:val="000000"/>
          <w:sz w:val="24"/>
          <w:lang w:val="ru-RU"/>
        </w:rPr>
        <w:t>-, -</w:t>
      </w:r>
      <w:r w:rsidRPr="00D627DA">
        <w:rPr>
          <w:rFonts w:ascii="Times New Roman" w:eastAsia="Times New Roman" w:hAnsi="Times New Roman"/>
          <w:b/>
          <w:i/>
          <w:color w:val="000000"/>
          <w:sz w:val="24"/>
          <w:lang w:val="ru-RU"/>
        </w:rPr>
        <w:t>пер</w:t>
      </w:r>
      <w:r w:rsidRPr="00D627DA">
        <w:rPr>
          <w:rFonts w:ascii="Times New Roman" w:eastAsia="Times New Roman" w:hAnsi="Times New Roman"/>
          <w:color w:val="000000"/>
          <w:sz w:val="24"/>
          <w:lang w:val="ru-RU"/>
        </w:rPr>
        <w:t>- — -</w:t>
      </w:r>
      <w:r w:rsidRPr="00D627DA">
        <w:rPr>
          <w:rFonts w:ascii="Times New Roman" w:eastAsia="Times New Roman" w:hAnsi="Times New Roman"/>
          <w:b/>
          <w:i/>
          <w:color w:val="000000"/>
          <w:sz w:val="24"/>
          <w:lang w:val="ru-RU"/>
        </w:rPr>
        <w:t>пир</w:t>
      </w:r>
      <w:r w:rsidRPr="00D627DA">
        <w:rPr>
          <w:rFonts w:ascii="Times New Roman" w:eastAsia="Times New Roman" w:hAnsi="Times New Roman"/>
          <w:color w:val="000000"/>
          <w:sz w:val="24"/>
          <w:lang w:val="ru-RU"/>
        </w:rPr>
        <w:t>-, -</w:t>
      </w:r>
      <w:r w:rsidRPr="00D627DA">
        <w:rPr>
          <w:rFonts w:ascii="Times New Roman" w:eastAsia="Times New Roman" w:hAnsi="Times New Roman"/>
          <w:b/>
          <w:i/>
          <w:color w:val="000000"/>
          <w:sz w:val="24"/>
          <w:lang w:val="ru-RU"/>
        </w:rPr>
        <w:t>стел</w:t>
      </w:r>
      <w:r w:rsidRPr="00D627DA">
        <w:rPr>
          <w:rFonts w:ascii="Times New Roman" w:eastAsia="Times New Roman" w:hAnsi="Times New Roman"/>
          <w:color w:val="000000"/>
          <w:sz w:val="24"/>
          <w:lang w:val="ru-RU"/>
        </w:rPr>
        <w:t>- — -</w:t>
      </w:r>
      <w:proofErr w:type="spellStart"/>
      <w:r w:rsidRPr="00D627DA">
        <w:rPr>
          <w:rFonts w:ascii="Times New Roman" w:eastAsia="Times New Roman" w:hAnsi="Times New Roman"/>
          <w:b/>
          <w:i/>
          <w:color w:val="000000"/>
          <w:sz w:val="24"/>
          <w:lang w:val="ru-RU"/>
        </w:rPr>
        <w:t>стил</w:t>
      </w:r>
      <w:proofErr w:type="spellEnd"/>
      <w:r w:rsidRPr="00D627DA">
        <w:rPr>
          <w:rFonts w:ascii="Times New Roman" w:eastAsia="Times New Roman" w:hAnsi="Times New Roman"/>
          <w:color w:val="000000"/>
          <w:sz w:val="24"/>
          <w:lang w:val="ru-RU"/>
        </w:rPr>
        <w:t>-, -</w:t>
      </w:r>
      <w:r w:rsidRPr="00D627DA">
        <w:rPr>
          <w:rFonts w:ascii="Times New Roman" w:eastAsia="Times New Roman" w:hAnsi="Times New Roman"/>
          <w:b/>
          <w:i/>
          <w:color w:val="000000"/>
          <w:sz w:val="24"/>
          <w:lang w:val="ru-RU"/>
        </w:rPr>
        <w:t>тер</w:t>
      </w:r>
      <w:r w:rsidRPr="00D627DA">
        <w:rPr>
          <w:rFonts w:ascii="Times New Roman" w:eastAsia="Times New Roman" w:hAnsi="Times New Roman"/>
          <w:color w:val="000000"/>
          <w:sz w:val="24"/>
          <w:lang w:val="ru-RU"/>
        </w:rPr>
        <w:t>- — -</w:t>
      </w:r>
      <w:r w:rsidRPr="00D627DA">
        <w:rPr>
          <w:rFonts w:ascii="Times New Roman" w:eastAsia="Times New Roman" w:hAnsi="Times New Roman"/>
          <w:b/>
          <w:i/>
          <w:color w:val="000000"/>
          <w:sz w:val="24"/>
          <w:lang w:val="ru-RU"/>
        </w:rPr>
        <w:t>тир</w:t>
      </w:r>
      <w:r w:rsidRPr="00D627DA">
        <w:rPr>
          <w:rFonts w:ascii="Times New Roman" w:eastAsia="Times New Roman" w:hAnsi="Times New Roman"/>
          <w:color w:val="000000"/>
          <w:sz w:val="24"/>
          <w:lang w:val="ru-RU"/>
        </w:rPr>
        <w:t>-.</w:t>
      </w:r>
    </w:p>
    <w:p w:rsidR="0061729E" w:rsidRPr="00D627DA" w:rsidRDefault="0061729E" w:rsidP="0061729E">
      <w:pPr>
        <w:tabs>
          <w:tab w:val="left" w:pos="180"/>
        </w:tabs>
        <w:autoSpaceDE w:val="0"/>
        <w:autoSpaceDN w:val="0"/>
        <w:spacing w:before="70" w:after="0" w:line="262" w:lineRule="auto"/>
        <w:ind w:right="1008"/>
        <w:rPr>
          <w:lang w:val="ru-RU"/>
        </w:rPr>
      </w:pPr>
      <w:r w:rsidRPr="00D627DA">
        <w:rPr>
          <w:lang w:val="ru-RU"/>
        </w:rPr>
        <w:tab/>
      </w:r>
      <w:r w:rsidRPr="00D627DA">
        <w:rPr>
          <w:rFonts w:ascii="Times New Roman" w:eastAsia="Times New Roman" w:hAnsi="Times New Roman"/>
          <w:color w:val="000000"/>
          <w:sz w:val="24"/>
          <w:lang w:val="ru-RU"/>
        </w:rPr>
        <w:t xml:space="preserve">Использование </w:t>
      </w:r>
      <w:proofErr w:type="spellStart"/>
      <w:r w:rsidRPr="00D627DA">
        <w:rPr>
          <w:rFonts w:ascii="Times New Roman" w:eastAsia="Times New Roman" w:hAnsi="Times New Roman"/>
          <w:b/>
          <w:i/>
          <w:color w:val="000000"/>
          <w:sz w:val="24"/>
          <w:lang w:val="ru-RU"/>
        </w:rPr>
        <w:t>ь</w:t>
      </w:r>
      <w:proofErr w:type="spellEnd"/>
      <w:r w:rsidRPr="00D627DA">
        <w:rPr>
          <w:rFonts w:ascii="Times New Roman" w:eastAsia="Times New Roman" w:hAnsi="Times New Roman"/>
          <w:color w:val="000000"/>
          <w:sz w:val="24"/>
          <w:lang w:val="ru-RU"/>
        </w:rPr>
        <w:t xml:space="preserve"> как показателя грамматической формы в инфинитиве, в форме 2-го лица единственного числа после шипящих.</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 xml:space="preserve">Правописание </w:t>
      </w:r>
      <w:proofErr w:type="gramStart"/>
      <w:r w:rsidRPr="00D627DA">
        <w:rPr>
          <w:rFonts w:ascii="Times New Roman" w:eastAsia="Times New Roman" w:hAnsi="Times New Roman"/>
          <w:b/>
          <w:i/>
          <w:color w:val="000000"/>
          <w:sz w:val="24"/>
          <w:lang w:val="ru-RU"/>
        </w:rPr>
        <w:t>-</w:t>
      </w:r>
      <w:proofErr w:type="spellStart"/>
      <w:r w:rsidRPr="00D627DA">
        <w:rPr>
          <w:rFonts w:ascii="Times New Roman" w:eastAsia="Times New Roman" w:hAnsi="Times New Roman"/>
          <w:b/>
          <w:i/>
          <w:color w:val="000000"/>
          <w:sz w:val="24"/>
          <w:lang w:val="ru-RU"/>
        </w:rPr>
        <w:t>т</w:t>
      </w:r>
      <w:proofErr w:type="gramEnd"/>
      <w:r w:rsidRPr="00D627DA">
        <w:rPr>
          <w:rFonts w:ascii="Times New Roman" w:eastAsia="Times New Roman" w:hAnsi="Times New Roman"/>
          <w:b/>
          <w:i/>
          <w:color w:val="000000"/>
          <w:sz w:val="24"/>
          <w:lang w:val="ru-RU"/>
        </w:rPr>
        <w:t>ся</w:t>
      </w:r>
      <w:proofErr w:type="spellEnd"/>
      <w:r w:rsidRPr="00D627DA">
        <w:rPr>
          <w:rFonts w:ascii="Times New Roman" w:eastAsia="Times New Roman" w:hAnsi="Times New Roman"/>
          <w:color w:val="000000"/>
          <w:sz w:val="24"/>
          <w:lang w:val="ru-RU"/>
        </w:rPr>
        <w:t xml:space="preserve"> и </w:t>
      </w:r>
      <w:r w:rsidRPr="00D627DA">
        <w:rPr>
          <w:rFonts w:ascii="Times New Roman" w:eastAsia="Times New Roman" w:hAnsi="Times New Roman"/>
          <w:b/>
          <w:i/>
          <w:color w:val="000000"/>
          <w:sz w:val="24"/>
          <w:lang w:val="ru-RU"/>
        </w:rPr>
        <w:t>-</w:t>
      </w:r>
      <w:proofErr w:type="spellStart"/>
      <w:r w:rsidRPr="00D627DA">
        <w:rPr>
          <w:rFonts w:ascii="Times New Roman" w:eastAsia="Times New Roman" w:hAnsi="Times New Roman"/>
          <w:b/>
          <w:i/>
          <w:color w:val="000000"/>
          <w:sz w:val="24"/>
          <w:lang w:val="ru-RU"/>
        </w:rPr>
        <w:t>ться</w:t>
      </w:r>
      <w:proofErr w:type="spellEnd"/>
      <w:r w:rsidRPr="00D627DA">
        <w:rPr>
          <w:rFonts w:ascii="Times New Roman" w:eastAsia="Times New Roman" w:hAnsi="Times New Roman"/>
          <w:color w:val="000000"/>
          <w:sz w:val="24"/>
          <w:lang w:val="ru-RU"/>
        </w:rPr>
        <w:t xml:space="preserve"> в глаголах, суффиксов </w:t>
      </w:r>
      <w:r w:rsidRPr="00D627DA">
        <w:rPr>
          <w:rFonts w:ascii="Times New Roman" w:eastAsia="Times New Roman" w:hAnsi="Times New Roman"/>
          <w:b/>
          <w:i/>
          <w:color w:val="000000"/>
          <w:sz w:val="24"/>
          <w:lang w:val="ru-RU"/>
        </w:rPr>
        <w:t>-</w:t>
      </w:r>
      <w:proofErr w:type="spellStart"/>
      <w:r w:rsidRPr="00D627DA">
        <w:rPr>
          <w:rFonts w:ascii="Times New Roman" w:eastAsia="Times New Roman" w:hAnsi="Times New Roman"/>
          <w:b/>
          <w:i/>
          <w:color w:val="000000"/>
          <w:sz w:val="24"/>
          <w:lang w:val="ru-RU"/>
        </w:rPr>
        <w:t>ова</w:t>
      </w:r>
      <w:proofErr w:type="spellEnd"/>
      <w:r w:rsidRPr="00D627DA">
        <w:rPr>
          <w:rFonts w:ascii="Times New Roman" w:eastAsia="Times New Roman" w:hAnsi="Times New Roman"/>
          <w:color w:val="000000"/>
          <w:sz w:val="24"/>
          <w:lang w:val="ru-RU"/>
        </w:rPr>
        <w:t>- —-</w:t>
      </w:r>
      <w:proofErr w:type="spellStart"/>
      <w:r w:rsidRPr="00D627DA">
        <w:rPr>
          <w:rFonts w:ascii="Times New Roman" w:eastAsia="Times New Roman" w:hAnsi="Times New Roman"/>
          <w:b/>
          <w:i/>
          <w:color w:val="000000"/>
          <w:sz w:val="24"/>
          <w:lang w:val="ru-RU"/>
        </w:rPr>
        <w:t>ева</w:t>
      </w:r>
      <w:proofErr w:type="spellEnd"/>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w:t>
      </w:r>
      <w:proofErr w:type="spellStart"/>
      <w:r w:rsidRPr="00D627DA">
        <w:rPr>
          <w:rFonts w:ascii="Times New Roman" w:eastAsia="Times New Roman" w:hAnsi="Times New Roman"/>
          <w:b/>
          <w:i/>
          <w:color w:val="000000"/>
          <w:sz w:val="24"/>
          <w:lang w:val="ru-RU"/>
        </w:rPr>
        <w:t>ыва</w:t>
      </w:r>
      <w:proofErr w:type="spellEnd"/>
      <w:r w:rsidRPr="00D627DA">
        <w:rPr>
          <w:rFonts w:ascii="Times New Roman" w:eastAsia="Times New Roman" w:hAnsi="Times New Roman"/>
          <w:b/>
          <w:i/>
          <w:color w:val="000000"/>
          <w:sz w:val="24"/>
          <w:lang w:val="ru-RU"/>
        </w:rPr>
        <w:t>-</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-ива-</w:t>
      </w:r>
      <w:r w:rsidRPr="00D627DA">
        <w:rPr>
          <w:rFonts w:ascii="Times New Roman" w:eastAsia="Times New Roman" w:hAnsi="Times New Roman"/>
          <w:i/>
          <w:color w:val="000000"/>
          <w:sz w:val="24"/>
          <w:lang w:val="ru-RU"/>
        </w:rPr>
        <w:t>.</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Правописание безударных личных окончаний глагола.</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 xml:space="preserve">Правописание гласной перед суффиксом </w:t>
      </w:r>
      <w:proofErr w:type="gramStart"/>
      <w:r w:rsidRPr="00D627DA">
        <w:rPr>
          <w:rFonts w:ascii="Times New Roman" w:eastAsia="Times New Roman" w:hAnsi="Times New Roman"/>
          <w:b/>
          <w:i/>
          <w:color w:val="000000"/>
          <w:sz w:val="24"/>
          <w:lang w:val="ru-RU"/>
        </w:rPr>
        <w:t>-л</w:t>
      </w:r>
      <w:proofErr w:type="gramEnd"/>
      <w:r w:rsidRPr="00D627DA">
        <w:rPr>
          <w:rFonts w:ascii="Times New Roman" w:eastAsia="Times New Roman" w:hAnsi="Times New Roman"/>
          <w:b/>
          <w:i/>
          <w:color w:val="000000"/>
          <w:sz w:val="24"/>
          <w:lang w:val="ru-RU"/>
        </w:rPr>
        <w:t>-</w:t>
      </w:r>
      <w:r w:rsidRPr="00D627DA">
        <w:rPr>
          <w:rFonts w:ascii="Times New Roman" w:eastAsia="Times New Roman" w:hAnsi="Times New Roman"/>
          <w:color w:val="000000"/>
          <w:sz w:val="24"/>
          <w:lang w:val="ru-RU"/>
        </w:rPr>
        <w:t xml:space="preserve"> в формах прошедшего времени глагола.</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 xml:space="preserve">Слитное и раздельное написание </w:t>
      </w:r>
      <w:r w:rsidRPr="00D627DA">
        <w:rPr>
          <w:rFonts w:ascii="Times New Roman" w:eastAsia="Times New Roman" w:hAnsi="Times New Roman"/>
          <w:b/>
          <w:i/>
          <w:color w:val="000000"/>
          <w:sz w:val="24"/>
          <w:lang w:val="ru-RU"/>
        </w:rPr>
        <w:t>не</w:t>
      </w:r>
      <w:r w:rsidRPr="00D627DA">
        <w:rPr>
          <w:rFonts w:ascii="Times New Roman" w:eastAsia="Times New Roman" w:hAnsi="Times New Roman"/>
          <w:color w:val="000000"/>
          <w:sz w:val="24"/>
          <w:lang w:val="ru-RU"/>
        </w:rPr>
        <w:t xml:space="preserve"> с глаголами.</w:t>
      </w:r>
    </w:p>
    <w:p w:rsidR="0061729E" w:rsidRPr="00D627DA" w:rsidRDefault="0061729E" w:rsidP="0061729E">
      <w:pPr>
        <w:autoSpaceDE w:val="0"/>
        <w:autoSpaceDN w:val="0"/>
        <w:spacing w:before="70" w:after="0" w:line="262" w:lineRule="auto"/>
        <w:ind w:left="180" w:right="864"/>
        <w:rPr>
          <w:lang w:val="ru-RU"/>
        </w:rPr>
      </w:pPr>
      <w:r w:rsidRPr="00D627DA">
        <w:rPr>
          <w:rFonts w:ascii="Times New Roman" w:eastAsia="Times New Roman" w:hAnsi="Times New Roman"/>
          <w:b/>
          <w:color w:val="000000"/>
          <w:sz w:val="24"/>
          <w:lang w:val="ru-RU"/>
        </w:rPr>
        <w:t xml:space="preserve">Синтаксис. Культура речи. Пунктуация </w:t>
      </w:r>
      <w:r w:rsidRPr="00D627DA">
        <w:rPr>
          <w:lang w:val="ru-RU"/>
        </w:rPr>
        <w:br/>
      </w:r>
      <w:r w:rsidRPr="00D627DA">
        <w:rPr>
          <w:rFonts w:ascii="Times New Roman" w:eastAsia="Times New Roman" w:hAnsi="Times New Roman"/>
          <w:color w:val="000000"/>
          <w:sz w:val="24"/>
          <w:lang w:val="ru-RU"/>
        </w:rPr>
        <w:t>Синтаксис как раздел грамматики. Словосочетание и предложение как единицы синтаксиса.</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Словосочетание и его признаки. Основные виды словосочетаний по морфологическим свойствам</w:t>
      </w:r>
    </w:p>
    <w:p w:rsidR="0061729E" w:rsidRPr="00D627DA" w:rsidRDefault="0061729E" w:rsidP="0061729E">
      <w:pPr>
        <w:rPr>
          <w:lang w:val="ru-RU"/>
        </w:rPr>
        <w:sectPr w:rsidR="0061729E" w:rsidRPr="00D627DA">
          <w:pgSz w:w="11900" w:h="16840"/>
          <w:pgMar w:top="298" w:right="682" w:bottom="428" w:left="666" w:header="720" w:footer="720" w:gutter="0"/>
          <w:cols w:space="720" w:equalWidth="0">
            <w:col w:w="10552" w:space="0"/>
          </w:cols>
          <w:docGrid w:linePitch="360"/>
        </w:sectPr>
      </w:pPr>
    </w:p>
    <w:p w:rsidR="0061729E" w:rsidRPr="00D627DA" w:rsidRDefault="0061729E" w:rsidP="0061729E">
      <w:pPr>
        <w:autoSpaceDE w:val="0"/>
        <w:autoSpaceDN w:val="0"/>
        <w:spacing w:after="66" w:line="220" w:lineRule="exact"/>
        <w:rPr>
          <w:lang w:val="ru-RU"/>
        </w:rPr>
      </w:pPr>
    </w:p>
    <w:p w:rsidR="0061729E" w:rsidRPr="00D627DA" w:rsidRDefault="0061729E" w:rsidP="0061729E">
      <w:pPr>
        <w:autoSpaceDE w:val="0"/>
        <w:autoSpaceDN w:val="0"/>
        <w:spacing w:after="0" w:line="230" w:lineRule="auto"/>
        <w:rPr>
          <w:lang w:val="ru-RU"/>
        </w:rPr>
      </w:pPr>
      <w:r w:rsidRPr="00D627DA">
        <w:rPr>
          <w:rFonts w:ascii="Times New Roman" w:eastAsia="Times New Roman" w:hAnsi="Times New Roman"/>
          <w:color w:val="000000"/>
          <w:sz w:val="24"/>
          <w:lang w:val="ru-RU"/>
        </w:rPr>
        <w:t>главного слова (именные, глагольные, наречные). Средства связи слов в словосочетании.</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Синтаксический анализ словосочетания.</w:t>
      </w:r>
    </w:p>
    <w:p w:rsidR="0061729E" w:rsidRPr="00D627DA" w:rsidRDefault="0061729E" w:rsidP="0061729E">
      <w:pPr>
        <w:autoSpaceDE w:val="0"/>
        <w:autoSpaceDN w:val="0"/>
        <w:spacing w:before="70" w:after="0" w:line="230" w:lineRule="auto"/>
        <w:jc w:val="center"/>
        <w:rPr>
          <w:lang w:val="ru-RU"/>
        </w:rPr>
      </w:pPr>
      <w:r w:rsidRPr="00D627DA">
        <w:rPr>
          <w:rFonts w:ascii="Times New Roman" w:eastAsia="Times New Roman" w:hAnsi="Times New Roman"/>
          <w:color w:val="000000"/>
          <w:sz w:val="24"/>
          <w:lang w:val="ru-RU"/>
        </w:rPr>
        <w:t>Предложение и его признаки. Виды предложений по цели высказывания и эмоциональной окраске.</w:t>
      </w:r>
    </w:p>
    <w:p w:rsidR="0061729E" w:rsidRPr="00D627DA" w:rsidRDefault="0061729E" w:rsidP="0061729E">
      <w:pPr>
        <w:autoSpaceDE w:val="0"/>
        <w:autoSpaceDN w:val="0"/>
        <w:spacing w:before="70" w:after="0" w:line="262" w:lineRule="auto"/>
        <w:ind w:right="432"/>
        <w:rPr>
          <w:lang w:val="ru-RU"/>
        </w:rPr>
      </w:pPr>
      <w:r w:rsidRPr="00D627DA">
        <w:rPr>
          <w:rFonts w:ascii="Times New Roman" w:eastAsia="Times New Roman" w:hAnsi="Times New Roman"/>
          <w:color w:val="000000"/>
          <w:sz w:val="24"/>
          <w:lang w:val="ru-RU"/>
        </w:rPr>
        <w:t>Смысловые и интонационные особенности повествовательных, вопросительных, побудительных; восклицательных и невосклицательных предложений.</w:t>
      </w:r>
    </w:p>
    <w:p w:rsidR="0061729E" w:rsidRPr="00D627DA" w:rsidRDefault="0061729E" w:rsidP="0061729E">
      <w:pPr>
        <w:autoSpaceDE w:val="0"/>
        <w:autoSpaceDN w:val="0"/>
        <w:spacing w:before="70" w:after="0" w:line="281" w:lineRule="auto"/>
        <w:ind w:firstLine="180"/>
        <w:rPr>
          <w:lang w:val="ru-RU"/>
        </w:rPr>
      </w:pPr>
      <w:r w:rsidRPr="00D627DA">
        <w:rPr>
          <w:rFonts w:ascii="Times New Roman" w:eastAsia="Times New Roman" w:hAnsi="Times New Roman"/>
          <w:color w:val="000000"/>
          <w:sz w:val="24"/>
          <w:lang w:val="ru-RU"/>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61729E" w:rsidRPr="00D627DA" w:rsidRDefault="0061729E" w:rsidP="0061729E">
      <w:pPr>
        <w:autoSpaceDE w:val="0"/>
        <w:autoSpaceDN w:val="0"/>
        <w:spacing w:before="72" w:after="0" w:line="230" w:lineRule="auto"/>
        <w:ind w:left="180"/>
        <w:rPr>
          <w:lang w:val="ru-RU"/>
        </w:rPr>
      </w:pPr>
      <w:r w:rsidRPr="00D627DA">
        <w:rPr>
          <w:rFonts w:ascii="Times New Roman" w:eastAsia="Times New Roman" w:hAnsi="Times New Roman"/>
          <w:color w:val="000000"/>
          <w:sz w:val="24"/>
          <w:lang w:val="ru-RU"/>
        </w:rPr>
        <w:t>Тире между подлежащим и сказуемым.</w:t>
      </w:r>
    </w:p>
    <w:p w:rsidR="0061729E" w:rsidRPr="00D627DA" w:rsidRDefault="0061729E" w:rsidP="0061729E">
      <w:pPr>
        <w:tabs>
          <w:tab w:val="left" w:pos="180"/>
        </w:tabs>
        <w:autoSpaceDE w:val="0"/>
        <w:autoSpaceDN w:val="0"/>
        <w:spacing w:before="70" w:after="0" w:line="262" w:lineRule="auto"/>
        <w:ind w:right="576"/>
        <w:rPr>
          <w:lang w:val="ru-RU"/>
        </w:rPr>
      </w:pPr>
      <w:r w:rsidRPr="00D627DA">
        <w:rPr>
          <w:lang w:val="ru-RU"/>
        </w:rPr>
        <w:tab/>
      </w:r>
      <w:r w:rsidRPr="00D627DA">
        <w:rPr>
          <w:rFonts w:ascii="Times New Roman" w:eastAsia="Times New Roman" w:hAnsi="Times New Roman"/>
          <w:color w:val="000000"/>
          <w:sz w:val="24"/>
          <w:lang w:val="ru-RU"/>
        </w:rPr>
        <w:t>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w:t>
      </w:r>
    </w:p>
    <w:p w:rsidR="0061729E" w:rsidRPr="00D627DA" w:rsidRDefault="0061729E" w:rsidP="0061729E">
      <w:pPr>
        <w:autoSpaceDE w:val="0"/>
        <w:autoSpaceDN w:val="0"/>
        <w:spacing w:before="70" w:after="0" w:line="271" w:lineRule="auto"/>
        <w:ind w:right="288"/>
        <w:rPr>
          <w:lang w:val="ru-RU"/>
        </w:rPr>
      </w:pPr>
      <w:r w:rsidRPr="00D627DA">
        <w:rPr>
          <w:rFonts w:ascii="Times New Roman" w:eastAsia="Times New Roman" w:hAnsi="Times New Roman"/>
          <w:color w:val="000000"/>
          <w:sz w:val="24"/>
          <w:lang w:val="ru-RU"/>
        </w:rPr>
        <w:t xml:space="preserve">Дополнение (прямое и косвенное) и типичные средства его выражения. </w:t>
      </w:r>
      <w:proofErr w:type="gramStart"/>
      <w:r w:rsidRPr="00D627DA">
        <w:rPr>
          <w:rFonts w:ascii="Times New Roman" w:eastAsia="Times New Roman" w:hAnsi="Times New Roman"/>
          <w:color w:val="000000"/>
          <w:sz w:val="24"/>
          <w:lang w:val="ru-RU"/>
        </w:rPr>
        <w:t>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roofErr w:type="gramEnd"/>
    </w:p>
    <w:p w:rsidR="0061729E" w:rsidRPr="00D627DA" w:rsidRDefault="0061729E" w:rsidP="0061729E">
      <w:pPr>
        <w:autoSpaceDE w:val="0"/>
        <w:autoSpaceDN w:val="0"/>
        <w:spacing w:before="70" w:after="0" w:line="271" w:lineRule="auto"/>
        <w:ind w:firstLine="180"/>
        <w:rPr>
          <w:lang w:val="ru-RU"/>
        </w:rPr>
      </w:pPr>
      <w:r w:rsidRPr="00D627DA">
        <w:rPr>
          <w:rFonts w:ascii="Times New Roman" w:eastAsia="Times New Roman" w:hAnsi="Times New Roman"/>
          <w:color w:val="000000"/>
          <w:sz w:val="24"/>
          <w:lang w:val="ru-RU"/>
        </w:rPr>
        <w:t xml:space="preserve">Простое осложнённое предложение. Однородные члены предложения, их роль в речи. Особенности интонации предложений с однородными членами. </w:t>
      </w:r>
      <w:proofErr w:type="gramStart"/>
      <w:r w:rsidRPr="00D627DA">
        <w:rPr>
          <w:rFonts w:ascii="Times New Roman" w:eastAsia="Times New Roman" w:hAnsi="Times New Roman"/>
          <w:color w:val="000000"/>
          <w:sz w:val="24"/>
          <w:lang w:val="ru-RU"/>
        </w:rPr>
        <w:t xml:space="preserve">Предложения с однородными членами (без союзов, с одиночным союзом </w:t>
      </w:r>
      <w:r w:rsidRPr="00D627DA">
        <w:rPr>
          <w:rFonts w:ascii="Times New Roman" w:eastAsia="Times New Roman" w:hAnsi="Times New Roman"/>
          <w:b/>
          <w:i/>
          <w:color w:val="000000"/>
          <w:sz w:val="24"/>
          <w:lang w:val="ru-RU"/>
        </w:rPr>
        <w:t>и</w:t>
      </w:r>
      <w:r w:rsidRPr="00D627DA">
        <w:rPr>
          <w:rFonts w:ascii="Times New Roman" w:eastAsia="Times New Roman" w:hAnsi="Times New Roman"/>
          <w:color w:val="000000"/>
          <w:sz w:val="24"/>
          <w:lang w:val="ru-RU"/>
        </w:rPr>
        <w:t xml:space="preserve">, союзами </w:t>
      </w:r>
      <w:r w:rsidRPr="00D627DA">
        <w:rPr>
          <w:rFonts w:ascii="Times New Roman" w:eastAsia="Times New Roman" w:hAnsi="Times New Roman"/>
          <w:b/>
          <w:i/>
          <w:color w:val="000000"/>
          <w:sz w:val="24"/>
          <w:lang w:val="ru-RU"/>
        </w:rPr>
        <w:t>а</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но</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однако</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зато</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да</w:t>
      </w:r>
      <w:r w:rsidRPr="00D627DA">
        <w:rPr>
          <w:rFonts w:ascii="Times New Roman" w:eastAsia="Times New Roman" w:hAnsi="Times New Roman"/>
          <w:color w:val="000000"/>
          <w:sz w:val="24"/>
          <w:lang w:val="ru-RU"/>
        </w:rPr>
        <w:t xml:space="preserve"> (в значении </w:t>
      </w:r>
      <w:r w:rsidRPr="00D627DA">
        <w:rPr>
          <w:rFonts w:ascii="Times New Roman" w:eastAsia="Times New Roman" w:hAnsi="Times New Roman"/>
          <w:b/>
          <w:i/>
          <w:color w:val="000000"/>
          <w:sz w:val="24"/>
          <w:lang w:val="ru-RU"/>
        </w:rPr>
        <w:t>и</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да</w:t>
      </w:r>
      <w:r w:rsidRPr="00D627DA">
        <w:rPr>
          <w:rFonts w:ascii="Times New Roman" w:eastAsia="Times New Roman" w:hAnsi="Times New Roman"/>
          <w:color w:val="000000"/>
          <w:sz w:val="24"/>
          <w:lang w:val="ru-RU"/>
        </w:rPr>
        <w:t xml:space="preserve"> (в значении </w:t>
      </w:r>
      <w:r w:rsidRPr="00D627DA">
        <w:rPr>
          <w:rFonts w:ascii="Times New Roman" w:eastAsia="Times New Roman" w:hAnsi="Times New Roman"/>
          <w:b/>
          <w:i/>
          <w:color w:val="000000"/>
          <w:sz w:val="24"/>
          <w:lang w:val="ru-RU"/>
        </w:rPr>
        <w:t>но</w:t>
      </w:r>
      <w:r w:rsidRPr="00D627DA">
        <w:rPr>
          <w:rFonts w:ascii="Times New Roman" w:eastAsia="Times New Roman" w:hAnsi="Times New Roman"/>
          <w:color w:val="000000"/>
          <w:sz w:val="24"/>
          <w:lang w:val="ru-RU"/>
        </w:rPr>
        <w:t>).</w:t>
      </w:r>
      <w:proofErr w:type="gramEnd"/>
    </w:p>
    <w:p w:rsidR="0061729E" w:rsidRPr="00D627DA" w:rsidRDefault="0061729E" w:rsidP="0061729E">
      <w:pPr>
        <w:autoSpaceDE w:val="0"/>
        <w:autoSpaceDN w:val="0"/>
        <w:spacing w:before="70" w:after="0" w:line="230" w:lineRule="auto"/>
        <w:rPr>
          <w:lang w:val="ru-RU"/>
        </w:rPr>
      </w:pPr>
      <w:r w:rsidRPr="00D627DA">
        <w:rPr>
          <w:rFonts w:ascii="Times New Roman" w:eastAsia="Times New Roman" w:hAnsi="Times New Roman"/>
          <w:color w:val="000000"/>
          <w:sz w:val="24"/>
          <w:lang w:val="ru-RU"/>
        </w:rPr>
        <w:t>Предложения с обобщающим словом при однородных членах.</w:t>
      </w:r>
    </w:p>
    <w:p w:rsidR="0061729E" w:rsidRPr="00D627DA" w:rsidRDefault="0061729E" w:rsidP="0061729E">
      <w:pPr>
        <w:autoSpaceDE w:val="0"/>
        <w:autoSpaceDN w:val="0"/>
        <w:spacing w:before="70" w:after="0" w:line="262" w:lineRule="auto"/>
        <w:ind w:left="180" w:right="720"/>
        <w:rPr>
          <w:lang w:val="ru-RU"/>
        </w:rPr>
      </w:pPr>
      <w:r w:rsidRPr="00D627DA">
        <w:rPr>
          <w:rFonts w:ascii="Times New Roman" w:eastAsia="Times New Roman" w:hAnsi="Times New Roman"/>
          <w:color w:val="000000"/>
          <w:sz w:val="24"/>
          <w:lang w:val="ru-RU"/>
        </w:rPr>
        <w:t>Предложения с обращением, особенности интонации. Обращение и средства его выражения. Синтаксический анализ простого и простого осложнённого предложений.</w:t>
      </w:r>
    </w:p>
    <w:p w:rsidR="0061729E" w:rsidRPr="00D627DA" w:rsidRDefault="0061729E" w:rsidP="0061729E">
      <w:pPr>
        <w:autoSpaceDE w:val="0"/>
        <w:autoSpaceDN w:val="0"/>
        <w:spacing w:before="70" w:after="0" w:line="271" w:lineRule="auto"/>
        <w:ind w:right="576" w:firstLine="180"/>
        <w:rPr>
          <w:lang w:val="ru-RU"/>
        </w:rPr>
      </w:pPr>
      <w:proofErr w:type="gramStart"/>
      <w:r w:rsidRPr="00D627DA">
        <w:rPr>
          <w:rFonts w:ascii="Times New Roman" w:eastAsia="Times New Roman" w:hAnsi="Times New Roman"/>
          <w:color w:val="000000"/>
          <w:sz w:val="24"/>
          <w:lang w:val="ru-RU"/>
        </w:rPr>
        <w:t xml:space="preserve">Пунктуационное оформление предложений, осложнённых однородными членами, связанными бессоюзной связью, одиночным союзом </w:t>
      </w:r>
      <w:r w:rsidRPr="00D627DA">
        <w:rPr>
          <w:rFonts w:ascii="Times New Roman" w:eastAsia="Times New Roman" w:hAnsi="Times New Roman"/>
          <w:b/>
          <w:i/>
          <w:color w:val="000000"/>
          <w:sz w:val="24"/>
          <w:lang w:val="ru-RU"/>
        </w:rPr>
        <w:t>и</w:t>
      </w:r>
      <w:r w:rsidRPr="00D627DA">
        <w:rPr>
          <w:rFonts w:ascii="Times New Roman" w:eastAsia="Times New Roman" w:hAnsi="Times New Roman"/>
          <w:color w:val="000000"/>
          <w:sz w:val="24"/>
          <w:lang w:val="ru-RU"/>
        </w:rPr>
        <w:t xml:space="preserve">, союзами </w:t>
      </w:r>
      <w:r w:rsidRPr="00D627DA">
        <w:rPr>
          <w:rFonts w:ascii="Times New Roman" w:eastAsia="Times New Roman" w:hAnsi="Times New Roman"/>
          <w:b/>
          <w:i/>
          <w:color w:val="000000"/>
          <w:sz w:val="24"/>
          <w:lang w:val="ru-RU"/>
        </w:rPr>
        <w:t>а</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но</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однако</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зато</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да</w:t>
      </w:r>
      <w:r w:rsidRPr="00D627DA">
        <w:rPr>
          <w:rFonts w:ascii="Times New Roman" w:eastAsia="Times New Roman" w:hAnsi="Times New Roman"/>
          <w:color w:val="000000"/>
          <w:sz w:val="24"/>
          <w:lang w:val="ru-RU"/>
        </w:rPr>
        <w:t xml:space="preserve"> (в значении </w:t>
      </w:r>
      <w:r w:rsidRPr="00D627DA">
        <w:rPr>
          <w:rFonts w:ascii="Times New Roman" w:eastAsia="Times New Roman" w:hAnsi="Times New Roman"/>
          <w:b/>
          <w:i/>
          <w:color w:val="000000"/>
          <w:sz w:val="24"/>
          <w:lang w:val="ru-RU"/>
        </w:rPr>
        <w:t>и</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да</w:t>
      </w:r>
      <w:r w:rsidRPr="00D627DA">
        <w:rPr>
          <w:rFonts w:ascii="Times New Roman" w:eastAsia="Times New Roman" w:hAnsi="Times New Roman"/>
          <w:color w:val="000000"/>
          <w:sz w:val="24"/>
          <w:lang w:val="ru-RU"/>
        </w:rPr>
        <w:t xml:space="preserve"> (в значении </w:t>
      </w:r>
      <w:r w:rsidRPr="00D627DA">
        <w:rPr>
          <w:rFonts w:ascii="Times New Roman" w:eastAsia="Times New Roman" w:hAnsi="Times New Roman"/>
          <w:b/>
          <w:i/>
          <w:color w:val="000000"/>
          <w:sz w:val="24"/>
          <w:lang w:val="ru-RU"/>
        </w:rPr>
        <w:t>но</w:t>
      </w:r>
      <w:r w:rsidRPr="00D627DA">
        <w:rPr>
          <w:rFonts w:ascii="Times New Roman" w:eastAsia="Times New Roman" w:hAnsi="Times New Roman"/>
          <w:color w:val="000000"/>
          <w:sz w:val="24"/>
          <w:lang w:val="ru-RU"/>
        </w:rPr>
        <w:t>).</w:t>
      </w:r>
      <w:proofErr w:type="gramEnd"/>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Предложения простые и сложные. Сложные предложения с бессоюзной и союзной связью.</w:t>
      </w:r>
    </w:p>
    <w:p w:rsidR="0061729E" w:rsidRPr="00D627DA" w:rsidRDefault="0061729E" w:rsidP="0061729E">
      <w:pPr>
        <w:autoSpaceDE w:val="0"/>
        <w:autoSpaceDN w:val="0"/>
        <w:spacing w:before="70" w:after="0" w:line="262" w:lineRule="auto"/>
        <w:ind w:right="864"/>
        <w:rPr>
          <w:lang w:val="ru-RU"/>
        </w:rPr>
      </w:pPr>
      <w:r w:rsidRPr="00D627DA">
        <w:rPr>
          <w:rFonts w:ascii="Times New Roman" w:eastAsia="Times New Roman" w:hAnsi="Times New Roman"/>
          <w:color w:val="000000"/>
          <w:sz w:val="24"/>
          <w:lang w:val="ru-RU"/>
        </w:rPr>
        <w:t>Предложения сложносочинённые и сложноподчинённые (общее представление, практическое усвоение).</w:t>
      </w:r>
    </w:p>
    <w:p w:rsidR="0061729E" w:rsidRPr="00D627DA" w:rsidRDefault="0061729E" w:rsidP="0061729E">
      <w:pPr>
        <w:tabs>
          <w:tab w:val="left" w:pos="180"/>
        </w:tabs>
        <w:autoSpaceDE w:val="0"/>
        <w:autoSpaceDN w:val="0"/>
        <w:spacing w:before="70" w:after="0" w:line="262" w:lineRule="auto"/>
        <w:ind w:right="144"/>
        <w:rPr>
          <w:lang w:val="ru-RU"/>
        </w:rPr>
      </w:pPr>
      <w:r w:rsidRPr="00D627DA">
        <w:rPr>
          <w:lang w:val="ru-RU"/>
        </w:rPr>
        <w:tab/>
      </w:r>
      <w:r w:rsidRPr="00D627DA">
        <w:rPr>
          <w:rFonts w:ascii="Times New Roman" w:eastAsia="Times New Roman" w:hAnsi="Times New Roman"/>
          <w:color w:val="000000"/>
          <w:sz w:val="24"/>
          <w:lang w:val="ru-RU"/>
        </w:rPr>
        <w:t xml:space="preserve">Пунктуационное оформление сложных предложений, состоящих из частей, связанных бессоюзной связью и союзами </w:t>
      </w:r>
      <w:r w:rsidRPr="00D627DA">
        <w:rPr>
          <w:rFonts w:ascii="Times New Roman" w:eastAsia="Times New Roman" w:hAnsi="Times New Roman"/>
          <w:b/>
          <w:i/>
          <w:color w:val="000000"/>
          <w:sz w:val="24"/>
          <w:lang w:val="ru-RU"/>
        </w:rPr>
        <w:t>и</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но</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а</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однако</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зато</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да</w:t>
      </w:r>
      <w:r w:rsidRPr="00D627DA">
        <w:rPr>
          <w:rFonts w:ascii="Times New Roman" w:eastAsia="Times New Roman" w:hAnsi="Times New Roman"/>
          <w:color w:val="000000"/>
          <w:sz w:val="24"/>
          <w:lang w:val="ru-RU"/>
        </w:rPr>
        <w:t>.</w:t>
      </w:r>
    </w:p>
    <w:p w:rsidR="0061729E" w:rsidRPr="00D627DA" w:rsidRDefault="0061729E" w:rsidP="0061729E">
      <w:pPr>
        <w:autoSpaceDE w:val="0"/>
        <w:autoSpaceDN w:val="0"/>
        <w:spacing w:before="72" w:after="0" w:line="230" w:lineRule="auto"/>
        <w:ind w:left="180"/>
        <w:rPr>
          <w:lang w:val="ru-RU"/>
        </w:rPr>
      </w:pPr>
      <w:r w:rsidRPr="00D627DA">
        <w:rPr>
          <w:rFonts w:ascii="Times New Roman" w:eastAsia="Times New Roman" w:hAnsi="Times New Roman"/>
          <w:color w:val="000000"/>
          <w:sz w:val="24"/>
          <w:lang w:val="ru-RU"/>
        </w:rPr>
        <w:t>Предложения с прямой речью.</w:t>
      </w:r>
    </w:p>
    <w:p w:rsidR="0061729E" w:rsidRPr="00D627DA" w:rsidRDefault="0061729E" w:rsidP="0061729E">
      <w:pPr>
        <w:autoSpaceDE w:val="0"/>
        <w:autoSpaceDN w:val="0"/>
        <w:spacing w:before="72" w:after="0" w:line="230" w:lineRule="auto"/>
        <w:ind w:left="180"/>
        <w:rPr>
          <w:lang w:val="ru-RU"/>
        </w:rPr>
      </w:pPr>
      <w:r w:rsidRPr="00D627DA">
        <w:rPr>
          <w:rFonts w:ascii="Times New Roman" w:eastAsia="Times New Roman" w:hAnsi="Times New Roman"/>
          <w:color w:val="000000"/>
          <w:sz w:val="24"/>
          <w:lang w:val="ru-RU"/>
        </w:rPr>
        <w:t>Пунктуационное оформление предложений с прямой речью.</w:t>
      </w:r>
    </w:p>
    <w:p w:rsidR="0061729E" w:rsidRPr="00D627DA" w:rsidRDefault="0061729E" w:rsidP="0061729E">
      <w:pPr>
        <w:autoSpaceDE w:val="0"/>
        <w:autoSpaceDN w:val="0"/>
        <w:spacing w:before="72" w:after="0" w:line="230" w:lineRule="auto"/>
        <w:ind w:left="180"/>
        <w:rPr>
          <w:lang w:val="ru-RU"/>
        </w:rPr>
      </w:pPr>
      <w:r w:rsidRPr="00D627DA">
        <w:rPr>
          <w:rFonts w:ascii="Times New Roman" w:eastAsia="Times New Roman" w:hAnsi="Times New Roman"/>
          <w:color w:val="000000"/>
          <w:sz w:val="24"/>
          <w:lang w:val="ru-RU"/>
        </w:rPr>
        <w:t>Диалог.</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Пунктуационное оформление диалога на письме.</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Пунктуация как раздел лингвистики.</w:t>
      </w:r>
    </w:p>
    <w:p w:rsidR="0061729E" w:rsidRPr="00D627DA" w:rsidRDefault="0061729E" w:rsidP="0061729E">
      <w:pPr>
        <w:rPr>
          <w:lang w:val="ru-RU"/>
        </w:rPr>
        <w:sectPr w:rsidR="0061729E" w:rsidRPr="00D627DA">
          <w:pgSz w:w="11900" w:h="16840"/>
          <w:pgMar w:top="286" w:right="656" w:bottom="1440" w:left="666" w:header="720" w:footer="720" w:gutter="0"/>
          <w:cols w:space="720" w:equalWidth="0">
            <w:col w:w="10578" w:space="0"/>
          </w:cols>
          <w:docGrid w:linePitch="360"/>
        </w:sectPr>
      </w:pPr>
    </w:p>
    <w:p w:rsidR="0061729E" w:rsidRPr="00D627DA" w:rsidRDefault="0061729E" w:rsidP="0061729E">
      <w:pPr>
        <w:autoSpaceDE w:val="0"/>
        <w:autoSpaceDN w:val="0"/>
        <w:spacing w:after="78" w:line="220" w:lineRule="exact"/>
        <w:rPr>
          <w:lang w:val="ru-RU"/>
        </w:rPr>
      </w:pPr>
    </w:p>
    <w:p w:rsidR="0061729E" w:rsidRPr="00D627DA" w:rsidRDefault="0061729E" w:rsidP="0061729E">
      <w:pPr>
        <w:autoSpaceDE w:val="0"/>
        <w:autoSpaceDN w:val="0"/>
        <w:spacing w:after="0" w:line="230" w:lineRule="auto"/>
        <w:rPr>
          <w:lang w:val="ru-RU"/>
        </w:rPr>
      </w:pPr>
      <w:r w:rsidRPr="00D627DA">
        <w:rPr>
          <w:rFonts w:ascii="Times New Roman" w:eastAsia="Times New Roman" w:hAnsi="Times New Roman"/>
          <w:b/>
          <w:color w:val="000000"/>
          <w:sz w:val="24"/>
          <w:lang w:val="ru-RU"/>
        </w:rPr>
        <w:t>ПЛАНИРУЕМЫЕ ОБРАЗОВАТЕЛЬНЫЕ РЕЗУЛЬТАТЫ</w:t>
      </w:r>
    </w:p>
    <w:p w:rsidR="0061729E" w:rsidRPr="00D627DA" w:rsidRDefault="0061729E" w:rsidP="0061729E">
      <w:pPr>
        <w:autoSpaceDE w:val="0"/>
        <w:autoSpaceDN w:val="0"/>
        <w:spacing w:before="346" w:after="0" w:line="230" w:lineRule="auto"/>
        <w:rPr>
          <w:lang w:val="ru-RU"/>
        </w:rPr>
      </w:pPr>
      <w:r w:rsidRPr="00D627DA">
        <w:rPr>
          <w:rFonts w:ascii="Times New Roman" w:eastAsia="Times New Roman" w:hAnsi="Times New Roman"/>
          <w:b/>
          <w:color w:val="000000"/>
          <w:sz w:val="24"/>
          <w:lang w:val="ru-RU"/>
        </w:rPr>
        <w:t>ЛИЧНОСТНЫЕ РЕЗУЛЬТАТЫ</w:t>
      </w:r>
    </w:p>
    <w:p w:rsidR="0061729E" w:rsidRPr="00D627DA" w:rsidRDefault="0061729E" w:rsidP="0061729E">
      <w:pPr>
        <w:autoSpaceDE w:val="0"/>
        <w:autoSpaceDN w:val="0"/>
        <w:spacing w:before="166" w:after="0" w:line="281" w:lineRule="auto"/>
        <w:ind w:firstLine="180"/>
        <w:rPr>
          <w:lang w:val="ru-RU"/>
        </w:rPr>
      </w:pPr>
      <w:r w:rsidRPr="00D627DA">
        <w:rPr>
          <w:rFonts w:ascii="Times New Roman" w:eastAsia="Times New Roman" w:hAnsi="Times New Roman"/>
          <w:color w:val="000000"/>
          <w:sz w:val="24"/>
          <w:lang w:val="ru-RU"/>
        </w:rPr>
        <w:t xml:space="preserve">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D627DA">
        <w:rPr>
          <w:rFonts w:ascii="Times New Roman" w:eastAsia="Times New Roman" w:hAnsi="Times New Roman"/>
          <w:color w:val="000000"/>
          <w:sz w:val="24"/>
          <w:lang w:val="ru-RU"/>
        </w:rPr>
        <w:t>социокультурными</w:t>
      </w:r>
      <w:proofErr w:type="spellEnd"/>
      <w:r w:rsidRPr="00D627DA">
        <w:rPr>
          <w:rFonts w:ascii="Times New Roman" w:eastAsia="Times New Roman" w:hAnsi="Times New Roman"/>
          <w:color w:val="000000"/>
          <w:sz w:val="24"/>
          <w:lang w:val="ru-RU"/>
        </w:rPr>
        <w:t xml:space="preserve"> и духовно-нравственными ценностями, принятыми в обществе правилами и нормами поведения и способствуют процессам самопознания, </w:t>
      </w:r>
      <w:r w:rsidRPr="00D627DA">
        <w:rPr>
          <w:lang w:val="ru-RU"/>
        </w:rPr>
        <w:br/>
      </w:r>
      <w:r w:rsidRPr="00D627DA">
        <w:rPr>
          <w:rFonts w:ascii="Times New Roman" w:eastAsia="Times New Roman" w:hAnsi="Times New Roman"/>
          <w:color w:val="000000"/>
          <w:sz w:val="24"/>
          <w:lang w:val="ru-RU"/>
        </w:rPr>
        <w:t>самовоспитания и саморазвития, формирования внутренней позиции личности.</w:t>
      </w:r>
    </w:p>
    <w:p w:rsidR="0061729E" w:rsidRPr="00D627DA" w:rsidRDefault="0061729E" w:rsidP="0061729E">
      <w:pPr>
        <w:tabs>
          <w:tab w:val="left" w:pos="180"/>
        </w:tabs>
        <w:autoSpaceDE w:val="0"/>
        <w:autoSpaceDN w:val="0"/>
        <w:spacing w:before="70" w:after="0" w:line="288" w:lineRule="auto"/>
        <w:rPr>
          <w:lang w:val="ru-RU"/>
        </w:rPr>
      </w:pPr>
      <w:r w:rsidRPr="00D627DA">
        <w:rPr>
          <w:lang w:val="ru-RU"/>
        </w:rPr>
        <w:tab/>
      </w:r>
      <w:r w:rsidRPr="00D627DA">
        <w:rPr>
          <w:rFonts w:ascii="Times New Roman" w:eastAsia="Times New Roman" w:hAnsi="Times New Roman"/>
          <w:color w:val="000000"/>
          <w:sz w:val="24"/>
          <w:lang w:val="ru-RU"/>
        </w:rPr>
        <w:t xml:space="preserve">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r w:rsidRPr="00D627DA">
        <w:rPr>
          <w:lang w:val="ru-RU"/>
        </w:rPr>
        <w:br/>
      </w:r>
      <w:r w:rsidRPr="00D627DA">
        <w:rPr>
          <w:lang w:val="ru-RU"/>
        </w:rPr>
        <w:tab/>
      </w:r>
      <w:proofErr w:type="gramStart"/>
      <w:r w:rsidRPr="00D627DA">
        <w:rPr>
          <w:rFonts w:ascii="Times New Roman" w:eastAsia="Times New Roman" w:hAnsi="Times New Roman"/>
          <w:b/>
          <w:i/>
          <w:color w:val="000000"/>
          <w:sz w:val="24"/>
          <w:lang w:val="ru-RU"/>
        </w:rPr>
        <w:t xml:space="preserve">Гражданского воспитания: </w:t>
      </w:r>
      <w:r w:rsidRPr="00D627DA">
        <w:rPr>
          <w:lang w:val="ru-RU"/>
        </w:rPr>
        <w:br/>
      </w:r>
      <w:r w:rsidRPr="00D627DA">
        <w:rPr>
          <w:lang w:val="ru-RU"/>
        </w:rPr>
        <w:tab/>
      </w:r>
      <w:r w:rsidRPr="00D627DA">
        <w:rPr>
          <w:rFonts w:ascii="Times New Roman" w:eastAsia="Times New Roman" w:hAnsi="Times New Roman"/>
          <w:color w:val="000000"/>
          <w:sz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w:t>
      </w:r>
      <w:proofErr w:type="gramEnd"/>
      <w:r w:rsidRPr="00D627DA">
        <w:rPr>
          <w:rFonts w:ascii="Times New Roman" w:eastAsia="Times New Roman" w:hAnsi="Times New Roman"/>
          <w:color w:val="000000"/>
          <w:sz w:val="24"/>
          <w:lang w:val="ru-RU"/>
        </w:rPr>
        <w:t xml:space="preserve"> понимание роли различных социальных институтов в жизни человека; </w:t>
      </w:r>
      <w:r w:rsidRPr="00D627DA">
        <w:rPr>
          <w:lang w:val="ru-RU"/>
        </w:rPr>
        <w:br/>
      </w:r>
      <w:r w:rsidRPr="00D627DA">
        <w:rPr>
          <w:rFonts w:ascii="Times New Roman" w:eastAsia="Times New Roman" w:hAnsi="Times New Roman"/>
          <w:color w:val="000000"/>
          <w:sz w:val="24"/>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D627DA">
        <w:rPr>
          <w:rFonts w:ascii="Times New Roman" w:eastAsia="Times New Roman" w:hAnsi="Times New Roman"/>
          <w:color w:val="000000"/>
          <w:sz w:val="24"/>
          <w:lang w:val="ru-RU"/>
        </w:rPr>
        <w:t>многоконфессиональном</w:t>
      </w:r>
      <w:proofErr w:type="spellEnd"/>
      <w:r w:rsidRPr="00D627DA">
        <w:rPr>
          <w:rFonts w:ascii="Times New Roman" w:eastAsia="Times New Roman" w:hAnsi="Times New Roman"/>
          <w:color w:val="000000"/>
          <w:sz w:val="24"/>
          <w:lang w:val="ru-RU"/>
        </w:rPr>
        <w:t xml:space="preserve"> обществе, </w:t>
      </w:r>
      <w:proofErr w:type="gramStart"/>
      <w:r w:rsidRPr="00D627DA">
        <w:rPr>
          <w:rFonts w:ascii="Times New Roman" w:eastAsia="Times New Roman" w:hAnsi="Times New Roman"/>
          <w:color w:val="000000"/>
          <w:sz w:val="24"/>
          <w:lang w:val="ru-RU"/>
        </w:rPr>
        <w:t>формируемое</w:t>
      </w:r>
      <w:proofErr w:type="gramEnd"/>
      <w:r w:rsidRPr="00D627DA">
        <w:rPr>
          <w:rFonts w:ascii="Times New Roman" w:eastAsia="Times New Roman" w:hAnsi="Times New Roman"/>
          <w:color w:val="000000"/>
          <w:sz w:val="24"/>
          <w:lang w:val="ru-RU"/>
        </w:rPr>
        <w:t xml:space="preserve">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w:t>
      </w:r>
      <w:r w:rsidRPr="00D627DA">
        <w:rPr>
          <w:lang w:val="ru-RU"/>
        </w:rPr>
        <w:br/>
      </w:r>
      <w:r w:rsidRPr="00D627DA">
        <w:rPr>
          <w:rFonts w:ascii="Times New Roman" w:eastAsia="Times New Roman" w:hAnsi="Times New Roman"/>
          <w:color w:val="000000"/>
          <w:sz w:val="24"/>
          <w:lang w:val="ru-RU"/>
        </w:rPr>
        <w:t xml:space="preserve">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spellStart"/>
      <w:r w:rsidRPr="00D627DA">
        <w:rPr>
          <w:rFonts w:ascii="Times New Roman" w:eastAsia="Times New Roman" w:hAnsi="Times New Roman"/>
          <w:color w:val="000000"/>
          <w:sz w:val="24"/>
          <w:lang w:val="ru-RU"/>
        </w:rPr>
        <w:t>волонтёрство</w:t>
      </w:r>
      <w:proofErr w:type="spellEnd"/>
      <w:r w:rsidRPr="00D627DA">
        <w:rPr>
          <w:rFonts w:ascii="Times New Roman" w:eastAsia="Times New Roman" w:hAnsi="Times New Roman"/>
          <w:color w:val="000000"/>
          <w:sz w:val="24"/>
          <w:lang w:val="ru-RU"/>
        </w:rPr>
        <w:t>).</w:t>
      </w:r>
    </w:p>
    <w:p w:rsidR="0061729E" w:rsidRPr="00D627DA" w:rsidRDefault="0061729E" w:rsidP="0061729E">
      <w:pPr>
        <w:tabs>
          <w:tab w:val="left" w:pos="180"/>
        </w:tabs>
        <w:autoSpaceDE w:val="0"/>
        <w:autoSpaceDN w:val="0"/>
        <w:spacing w:before="70" w:after="0" w:line="286" w:lineRule="auto"/>
        <w:rPr>
          <w:lang w:val="ru-RU"/>
        </w:rPr>
      </w:pPr>
      <w:r w:rsidRPr="00D627DA">
        <w:rPr>
          <w:lang w:val="ru-RU"/>
        </w:rPr>
        <w:tab/>
      </w:r>
      <w:r w:rsidRPr="00D627DA">
        <w:rPr>
          <w:rFonts w:ascii="Times New Roman" w:eastAsia="Times New Roman" w:hAnsi="Times New Roman"/>
          <w:b/>
          <w:i/>
          <w:color w:val="000000"/>
          <w:sz w:val="24"/>
          <w:lang w:val="ru-RU"/>
        </w:rPr>
        <w:t xml:space="preserve">Патриотического воспитания: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осознание российской гражданской идентичности в поликультурном и </w:t>
      </w:r>
      <w:proofErr w:type="spellStart"/>
      <w:r w:rsidRPr="00D627DA">
        <w:rPr>
          <w:rFonts w:ascii="Times New Roman" w:eastAsia="Times New Roman" w:hAnsi="Times New Roman"/>
          <w:color w:val="000000"/>
          <w:sz w:val="24"/>
          <w:lang w:val="ru-RU"/>
        </w:rPr>
        <w:t>многоконфессиональном</w:t>
      </w:r>
      <w:proofErr w:type="spellEnd"/>
      <w:r w:rsidRPr="00D627DA">
        <w:rPr>
          <w:rFonts w:ascii="Times New Roman" w:eastAsia="Times New Roman" w:hAnsi="Times New Roman"/>
          <w:color w:val="000000"/>
          <w:sz w:val="24"/>
          <w:lang w:val="ru-RU"/>
        </w:rPr>
        <w:t xml:space="preserve">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1729E" w:rsidRPr="00D627DA" w:rsidRDefault="0061729E" w:rsidP="0061729E">
      <w:pPr>
        <w:tabs>
          <w:tab w:val="left" w:pos="180"/>
        </w:tabs>
        <w:autoSpaceDE w:val="0"/>
        <w:autoSpaceDN w:val="0"/>
        <w:spacing w:before="70" w:after="0" w:line="281" w:lineRule="auto"/>
        <w:ind w:right="432"/>
        <w:rPr>
          <w:lang w:val="ru-RU"/>
        </w:rPr>
      </w:pPr>
      <w:r w:rsidRPr="00D627DA">
        <w:rPr>
          <w:lang w:val="ru-RU"/>
        </w:rPr>
        <w:tab/>
      </w:r>
      <w:proofErr w:type="gramStart"/>
      <w:r w:rsidRPr="00D627DA">
        <w:rPr>
          <w:rFonts w:ascii="Times New Roman" w:eastAsia="Times New Roman" w:hAnsi="Times New Roman"/>
          <w:b/>
          <w:i/>
          <w:color w:val="000000"/>
          <w:sz w:val="24"/>
          <w:lang w:val="ru-RU"/>
        </w:rPr>
        <w:t xml:space="preserve">Духовно-нравственного воспитания: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w:t>
      </w:r>
      <w:proofErr w:type="spellStart"/>
      <w:r w:rsidRPr="00D627DA">
        <w:rPr>
          <w:rFonts w:ascii="Times New Roman" w:eastAsia="Times New Roman" w:hAnsi="Times New Roman"/>
          <w:color w:val="000000"/>
          <w:sz w:val="24"/>
          <w:lang w:val="ru-RU"/>
        </w:rPr>
        <w:t>нормс</w:t>
      </w:r>
      <w:proofErr w:type="spellEnd"/>
      <w:r w:rsidRPr="00D627DA">
        <w:rPr>
          <w:rFonts w:ascii="Times New Roman" w:eastAsia="Times New Roman" w:hAnsi="Times New Roman"/>
          <w:color w:val="000000"/>
          <w:sz w:val="24"/>
          <w:lang w:val="ru-RU"/>
        </w:rPr>
        <w:t xml:space="preserve"> учётом осознания последствий поступков; активное неприятие асоциальных поступков; свобода и </w:t>
      </w:r>
      <w:proofErr w:type="spellStart"/>
      <w:r w:rsidRPr="00D627DA">
        <w:rPr>
          <w:rFonts w:ascii="Times New Roman" w:eastAsia="Times New Roman" w:hAnsi="Times New Roman"/>
          <w:color w:val="000000"/>
          <w:sz w:val="24"/>
          <w:lang w:val="ru-RU"/>
        </w:rPr>
        <w:t>ответственностьличности</w:t>
      </w:r>
      <w:proofErr w:type="spellEnd"/>
      <w:r w:rsidRPr="00D627DA">
        <w:rPr>
          <w:rFonts w:ascii="Times New Roman" w:eastAsia="Times New Roman" w:hAnsi="Times New Roman"/>
          <w:color w:val="000000"/>
          <w:sz w:val="24"/>
          <w:lang w:val="ru-RU"/>
        </w:rPr>
        <w:t xml:space="preserve"> в условиях индивидуального и общественного пространства.</w:t>
      </w:r>
      <w:proofErr w:type="gramEnd"/>
    </w:p>
    <w:p w:rsidR="0061729E" w:rsidRPr="00D627DA" w:rsidRDefault="0061729E" w:rsidP="0061729E">
      <w:pPr>
        <w:tabs>
          <w:tab w:val="left" w:pos="180"/>
        </w:tabs>
        <w:autoSpaceDE w:val="0"/>
        <w:autoSpaceDN w:val="0"/>
        <w:spacing w:before="70" w:after="0" w:line="281" w:lineRule="auto"/>
        <w:ind w:right="288"/>
        <w:rPr>
          <w:lang w:val="ru-RU"/>
        </w:rPr>
      </w:pPr>
      <w:r w:rsidRPr="00D627DA">
        <w:rPr>
          <w:lang w:val="ru-RU"/>
        </w:rPr>
        <w:tab/>
      </w:r>
      <w:proofErr w:type="gramStart"/>
      <w:r w:rsidRPr="00D627DA">
        <w:rPr>
          <w:rFonts w:ascii="Times New Roman" w:eastAsia="Times New Roman" w:hAnsi="Times New Roman"/>
          <w:b/>
          <w:i/>
          <w:color w:val="000000"/>
          <w:sz w:val="24"/>
          <w:lang w:val="ru-RU"/>
        </w:rPr>
        <w:t xml:space="preserve">Эстетического воспитания: </w:t>
      </w:r>
      <w:r w:rsidRPr="00D627DA">
        <w:rPr>
          <w:lang w:val="ru-RU"/>
        </w:rPr>
        <w:br/>
      </w:r>
      <w:r w:rsidRPr="00D627DA">
        <w:rPr>
          <w:lang w:val="ru-RU"/>
        </w:rPr>
        <w:tab/>
      </w:r>
      <w:r w:rsidRPr="00D627DA">
        <w:rPr>
          <w:rFonts w:ascii="Times New Roman" w:eastAsia="Times New Roman" w:hAnsi="Times New Roman"/>
          <w:color w:val="000000"/>
          <w:sz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w:t>
      </w:r>
      <w:proofErr w:type="gramEnd"/>
    </w:p>
    <w:p w:rsidR="0061729E" w:rsidRPr="00D627DA" w:rsidRDefault="0061729E" w:rsidP="0061729E">
      <w:pPr>
        <w:rPr>
          <w:lang w:val="ru-RU"/>
        </w:rPr>
        <w:sectPr w:rsidR="0061729E" w:rsidRPr="00D627DA">
          <w:pgSz w:w="11900" w:h="16840"/>
          <w:pgMar w:top="298" w:right="650" w:bottom="410" w:left="666" w:header="720" w:footer="720" w:gutter="0"/>
          <w:cols w:space="720" w:equalWidth="0">
            <w:col w:w="10584" w:space="0"/>
          </w:cols>
          <w:docGrid w:linePitch="360"/>
        </w:sectPr>
      </w:pPr>
    </w:p>
    <w:p w:rsidR="0061729E" w:rsidRPr="00D627DA" w:rsidRDefault="0061729E" w:rsidP="0061729E">
      <w:pPr>
        <w:autoSpaceDE w:val="0"/>
        <w:autoSpaceDN w:val="0"/>
        <w:spacing w:after="66" w:line="220" w:lineRule="exact"/>
        <w:rPr>
          <w:lang w:val="ru-RU"/>
        </w:rPr>
      </w:pPr>
    </w:p>
    <w:p w:rsidR="0061729E" w:rsidRPr="00D627DA" w:rsidRDefault="0061729E" w:rsidP="0061729E">
      <w:pPr>
        <w:autoSpaceDE w:val="0"/>
        <w:autoSpaceDN w:val="0"/>
        <w:spacing w:after="0" w:line="230" w:lineRule="auto"/>
        <w:rPr>
          <w:lang w:val="ru-RU"/>
        </w:rPr>
      </w:pPr>
      <w:proofErr w:type="gramStart"/>
      <w:r w:rsidRPr="00D627DA">
        <w:rPr>
          <w:rFonts w:ascii="Times New Roman" w:eastAsia="Times New Roman" w:hAnsi="Times New Roman"/>
          <w:color w:val="000000"/>
          <w:sz w:val="24"/>
          <w:lang w:val="ru-RU"/>
        </w:rPr>
        <w:t>видах</w:t>
      </w:r>
      <w:proofErr w:type="gramEnd"/>
      <w:r w:rsidRPr="00D627DA">
        <w:rPr>
          <w:rFonts w:ascii="Times New Roman" w:eastAsia="Times New Roman" w:hAnsi="Times New Roman"/>
          <w:color w:val="000000"/>
          <w:sz w:val="24"/>
          <w:lang w:val="ru-RU"/>
        </w:rPr>
        <w:t xml:space="preserve"> искусства.</w:t>
      </w:r>
    </w:p>
    <w:p w:rsidR="0061729E" w:rsidRPr="00D627DA" w:rsidRDefault="0061729E" w:rsidP="0061729E">
      <w:pPr>
        <w:tabs>
          <w:tab w:val="left" w:pos="180"/>
        </w:tabs>
        <w:autoSpaceDE w:val="0"/>
        <w:autoSpaceDN w:val="0"/>
        <w:spacing w:before="70" w:after="0" w:line="288" w:lineRule="auto"/>
        <w:rPr>
          <w:lang w:val="ru-RU"/>
        </w:rPr>
      </w:pPr>
      <w:r w:rsidRPr="00D627DA">
        <w:rPr>
          <w:lang w:val="ru-RU"/>
        </w:rPr>
        <w:tab/>
      </w:r>
      <w:r w:rsidRPr="00D627DA">
        <w:rPr>
          <w:rFonts w:ascii="Times New Roman" w:eastAsia="Times New Roman" w:hAnsi="Times New Roman"/>
          <w:b/>
          <w:i/>
          <w:color w:val="000000"/>
          <w:sz w:val="24"/>
          <w:lang w:val="ru-RU"/>
        </w:rPr>
        <w:t xml:space="preserve">Физического воспитания, формирования культуры здоровья и эмоционального благополучия: </w:t>
      </w:r>
      <w:r w:rsidRPr="00D627DA">
        <w:rPr>
          <w:lang w:val="ru-RU"/>
        </w:rPr>
        <w:tab/>
      </w:r>
      <w:r w:rsidRPr="00D627DA">
        <w:rPr>
          <w:rFonts w:ascii="Times New Roman" w:eastAsia="Times New Roman" w:hAnsi="Times New Roman"/>
          <w:color w:val="000000"/>
          <w:sz w:val="24"/>
          <w:lang w:val="ru-RU"/>
        </w:rPr>
        <w:t xml:space="preserve">осознание ценности жизни с опорой на собственный жизненный и читательский опыт; </w:t>
      </w:r>
      <w:r w:rsidRPr="00D627DA">
        <w:rPr>
          <w:lang w:val="ru-RU"/>
        </w:rPr>
        <w:br/>
      </w:r>
      <w:r w:rsidRPr="00D627DA">
        <w:rPr>
          <w:rFonts w:ascii="Times New Roman" w:eastAsia="Times New Roman" w:hAnsi="Times New Roman"/>
          <w:color w:val="000000"/>
          <w:sz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w:t>
      </w:r>
      <w:proofErr w:type="spellStart"/>
      <w:proofErr w:type="gramStart"/>
      <w:r w:rsidRPr="00D627DA">
        <w:rPr>
          <w:rFonts w:ascii="Times New Roman" w:eastAsia="Times New Roman" w:hAnsi="Times New Roman"/>
          <w:color w:val="000000"/>
          <w:sz w:val="24"/>
          <w:lang w:val="ru-RU"/>
        </w:rPr>
        <w:t>употреб</w:t>
      </w:r>
      <w:proofErr w:type="spellEnd"/>
      <w:r w:rsidRPr="00D627DA">
        <w:rPr>
          <w:rFonts w:ascii="Times New Roman" w:eastAsia="Times New Roman" w:hAnsi="Times New Roman"/>
          <w:color w:val="000000"/>
          <w:sz w:val="24"/>
          <w:lang w:val="ru-RU"/>
        </w:rPr>
        <w:t>​</w:t>
      </w:r>
      <w:proofErr w:type="spellStart"/>
      <w:r w:rsidRPr="00D627DA">
        <w:rPr>
          <w:rFonts w:ascii="Times New Roman" w:eastAsia="Times New Roman" w:hAnsi="Times New Roman"/>
          <w:color w:val="000000"/>
          <w:sz w:val="24"/>
          <w:lang w:val="ru-RU"/>
        </w:rPr>
        <w:t>ление</w:t>
      </w:r>
      <w:proofErr w:type="spellEnd"/>
      <w:proofErr w:type="gramEnd"/>
      <w:r w:rsidRPr="00D627DA">
        <w:rPr>
          <w:rFonts w:ascii="Times New Roman" w:eastAsia="Times New Roman" w:hAnsi="Times New Roman"/>
          <w:color w:val="000000"/>
          <w:sz w:val="24"/>
          <w:lang w:val="ru-RU"/>
        </w:rPr>
        <w:t xml:space="preserve">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r w:rsidRPr="00D627DA">
        <w:rPr>
          <w:rFonts w:ascii="Times New Roman" w:eastAsia="Times New Roman" w:hAnsi="Times New Roman"/>
          <w:color w:val="000000"/>
          <w:sz w:val="24"/>
          <w:lang w:val="ru-RU"/>
        </w:rPr>
        <w:t>интернет-среде</w:t>
      </w:r>
      <w:proofErr w:type="spellEnd"/>
      <w:r w:rsidRPr="00D627DA">
        <w:rPr>
          <w:rFonts w:ascii="Times New Roman" w:eastAsia="Times New Roman" w:hAnsi="Times New Roman"/>
          <w:color w:val="000000"/>
          <w:sz w:val="24"/>
          <w:lang w:val="ru-RU"/>
        </w:rPr>
        <w:t xml:space="preserve">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w:t>
      </w:r>
      <w:r w:rsidRPr="00D627DA">
        <w:rPr>
          <w:lang w:val="ru-RU"/>
        </w:rPr>
        <w:br/>
      </w:r>
      <w:r w:rsidRPr="00D627DA">
        <w:rPr>
          <w:rFonts w:ascii="Times New Roman" w:eastAsia="Times New Roman" w:hAnsi="Times New Roman"/>
          <w:color w:val="000000"/>
          <w:sz w:val="24"/>
          <w:lang w:val="ru-RU"/>
        </w:rPr>
        <w:t xml:space="preserve">собственный опыт и выстраивая дальнейшие цели; </w:t>
      </w:r>
      <w:r w:rsidRPr="00D627DA">
        <w:rPr>
          <w:lang w:val="ru-RU"/>
        </w:rPr>
        <w:br/>
      </w:r>
      <w:r w:rsidRPr="00D627DA">
        <w:rPr>
          <w:lang w:val="ru-RU"/>
        </w:rPr>
        <w:tab/>
      </w:r>
      <w:proofErr w:type="gramStart"/>
      <w:r w:rsidRPr="00D627DA">
        <w:rPr>
          <w:rFonts w:ascii="Times New Roman" w:eastAsia="Times New Roman" w:hAnsi="Times New Roman"/>
          <w:color w:val="000000"/>
          <w:sz w:val="24"/>
          <w:lang w:val="ru-RU"/>
        </w:rPr>
        <w:t xml:space="preserve">умение принимать себя и других, не осуждая;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rsidRPr="00D627DA">
        <w:rPr>
          <w:rFonts w:ascii="Times New Roman" w:eastAsia="Times New Roman" w:hAnsi="Times New Roman"/>
          <w:color w:val="000000"/>
          <w:sz w:val="24"/>
          <w:lang w:val="ru-RU"/>
        </w:rPr>
        <w:t>сформированность</w:t>
      </w:r>
      <w:proofErr w:type="spellEnd"/>
      <w:r w:rsidRPr="00D627DA">
        <w:rPr>
          <w:rFonts w:ascii="Times New Roman" w:eastAsia="Times New Roman" w:hAnsi="Times New Roman"/>
          <w:color w:val="000000"/>
          <w:sz w:val="24"/>
          <w:lang w:val="ru-RU"/>
        </w:rPr>
        <w:t xml:space="preserve"> навыков рефлексии, признание своего права на ошибку и такого же права другого человека.</w:t>
      </w:r>
      <w:proofErr w:type="gramEnd"/>
    </w:p>
    <w:p w:rsidR="0061729E" w:rsidRPr="00D627DA" w:rsidRDefault="0061729E" w:rsidP="0061729E">
      <w:pPr>
        <w:tabs>
          <w:tab w:val="left" w:pos="180"/>
        </w:tabs>
        <w:autoSpaceDE w:val="0"/>
        <w:autoSpaceDN w:val="0"/>
        <w:spacing w:before="70" w:after="0" w:line="286" w:lineRule="auto"/>
        <w:rPr>
          <w:lang w:val="ru-RU"/>
        </w:rPr>
      </w:pPr>
      <w:r w:rsidRPr="00D627DA">
        <w:rPr>
          <w:lang w:val="ru-RU"/>
        </w:rPr>
        <w:tab/>
      </w:r>
      <w:r w:rsidRPr="00D627DA">
        <w:rPr>
          <w:rFonts w:ascii="Times New Roman" w:eastAsia="Times New Roman" w:hAnsi="Times New Roman"/>
          <w:b/>
          <w:i/>
          <w:color w:val="000000"/>
          <w:sz w:val="24"/>
          <w:lang w:val="ru-RU"/>
        </w:rPr>
        <w:t xml:space="preserve">Трудового воспитания: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w:t>
      </w:r>
      <w:r w:rsidRPr="00D627DA">
        <w:rPr>
          <w:lang w:val="ru-RU"/>
        </w:rPr>
        <w:br/>
      </w:r>
      <w:r w:rsidRPr="00D627DA">
        <w:rPr>
          <w:rFonts w:ascii="Times New Roman" w:eastAsia="Times New Roman" w:hAnsi="Times New Roman"/>
          <w:color w:val="000000"/>
          <w:sz w:val="24"/>
          <w:lang w:val="ru-RU"/>
        </w:rPr>
        <w:t xml:space="preserve">самостоятельно выполнять такого рода деятельность;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интерес к практическому изучению профессий и труда ​раз​личного рода, в том числе на основе применения </w:t>
      </w:r>
      <w:proofErr w:type="spellStart"/>
      <w:proofErr w:type="gramStart"/>
      <w:r w:rsidRPr="00D627DA">
        <w:rPr>
          <w:rFonts w:ascii="Times New Roman" w:eastAsia="Times New Roman" w:hAnsi="Times New Roman"/>
          <w:color w:val="000000"/>
          <w:sz w:val="24"/>
          <w:lang w:val="ru-RU"/>
        </w:rPr>
        <w:t>изучае</w:t>
      </w:r>
      <w:proofErr w:type="spellEnd"/>
      <w:r w:rsidRPr="00D627DA">
        <w:rPr>
          <w:rFonts w:ascii="Times New Roman" w:eastAsia="Times New Roman" w:hAnsi="Times New Roman"/>
          <w:color w:val="000000"/>
          <w:sz w:val="24"/>
          <w:lang w:val="ru-RU"/>
        </w:rPr>
        <w:t>​</w:t>
      </w:r>
      <w:proofErr w:type="spellStart"/>
      <w:r w:rsidRPr="00D627DA">
        <w:rPr>
          <w:rFonts w:ascii="Times New Roman" w:eastAsia="Times New Roman" w:hAnsi="Times New Roman"/>
          <w:color w:val="000000"/>
          <w:sz w:val="24"/>
          <w:lang w:val="ru-RU"/>
        </w:rPr>
        <w:t>мого</w:t>
      </w:r>
      <w:proofErr w:type="spellEnd"/>
      <w:proofErr w:type="gramEnd"/>
      <w:r w:rsidRPr="00D627DA">
        <w:rPr>
          <w:rFonts w:ascii="Times New Roman" w:eastAsia="Times New Roman" w:hAnsi="Times New Roman"/>
          <w:color w:val="000000"/>
          <w:sz w:val="24"/>
          <w:lang w:val="ru-RU"/>
        </w:rPr>
        <w:t xml:space="preserve"> предметного знания и ознакомления с деятельностью филологов, </w:t>
      </w:r>
      <w:r w:rsidRPr="00D627DA">
        <w:rPr>
          <w:lang w:val="ru-RU"/>
        </w:rPr>
        <w:br/>
      </w:r>
      <w:r w:rsidRPr="00D627DA">
        <w:rPr>
          <w:rFonts w:ascii="Times New Roman" w:eastAsia="Times New Roman" w:hAnsi="Times New Roman"/>
          <w:color w:val="000000"/>
          <w:sz w:val="24"/>
          <w:lang w:val="ru-RU"/>
        </w:rPr>
        <w:t>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61729E" w:rsidRPr="00D627DA" w:rsidRDefault="0061729E" w:rsidP="0061729E">
      <w:pPr>
        <w:tabs>
          <w:tab w:val="left" w:pos="180"/>
        </w:tabs>
        <w:autoSpaceDE w:val="0"/>
        <w:autoSpaceDN w:val="0"/>
        <w:spacing w:before="70" w:after="0" w:line="286" w:lineRule="auto"/>
        <w:rPr>
          <w:lang w:val="ru-RU"/>
        </w:rPr>
      </w:pPr>
      <w:r w:rsidRPr="00D627DA">
        <w:rPr>
          <w:lang w:val="ru-RU"/>
        </w:rPr>
        <w:tab/>
      </w:r>
      <w:proofErr w:type="gramStart"/>
      <w:r w:rsidRPr="00D627DA">
        <w:rPr>
          <w:rFonts w:ascii="Times New Roman" w:eastAsia="Times New Roman" w:hAnsi="Times New Roman"/>
          <w:b/>
          <w:i/>
          <w:color w:val="000000"/>
          <w:sz w:val="24"/>
          <w:lang w:val="ru-RU"/>
        </w:rPr>
        <w:t xml:space="preserve">Экологического воспитания: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 </w:t>
      </w:r>
      <w:r w:rsidRPr="00D627DA">
        <w:rPr>
          <w:lang w:val="ru-RU"/>
        </w:rPr>
        <w:tab/>
      </w:r>
      <w:r w:rsidRPr="00D627DA">
        <w:rPr>
          <w:rFonts w:ascii="Times New Roman" w:eastAsia="Times New Roman" w:hAnsi="Times New Roman"/>
          <w:color w:val="000000"/>
          <w:sz w:val="24"/>
          <w:lang w:val="ru-RU"/>
        </w:rPr>
        <w:t>повышение уровня экологической культуры, осознание глобального характера экологических проблем и путей их решения;</w:t>
      </w:r>
      <w:proofErr w:type="gramEnd"/>
      <w:r w:rsidRPr="00D627DA">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w:t>
      </w:r>
      <w:r w:rsidRPr="00D627DA">
        <w:rPr>
          <w:lang w:val="ru-RU"/>
        </w:rPr>
        <w:br/>
      </w:r>
      <w:r w:rsidRPr="00D627DA">
        <w:rPr>
          <w:rFonts w:ascii="Times New Roman" w:eastAsia="Times New Roman" w:hAnsi="Times New Roman"/>
          <w:color w:val="000000"/>
          <w:sz w:val="24"/>
          <w:lang w:val="ru-RU"/>
        </w:rPr>
        <w:t xml:space="preserve">технологической и социальной сред; готовность к участию в практической деятельности </w:t>
      </w:r>
      <w:r w:rsidRPr="00D627DA">
        <w:rPr>
          <w:lang w:val="ru-RU"/>
        </w:rPr>
        <w:br/>
      </w:r>
      <w:r w:rsidRPr="00D627DA">
        <w:rPr>
          <w:rFonts w:ascii="Times New Roman" w:eastAsia="Times New Roman" w:hAnsi="Times New Roman"/>
          <w:color w:val="000000"/>
          <w:sz w:val="24"/>
          <w:lang w:val="ru-RU"/>
        </w:rPr>
        <w:t>экологической направленности.</w:t>
      </w:r>
    </w:p>
    <w:p w:rsidR="0061729E" w:rsidRPr="00D627DA" w:rsidRDefault="0061729E" w:rsidP="0061729E">
      <w:pPr>
        <w:tabs>
          <w:tab w:val="left" w:pos="180"/>
        </w:tabs>
        <w:autoSpaceDE w:val="0"/>
        <w:autoSpaceDN w:val="0"/>
        <w:spacing w:before="70" w:after="0" w:line="286" w:lineRule="auto"/>
        <w:rPr>
          <w:lang w:val="ru-RU"/>
        </w:rPr>
      </w:pPr>
      <w:r w:rsidRPr="00D627DA">
        <w:rPr>
          <w:lang w:val="ru-RU"/>
        </w:rPr>
        <w:tab/>
      </w:r>
      <w:proofErr w:type="gramStart"/>
      <w:r w:rsidRPr="00D627DA">
        <w:rPr>
          <w:rFonts w:ascii="Times New Roman" w:eastAsia="Times New Roman" w:hAnsi="Times New Roman"/>
          <w:b/>
          <w:i/>
          <w:color w:val="000000"/>
          <w:sz w:val="24"/>
          <w:lang w:val="ru-RU"/>
        </w:rPr>
        <w:t xml:space="preserve">Ценности научного познания: </w:t>
      </w:r>
      <w:r w:rsidRPr="00D627DA">
        <w:rPr>
          <w:lang w:val="ru-RU"/>
        </w:rPr>
        <w:br/>
      </w:r>
      <w:r w:rsidRPr="00D627DA">
        <w:rPr>
          <w:lang w:val="ru-RU"/>
        </w:rPr>
        <w:tab/>
      </w:r>
      <w:r w:rsidRPr="00D627DA">
        <w:rPr>
          <w:rFonts w:ascii="Times New Roman" w:eastAsia="Times New Roman" w:hAnsi="Times New Roman"/>
          <w:color w:val="000000"/>
          <w:sz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w:t>
      </w:r>
      <w:proofErr w:type="gramEnd"/>
      <w:r w:rsidRPr="00D627DA">
        <w:rPr>
          <w:rFonts w:ascii="Times New Roman" w:eastAsia="Times New Roman" w:hAnsi="Times New Roman"/>
          <w:color w:val="000000"/>
          <w:sz w:val="24"/>
          <w:lang w:val="ru-RU"/>
        </w:rPr>
        <w:t xml:space="preserve"> установка на осмысление опыта, наблюдений, поступков и стремление совершенствовать пути достижения индивидуального и коллективного </w:t>
      </w:r>
      <w:proofErr w:type="gramStart"/>
      <w:r w:rsidRPr="00D627DA">
        <w:rPr>
          <w:rFonts w:ascii="Times New Roman" w:eastAsia="Times New Roman" w:hAnsi="Times New Roman"/>
          <w:color w:val="000000"/>
          <w:sz w:val="24"/>
          <w:lang w:val="ru-RU"/>
        </w:rPr>
        <w:t>благо​</w:t>
      </w:r>
      <w:proofErr w:type="spellStart"/>
      <w:r w:rsidRPr="00D627DA">
        <w:rPr>
          <w:rFonts w:ascii="Times New Roman" w:eastAsia="Times New Roman" w:hAnsi="Times New Roman"/>
          <w:color w:val="000000"/>
          <w:sz w:val="24"/>
          <w:lang w:val="ru-RU"/>
        </w:rPr>
        <w:t>получия</w:t>
      </w:r>
      <w:proofErr w:type="spellEnd"/>
      <w:proofErr w:type="gramEnd"/>
      <w:r w:rsidRPr="00D627DA">
        <w:rPr>
          <w:rFonts w:ascii="Times New Roman" w:eastAsia="Times New Roman" w:hAnsi="Times New Roman"/>
          <w:color w:val="000000"/>
          <w:sz w:val="24"/>
          <w:lang w:val="ru-RU"/>
        </w:rPr>
        <w:t>.</w:t>
      </w:r>
    </w:p>
    <w:p w:rsidR="0061729E" w:rsidRPr="00D627DA" w:rsidRDefault="0061729E" w:rsidP="0061729E">
      <w:pPr>
        <w:autoSpaceDE w:val="0"/>
        <w:autoSpaceDN w:val="0"/>
        <w:spacing w:before="70" w:after="0" w:line="262" w:lineRule="auto"/>
        <w:ind w:left="144" w:right="1008"/>
        <w:jc w:val="center"/>
        <w:rPr>
          <w:lang w:val="ru-RU"/>
        </w:rPr>
      </w:pPr>
      <w:r w:rsidRPr="00D627DA">
        <w:rPr>
          <w:rFonts w:ascii="Times New Roman" w:eastAsia="Times New Roman" w:hAnsi="Times New Roman"/>
          <w:b/>
          <w:i/>
          <w:color w:val="000000"/>
          <w:sz w:val="24"/>
          <w:lang w:val="ru-RU"/>
        </w:rPr>
        <w:t xml:space="preserve">Адаптации обучающегося к изменяющимся условиям социальной и природной среды: </w:t>
      </w:r>
      <w:r w:rsidRPr="00D627DA">
        <w:rPr>
          <w:rFonts w:ascii="Times New Roman" w:eastAsia="Times New Roman" w:hAnsi="Times New Roman"/>
          <w:color w:val="000000"/>
          <w:sz w:val="24"/>
          <w:lang w:val="ru-RU"/>
        </w:rPr>
        <w:t xml:space="preserve">освоение </w:t>
      </w:r>
      <w:proofErr w:type="gramStart"/>
      <w:r w:rsidRPr="00D627DA">
        <w:rPr>
          <w:rFonts w:ascii="Times New Roman" w:eastAsia="Times New Roman" w:hAnsi="Times New Roman"/>
          <w:color w:val="000000"/>
          <w:sz w:val="24"/>
          <w:lang w:val="ru-RU"/>
        </w:rPr>
        <w:t>обучающимися</w:t>
      </w:r>
      <w:proofErr w:type="gramEnd"/>
      <w:r w:rsidRPr="00D627DA">
        <w:rPr>
          <w:rFonts w:ascii="Times New Roman" w:eastAsia="Times New Roman" w:hAnsi="Times New Roman"/>
          <w:color w:val="000000"/>
          <w:sz w:val="24"/>
          <w:lang w:val="ru-RU"/>
        </w:rPr>
        <w:t xml:space="preserve"> социального опыта, основных социальных ролей, норм и правил</w:t>
      </w:r>
    </w:p>
    <w:p w:rsidR="0061729E" w:rsidRPr="00D627DA" w:rsidRDefault="0061729E" w:rsidP="0061729E">
      <w:pPr>
        <w:rPr>
          <w:lang w:val="ru-RU"/>
        </w:rPr>
        <w:sectPr w:rsidR="0061729E" w:rsidRPr="00D627DA">
          <w:pgSz w:w="11900" w:h="16840"/>
          <w:pgMar w:top="286" w:right="680" w:bottom="438" w:left="666" w:header="720" w:footer="720" w:gutter="0"/>
          <w:cols w:space="720" w:equalWidth="0">
            <w:col w:w="10554" w:space="0"/>
          </w:cols>
          <w:docGrid w:linePitch="360"/>
        </w:sectPr>
      </w:pPr>
    </w:p>
    <w:p w:rsidR="0061729E" w:rsidRPr="00D627DA" w:rsidRDefault="0061729E" w:rsidP="0061729E">
      <w:pPr>
        <w:autoSpaceDE w:val="0"/>
        <w:autoSpaceDN w:val="0"/>
        <w:spacing w:after="66" w:line="220" w:lineRule="exact"/>
        <w:rPr>
          <w:lang w:val="ru-RU"/>
        </w:rPr>
      </w:pPr>
    </w:p>
    <w:p w:rsidR="0061729E" w:rsidRPr="00D627DA" w:rsidRDefault="0061729E" w:rsidP="0061729E">
      <w:pPr>
        <w:tabs>
          <w:tab w:val="left" w:pos="180"/>
        </w:tabs>
        <w:autoSpaceDE w:val="0"/>
        <w:autoSpaceDN w:val="0"/>
        <w:spacing w:after="0" w:line="288" w:lineRule="auto"/>
        <w:rPr>
          <w:lang w:val="ru-RU"/>
        </w:rPr>
      </w:pPr>
      <w:r w:rsidRPr="00D627DA">
        <w:rPr>
          <w:rFonts w:ascii="Times New Roman" w:eastAsia="Times New Roman" w:hAnsi="Times New Roman"/>
          <w:color w:val="000000"/>
          <w:sz w:val="24"/>
          <w:lang w:val="ru-RU"/>
        </w:rPr>
        <w:t xml:space="preserve">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w:t>
      </w:r>
      <w:proofErr w:type="gramStart"/>
      <w:r w:rsidRPr="00D627DA">
        <w:rPr>
          <w:rFonts w:ascii="Times New Roman" w:eastAsia="Times New Roman" w:hAnsi="Times New Roman"/>
          <w:color w:val="000000"/>
          <w:sz w:val="24"/>
          <w:lang w:val="ru-RU"/>
        </w:rPr>
        <w:t xml:space="preserve">умение оперировать основными понятиями, терминами и </w:t>
      </w:r>
      <w:r w:rsidRPr="00D627DA">
        <w:rPr>
          <w:lang w:val="ru-RU"/>
        </w:rPr>
        <w:br/>
      </w:r>
      <w:r w:rsidRPr="00D627DA">
        <w:rPr>
          <w:rFonts w:ascii="Times New Roman" w:eastAsia="Times New Roman" w:hAnsi="Times New Roman"/>
          <w:color w:val="000000"/>
          <w:sz w:val="24"/>
          <w:lang w:val="ru-RU"/>
        </w:rPr>
        <w:t xml:space="preserve">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способность осознавать стрессовую ситуацию, оценивать происходящие изменения и их </w:t>
      </w:r>
      <w:r w:rsidRPr="00D627DA">
        <w:rPr>
          <w:lang w:val="ru-RU"/>
        </w:rPr>
        <w:br/>
      </w:r>
      <w:r w:rsidRPr="00D627DA">
        <w:rPr>
          <w:rFonts w:ascii="Times New Roman" w:eastAsia="Times New Roman" w:hAnsi="Times New Roman"/>
          <w:color w:val="000000"/>
          <w:sz w:val="24"/>
          <w:lang w:val="ru-RU"/>
        </w:rPr>
        <w:t>последствия, опираясь на жизненный, речевой и читательский опыт;</w:t>
      </w:r>
      <w:proofErr w:type="gramEnd"/>
      <w:r w:rsidRPr="00D627DA">
        <w:rPr>
          <w:rFonts w:ascii="Times New Roman" w:eastAsia="Times New Roman" w:hAnsi="Times New Roman"/>
          <w:color w:val="000000"/>
          <w:sz w:val="24"/>
          <w:lang w:val="ru-RU"/>
        </w:rPr>
        <w:t xml:space="preserve"> </w:t>
      </w:r>
      <w:proofErr w:type="gramStart"/>
      <w:r w:rsidRPr="00D627DA">
        <w:rPr>
          <w:rFonts w:ascii="Times New Roman" w:eastAsia="Times New Roman" w:hAnsi="Times New Roman"/>
          <w:color w:val="000000"/>
          <w:sz w:val="24"/>
          <w:lang w:val="ru-RU"/>
        </w:rPr>
        <w:t xml:space="preserve">воспринимать стрессовую ситуацию как вызов, требующий контрмер; оценивать ситуацию стресса, корректировать </w:t>
      </w:r>
      <w:r w:rsidRPr="00D627DA">
        <w:rPr>
          <w:lang w:val="ru-RU"/>
        </w:rPr>
        <w:br/>
      </w:r>
      <w:r w:rsidRPr="00D627DA">
        <w:rPr>
          <w:rFonts w:ascii="Times New Roman" w:eastAsia="Times New Roman" w:hAnsi="Times New Roman"/>
          <w:color w:val="000000"/>
          <w:sz w:val="24"/>
          <w:lang w:val="ru-RU"/>
        </w:rPr>
        <w:t>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roofErr w:type="gramEnd"/>
    </w:p>
    <w:p w:rsidR="0061729E" w:rsidRPr="00D627DA" w:rsidRDefault="0061729E" w:rsidP="0061729E">
      <w:pPr>
        <w:autoSpaceDE w:val="0"/>
        <w:autoSpaceDN w:val="0"/>
        <w:spacing w:before="262" w:after="0" w:line="230" w:lineRule="auto"/>
        <w:rPr>
          <w:lang w:val="ru-RU"/>
        </w:rPr>
      </w:pPr>
      <w:r w:rsidRPr="00D627DA">
        <w:rPr>
          <w:rFonts w:ascii="Times New Roman" w:eastAsia="Times New Roman" w:hAnsi="Times New Roman"/>
          <w:b/>
          <w:color w:val="000000"/>
          <w:sz w:val="24"/>
          <w:lang w:val="ru-RU"/>
        </w:rPr>
        <w:t>МЕТАПРЕДМЕТНЫЕ РЕЗУЛЬТАТЫ</w:t>
      </w:r>
    </w:p>
    <w:p w:rsidR="0061729E" w:rsidRPr="00D627DA" w:rsidRDefault="0061729E" w:rsidP="0061729E">
      <w:pPr>
        <w:tabs>
          <w:tab w:val="left" w:pos="180"/>
        </w:tabs>
        <w:autoSpaceDE w:val="0"/>
        <w:autoSpaceDN w:val="0"/>
        <w:spacing w:before="166" w:after="0" w:line="288" w:lineRule="auto"/>
        <w:ind w:right="288"/>
        <w:rPr>
          <w:lang w:val="ru-RU"/>
        </w:rPr>
      </w:pPr>
      <w:r w:rsidRPr="00D627DA">
        <w:rPr>
          <w:lang w:val="ru-RU"/>
        </w:rPr>
        <w:tab/>
      </w:r>
      <w:r w:rsidRPr="00D627DA">
        <w:rPr>
          <w:rFonts w:ascii="Times New Roman" w:eastAsia="Times New Roman" w:hAnsi="Times New Roman"/>
          <w:b/>
          <w:color w:val="000000"/>
          <w:sz w:val="24"/>
          <w:lang w:val="ru-RU"/>
        </w:rPr>
        <w:t xml:space="preserve">1. Овладение универсальными учебными познавательными действиями </w:t>
      </w:r>
      <w:r w:rsidRPr="00D627DA">
        <w:rPr>
          <w:lang w:val="ru-RU"/>
        </w:rPr>
        <w:br/>
      </w:r>
      <w:r w:rsidRPr="00D627DA">
        <w:rPr>
          <w:lang w:val="ru-RU"/>
        </w:rPr>
        <w:tab/>
      </w:r>
      <w:r w:rsidRPr="00D627DA">
        <w:rPr>
          <w:rFonts w:ascii="Times New Roman" w:eastAsia="Times New Roman" w:hAnsi="Times New Roman"/>
          <w:b/>
          <w:i/>
          <w:color w:val="000000"/>
          <w:sz w:val="24"/>
          <w:lang w:val="ru-RU"/>
        </w:rPr>
        <w:t xml:space="preserve">Базовые логические действия: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выявлять и характеризовать существенные признаки языковых единиц, языковых явлений и процессов;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выявлять дефицит информации текста, необходимой для решения поставленной учебной задачи; </w:t>
      </w:r>
      <w:r w:rsidRPr="00D627DA">
        <w:rPr>
          <w:lang w:val="ru-RU"/>
        </w:rPr>
        <w:tab/>
      </w:r>
      <w:r w:rsidRPr="00D627DA">
        <w:rPr>
          <w:rFonts w:ascii="Times New Roman" w:eastAsia="Times New Roman" w:hAnsi="Times New Roman"/>
          <w:color w:val="000000"/>
          <w:sz w:val="24"/>
          <w:lang w:val="ru-RU"/>
        </w:rPr>
        <w:t xml:space="preserve">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w:t>
      </w:r>
      <w:proofErr w:type="spellStart"/>
      <w:proofErr w:type="gramStart"/>
      <w:r w:rsidRPr="00D627DA">
        <w:rPr>
          <w:rFonts w:ascii="Times New Roman" w:eastAsia="Times New Roman" w:hAnsi="Times New Roman"/>
          <w:color w:val="000000"/>
          <w:sz w:val="24"/>
          <w:lang w:val="ru-RU"/>
        </w:rPr>
        <w:t>оптималь</w:t>
      </w:r>
      <w:proofErr w:type="spellEnd"/>
      <w:r w:rsidRPr="00D627DA">
        <w:rPr>
          <w:rFonts w:ascii="Times New Roman" w:eastAsia="Times New Roman" w:hAnsi="Times New Roman"/>
          <w:color w:val="000000"/>
          <w:sz w:val="24"/>
          <w:lang w:val="ru-RU"/>
        </w:rPr>
        <w:t>​</w:t>
      </w:r>
      <w:proofErr w:type="spellStart"/>
      <w:r w:rsidRPr="00D627DA">
        <w:rPr>
          <w:rFonts w:ascii="Times New Roman" w:eastAsia="Times New Roman" w:hAnsi="Times New Roman"/>
          <w:color w:val="000000"/>
          <w:sz w:val="24"/>
          <w:lang w:val="ru-RU"/>
        </w:rPr>
        <w:t>ный</w:t>
      </w:r>
      <w:proofErr w:type="spellEnd"/>
      <w:proofErr w:type="gramEnd"/>
      <w:r w:rsidRPr="00D627DA">
        <w:rPr>
          <w:rFonts w:ascii="Times New Roman" w:eastAsia="Times New Roman" w:hAnsi="Times New Roman"/>
          <w:color w:val="000000"/>
          <w:sz w:val="24"/>
          <w:lang w:val="ru-RU"/>
        </w:rPr>
        <w:t xml:space="preserve"> вариант с учётом самостоятельно выделенных критериев.</w:t>
      </w:r>
    </w:p>
    <w:p w:rsidR="0061729E" w:rsidRPr="00D627DA" w:rsidRDefault="0061729E" w:rsidP="0061729E">
      <w:pPr>
        <w:tabs>
          <w:tab w:val="left" w:pos="180"/>
        </w:tabs>
        <w:autoSpaceDE w:val="0"/>
        <w:autoSpaceDN w:val="0"/>
        <w:spacing w:before="70" w:after="0" w:line="286" w:lineRule="auto"/>
        <w:ind w:right="144"/>
        <w:rPr>
          <w:lang w:val="ru-RU"/>
        </w:rPr>
      </w:pPr>
      <w:r w:rsidRPr="00D627DA">
        <w:rPr>
          <w:lang w:val="ru-RU"/>
        </w:rPr>
        <w:tab/>
      </w:r>
      <w:proofErr w:type="gramStart"/>
      <w:r w:rsidRPr="00D627DA">
        <w:rPr>
          <w:rFonts w:ascii="Times New Roman" w:eastAsia="Times New Roman" w:hAnsi="Times New Roman"/>
          <w:b/>
          <w:i/>
          <w:color w:val="000000"/>
          <w:sz w:val="24"/>
          <w:lang w:val="ru-RU"/>
        </w:rPr>
        <w:t xml:space="preserve">Базовые исследовательские действия: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использовать вопросы как исследовательский инструмент познания в языковом образовании; </w:t>
      </w:r>
      <w:r w:rsidRPr="00D627DA">
        <w:rPr>
          <w:lang w:val="ru-RU"/>
        </w:rPr>
        <w:tab/>
      </w:r>
      <w:r w:rsidRPr="00D627DA">
        <w:rPr>
          <w:rFonts w:ascii="Times New Roman" w:eastAsia="Times New Roman" w:hAnsi="Times New Roman"/>
          <w:color w:val="000000"/>
          <w:sz w:val="24"/>
          <w:lang w:val="ru-RU"/>
        </w:rPr>
        <w:t xml:space="preserve">формулировать вопросы, фиксирующие несоответствие между реальным и желательным </w:t>
      </w:r>
      <w:r w:rsidRPr="00D627DA">
        <w:rPr>
          <w:lang w:val="ru-RU"/>
        </w:rPr>
        <w:br/>
      </w:r>
      <w:r w:rsidRPr="00D627DA">
        <w:rPr>
          <w:rFonts w:ascii="Times New Roman" w:eastAsia="Times New Roman" w:hAnsi="Times New Roman"/>
          <w:color w:val="000000"/>
          <w:sz w:val="24"/>
          <w:lang w:val="ru-RU"/>
        </w:rPr>
        <w:t xml:space="preserve">состоянием ситуации, и самостоятельно устанавливать искомое и данное;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формировать гипотезу об истинности собственных суждений и суждений других, аргументировать свою позицию, мнение; </w:t>
      </w:r>
      <w:r w:rsidRPr="00D627DA">
        <w:rPr>
          <w:lang w:val="ru-RU"/>
        </w:rPr>
        <w:br/>
      </w:r>
      <w:r w:rsidRPr="00D627DA">
        <w:rPr>
          <w:lang w:val="ru-RU"/>
        </w:rPr>
        <w:tab/>
      </w:r>
      <w:r w:rsidRPr="00D627DA">
        <w:rPr>
          <w:rFonts w:ascii="Times New Roman" w:eastAsia="Times New Roman" w:hAnsi="Times New Roman"/>
          <w:color w:val="000000"/>
          <w:sz w:val="24"/>
          <w:lang w:val="ru-RU"/>
        </w:rPr>
        <w:t>составлять алгоритм действий и использовать его для решения учебных задач;</w:t>
      </w:r>
      <w:proofErr w:type="gramEnd"/>
      <w:r w:rsidRPr="00D627DA">
        <w:rPr>
          <w:rFonts w:ascii="Times New Roman" w:eastAsia="Times New Roman" w:hAnsi="Times New Roman"/>
          <w:color w:val="000000"/>
          <w:sz w:val="24"/>
          <w:lang w:val="ru-RU"/>
        </w:rPr>
        <w:t xml:space="preserve"> </w:t>
      </w:r>
      <w:r w:rsidRPr="00D627DA">
        <w:rPr>
          <w:lang w:val="ru-RU"/>
        </w:rPr>
        <w:br/>
      </w:r>
      <w:r w:rsidRPr="00D627DA">
        <w:rPr>
          <w:lang w:val="ru-RU"/>
        </w:rPr>
        <w:tab/>
      </w:r>
      <w:r w:rsidRPr="00D627DA">
        <w:rPr>
          <w:rFonts w:ascii="Times New Roman" w:eastAsia="Times New Roman" w:hAnsi="Times New Roman"/>
          <w:color w:val="000000"/>
          <w:sz w:val="24"/>
          <w:lang w:val="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61729E" w:rsidRPr="00D627DA" w:rsidRDefault="0061729E" w:rsidP="0061729E">
      <w:pPr>
        <w:rPr>
          <w:lang w:val="ru-RU"/>
        </w:rPr>
        <w:sectPr w:rsidR="0061729E" w:rsidRPr="00D627DA">
          <w:pgSz w:w="11900" w:h="16840"/>
          <w:pgMar w:top="286" w:right="634" w:bottom="296" w:left="666" w:header="720" w:footer="720" w:gutter="0"/>
          <w:cols w:space="720" w:equalWidth="0">
            <w:col w:w="10600" w:space="0"/>
          </w:cols>
          <w:docGrid w:linePitch="360"/>
        </w:sectPr>
      </w:pPr>
    </w:p>
    <w:p w:rsidR="0061729E" w:rsidRPr="00D627DA" w:rsidRDefault="0061729E" w:rsidP="0061729E">
      <w:pPr>
        <w:autoSpaceDE w:val="0"/>
        <w:autoSpaceDN w:val="0"/>
        <w:spacing w:after="90" w:line="220" w:lineRule="exact"/>
        <w:rPr>
          <w:lang w:val="ru-RU"/>
        </w:rPr>
      </w:pPr>
    </w:p>
    <w:p w:rsidR="0061729E" w:rsidRPr="00D627DA" w:rsidRDefault="0061729E" w:rsidP="0061729E">
      <w:pPr>
        <w:tabs>
          <w:tab w:val="left" w:pos="180"/>
        </w:tabs>
        <w:autoSpaceDE w:val="0"/>
        <w:autoSpaceDN w:val="0"/>
        <w:spacing w:after="0" w:line="283" w:lineRule="auto"/>
        <w:ind w:right="288"/>
        <w:rPr>
          <w:lang w:val="ru-RU"/>
        </w:rPr>
      </w:pPr>
      <w:r w:rsidRPr="00D627DA">
        <w:rPr>
          <w:lang w:val="ru-RU"/>
        </w:rPr>
        <w:tab/>
      </w:r>
      <w:proofErr w:type="gramStart"/>
      <w:r w:rsidRPr="00D627DA">
        <w:rPr>
          <w:rFonts w:ascii="Times New Roman" w:eastAsia="Times New Roman" w:hAnsi="Times New Roman"/>
          <w:color w:val="000000"/>
          <w:sz w:val="24"/>
          <w:lang w:val="ru-RU"/>
        </w:rPr>
        <w:t xml:space="preserve">оценивать на применимость и достоверность информацию, полученную в ходе лингвистического исследования (эксперимента);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r w:rsidRPr="00D627DA">
        <w:rPr>
          <w:lang w:val="ru-RU"/>
        </w:rPr>
        <w:tab/>
      </w:r>
      <w:r w:rsidRPr="00D627DA">
        <w:rPr>
          <w:rFonts w:ascii="Times New Roman" w:eastAsia="Times New Roman" w:hAnsi="Times New Roman"/>
          <w:color w:val="000000"/>
          <w:sz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roofErr w:type="gramEnd"/>
    </w:p>
    <w:p w:rsidR="0061729E" w:rsidRPr="00D627DA" w:rsidRDefault="0061729E" w:rsidP="0061729E">
      <w:pPr>
        <w:tabs>
          <w:tab w:val="left" w:pos="180"/>
        </w:tabs>
        <w:autoSpaceDE w:val="0"/>
        <w:autoSpaceDN w:val="0"/>
        <w:spacing w:before="70" w:after="0" w:line="288" w:lineRule="auto"/>
        <w:rPr>
          <w:lang w:val="ru-RU"/>
        </w:rPr>
      </w:pPr>
      <w:r w:rsidRPr="00D627DA">
        <w:rPr>
          <w:lang w:val="ru-RU"/>
        </w:rPr>
        <w:tab/>
      </w:r>
      <w:r w:rsidRPr="00D627DA">
        <w:rPr>
          <w:rFonts w:ascii="Times New Roman" w:eastAsia="Times New Roman" w:hAnsi="Times New Roman"/>
          <w:b/>
          <w:i/>
          <w:color w:val="000000"/>
          <w:sz w:val="24"/>
          <w:lang w:val="ru-RU"/>
        </w:rPr>
        <w:t xml:space="preserve">Работа с информацией: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выбирать, анализировать, интерпретировать, обобщать и систематизировать информацию, представленную в текстах, </w:t>
      </w:r>
      <w:proofErr w:type="spellStart"/>
      <w:proofErr w:type="gramStart"/>
      <w:r w:rsidRPr="00D627DA">
        <w:rPr>
          <w:rFonts w:ascii="Times New Roman" w:eastAsia="Times New Roman" w:hAnsi="Times New Roman"/>
          <w:color w:val="000000"/>
          <w:sz w:val="24"/>
          <w:lang w:val="ru-RU"/>
        </w:rPr>
        <w:t>таб</w:t>
      </w:r>
      <w:proofErr w:type="spellEnd"/>
      <w:proofErr w:type="gramEnd"/>
      <w:r w:rsidRPr="00D627DA">
        <w:rPr>
          <w:rFonts w:ascii="Times New Roman" w:eastAsia="Times New Roman" w:hAnsi="Times New Roman"/>
          <w:color w:val="000000"/>
          <w:sz w:val="24"/>
          <w:lang w:val="ru-RU"/>
        </w:rPr>
        <w:t xml:space="preserve">​лицах, схемах;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использовать различные виды </w:t>
      </w:r>
      <w:proofErr w:type="spellStart"/>
      <w:r w:rsidRPr="00D627DA">
        <w:rPr>
          <w:rFonts w:ascii="Times New Roman" w:eastAsia="Times New Roman" w:hAnsi="Times New Roman"/>
          <w:color w:val="000000"/>
          <w:sz w:val="24"/>
          <w:lang w:val="ru-RU"/>
        </w:rPr>
        <w:t>аудирования</w:t>
      </w:r>
      <w:proofErr w:type="spellEnd"/>
      <w:r w:rsidRPr="00D627DA">
        <w:rPr>
          <w:rFonts w:ascii="Times New Roman" w:eastAsia="Times New Roman" w:hAnsi="Times New Roman"/>
          <w:color w:val="000000"/>
          <w:sz w:val="24"/>
          <w:lang w:val="ru-RU"/>
        </w:rPr>
        <w:t xml:space="preserve"> и чтения для оценки текста с точки зрения </w:t>
      </w:r>
      <w:r w:rsidRPr="00D627DA">
        <w:rPr>
          <w:lang w:val="ru-RU"/>
        </w:rPr>
        <w:br/>
      </w:r>
      <w:r w:rsidRPr="00D627DA">
        <w:rPr>
          <w:rFonts w:ascii="Times New Roman" w:eastAsia="Times New Roman" w:hAnsi="Times New Roman"/>
          <w:color w:val="000000"/>
          <w:sz w:val="24"/>
          <w:lang w:val="ru-RU"/>
        </w:rPr>
        <w:t xml:space="preserve">достоверности и применимости содержащейся в нём информации и усвоения необходимой </w:t>
      </w:r>
      <w:r w:rsidRPr="00D627DA">
        <w:rPr>
          <w:lang w:val="ru-RU"/>
        </w:rPr>
        <w:br/>
      </w:r>
      <w:r w:rsidRPr="00D627DA">
        <w:rPr>
          <w:rFonts w:ascii="Times New Roman" w:eastAsia="Times New Roman" w:hAnsi="Times New Roman"/>
          <w:color w:val="000000"/>
          <w:sz w:val="24"/>
          <w:lang w:val="ru-RU"/>
        </w:rPr>
        <w:t xml:space="preserve">информации с целью решения учебных задач;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использовать смысловое чтение для извлечения, обобщения и систематизации информации из одного или нескольких источников с учётом поставленных целей;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находить сходные аргументы (подтверждающие или опровергающие одну и ту же идею, версию) в различных информационных источниках;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оценивать надёжность информации по критериям, </w:t>
      </w:r>
      <w:proofErr w:type="gramStart"/>
      <w:r w:rsidRPr="00D627DA">
        <w:rPr>
          <w:rFonts w:ascii="Times New Roman" w:eastAsia="Times New Roman" w:hAnsi="Times New Roman"/>
          <w:color w:val="000000"/>
          <w:sz w:val="24"/>
          <w:lang w:val="ru-RU"/>
        </w:rPr>
        <w:t>пред​</w:t>
      </w:r>
      <w:proofErr w:type="spellStart"/>
      <w:r w:rsidRPr="00D627DA">
        <w:rPr>
          <w:rFonts w:ascii="Times New Roman" w:eastAsia="Times New Roman" w:hAnsi="Times New Roman"/>
          <w:color w:val="000000"/>
          <w:sz w:val="24"/>
          <w:lang w:val="ru-RU"/>
        </w:rPr>
        <w:t>ложенным</w:t>
      </w:r>
      <w:proofErr w:type="spellEnd"/>
      <w:proofErr w:type="gramEnd"/>
      <w:r w:rsidRPr="00D627DA">
        <w:rPr>
          <w:rFonts w:ascii="Times New Roman" w:eastAsia="Times New Roman" w:hAnsi="Times New Roman"/>
          <w:color w:val="000000"/>
          <w:sz w:val="24"/>
          <w:lang w:val="ru-RU"/>
        </w:rPr>
        <w:t xml:space="preserve"> учителем или сформулированным самостоятельно; </w:t>
      </w:r>
      <w:r w:rsidRPr="00D627DA">
        <w:rPr>
          <w:lang w:val="ru-RU"/>
        </w:rPr>
        <w:br/>
      </w:r>
      <w:r w:rsidRPr="00D627DA">
        <w:rPr>
          <w:lang w:val="ru-RU"/>
        </w:rPr>
        <w:tab/>
      </w:r>
      <w:r w:rsidRPr="00D627DA">
        <w:rPr>
          <w:rFonts w:ascii="Times New Roman" w:eastAsia="Times New Roman" w:hAnsi="Times New Roman"/>
          <w:color w:val="000000"/>
          <w:sz w:val="24"/>
          <w:lang w:val="ru-RU"/>
        </w:rPr>
        <w:t>эффективно запоминать и систематизировать информацию.</w:t>
      </w:r>
    </w:p>
    <w:p w:rsidR="0061729E" w:rsidRPr="00D627DA" w:rsidRDefault="0061729E" w:rsidP="0061729E">
      <w:pPr>
        <w:tabs>
          <w:tab w:val="left" w:pos="180"/>
        </w:tabs>
        <w:autoSpaceDE w:val="0"/>
        <w:autoSpaceDN w:val="0"/>
        <w:spacing w:before="190" w:after="0" w:line="288" w:lineRule="auto"/>
        <w:rPr>
          <w:lang w:val="ru-RU"/>
        </w:rPr>
      </w:pPr>
      <w:r w:rsidRPr="00D627DA">
        <w:rPr>
          <w:lang w:val="ru-RU"/>
        </w:rPr>
        <w:tab/>
      </w:r>
      <w:r w:rsidRPr="00D627DA">
        <w:rPr>
          <w:rFonts w:ascii="Times New Roman" w:eastAsia="Times New Roman" w:hAnsi="Times New Roman"/>
          <w:b/>
          <w:color w:val="000000"/>
          <w:sz w:val="24"/>
          <w:lang w:val="ru-RU"/>
        </w:rPr>
        <w:t xml:space="preserve">2. </w:t>
      </w:r>
      <w:proofErr w:type="gramStart"/>
      <w:r w:rsidRPr="00D627DA">
        <w:rPr>
          <w:rFonts w:ascii="Times New Roman" w:eastAsia="Times New Roman" w:hAnsi="Times New Roman"/>
          <w:b/>
          <w:color w:val="000000"/>
          <w:sz w:val="24"/>
          <w:lang w:val="ru-RU"/>
        </w:rPr>
        <w:t xml:space="preserve">Овладение универсальными учебными коммуникативными действиями </w:t>
      </w:r>
      <w:r w:rsidRPr="00D627DA">
        <w:rPr>
          <w:lang w:val="ru-RU"/>
        </w:rPr>
        <w:br/>
      </w:r>
      <w:r w:rsidRPr="00D627DA">
        <w:rPr>
          <w:lang w:val="ru-RU"/>
        </w:rPr>
        <w:tab/>
      </w:r>
      <w:r w:rsidRPr="00D627DA">
        <w:rPr>
          <w:rFonts w:ascii="Times New Roman" w:eastAsia="Times New Roman" w:hAnsi="Times New Roman"/>
          <w:b/>
          <w:i/>
          <w:color w:val="000000"/>
          <w:sz w:val="24"/>
          <w:lang w:val="ru-RU"/>
        </w:rPr>
        <w:t xml:space="preserve">Общение: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распознавать невербальные средства общения, понимать значение социальных знаков;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знать и распознавать предпосылки конфликтных ситуаций и смягчать конфликты, вести </w:t>
      </w:r>
      <w:r w:rsidRPr="00D627DA">
        <w:rPr>
          <w:lang w:val="ru-RU"/>
        </w:rPr>
        <w:br/>
      </w:r>
      <w:r w:rsidRPr="00D627DA">
        <w:rPr>
          <w:rFonts w:ascii="Times New Roman" w:eastAsia="Times New Roman" w:hAnsi="Times New Roman"/>
          <w:color w:val="000000"/>
          <w:sz w:val="24"/>
          <w:lang w:val="ru-RU"/>
        </w:rPr>
        <w:t>переговоры;</w:t>
      </w:r>
      <w:proofErr w:type="gramEnd"/>
      <w:r w:rsidRPr="00D627DA">
        <w:rPr>
          <w:rFonts w:ascii="Times New Roman" w:eastAsia="Times New Roman" w:hAnsi="Times New Roman"/>
          <w:color w:val="000000"/>
          <w:sz w:val="24"/>
          <w:lang w:val="ru-RU"/>
        </w:rPr>
        <w:t xml:space="preserve">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понимать намерения других, проявлять уважительное отношение к собеседнику и в корректной форме формулировать свои возражения;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сопоставлять свои суждения с суждениями других участников диалога, обнаруживать различие и сходство позиций;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публично представлять результаты проведённого языкового анализа, выполненного </w:t>
      </w:r>
      <w:r w:rsidRPr="00D627DA">
        <w:rPr>
          <w:lang w:val="ru-RU"/>
        </w:rPr>
        <w:br/>
      </w:r>
      <w:r w:rsidRPr="00D627DA">
        <w:rPr>
          <w:rFonts w:ascii="Times New Roman" w:eastAsia="Times New Roman" w:hAnsi="Times New Roman"/>
          <w:color w:val="000000"/>
          <w:sz w:val="24"/>
          <w:lang w:val="ru-RU"/>
        </w:rPr>
        <w:t xml:space="preserve">лингвистического эксперимента, исследования, проекта; </w:t>
      </w:r>
      <w:r w:rsidRPr="00D627DA">
        <w:rPr>
          <w:lang w:val="ru-RU"/>
        </w:rPr>
        <w:br/>
      </w:r>
      <w:r w:rsidRPr="00D627DA">
        <w:rPr>
          <w:lang w:val="ru-RU"/>
        </w:rPr>
        <w:tab/>
      </w:r>
      <w:r w:rsidRPr="00D627DA">
        <w:rPr>
          <w:rFonts w:ascii="Times New Roman" w:eastAsia="Times New Roman" w:hAnsi="Times New Roman"/>
          <w:color w:val="000000"/>
          <w:sz w:val="24"/>
          <w:lang w:val="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61729E" w:rsidRPr="00D627DA" w:rsidRDefault="0061729E" w:rsidP="0061729E">
      <w:pPr>
        <w:autoSpaceDE w:val="0"/>
        <w:autoSpaceDN w:val="0"/>
        <w:spacing w:before="70" w:after="0" w:line="262" w:lineRule="auto"/>
        <w:ind w:left="180" w:right="864"/>
        <w:rPr>
          <w:lang w:val="ru-RU"/>
        </w:rPr>
      </w:pPr>
      <w:r w:rsidRPr="00D627DA">
        <w:rPr>
          <w:rFonts w:ascii="Times New Roman" w:eastAsia="Times New Roman" w:hAnsi="Times New Roman"/>
          <w:b/>
          <w:i/>
          <w:color w:val="000000"/>
          <w:sz w:val="24"/>
          <w:lang w:val="ru-RU"/>
        </w:rPr>
        <w:t xml:space="preserve">Совместная деятельность: </w:t>
      </w:r>
      <w:r w:rsidRPr="00D627DA">
        <w:rPr>
          <w:lang w:val="ru-RU"/>
        </w:rPr>
        <w:br/>
      </w:r>
      <w:r w:rsidRPr="00D627DA">
        <w:rPr>
          <w:rFonts w:ascii="Times New Roman" w:eastAsia="Times New Roman" w:hAnsi="Times New Roman"/>
          <w:color w:val="000000"/>
          <w:sz w:val="24"/>
          <w:lang w:val="ru-RU"/>
        </w:rPr>
        <w:t xml:space="preserve">понимать и использовать преимущества командной и </w:t>
      </w:r>
      <w:proofErr w:type="gramStart"/>
      <w:r w:rsidRPr="00D627DA">
        <w:rPr>
          <w:rFonts w:ascii="Times New Roman" w:eastAsia="Times New Roman" w:hAnsi="Times New Roman"/>
          <w:color w:val="000000"/>
          <w:sz w:val="24"/>
          <w:lang w:val="ru-RU"/>
        </w:rPr>
        <w:t>ин​</w:t>
      </w:r>
      <w:proofErr w:type="spellStart"/>
      <w:r w:rsidRPr="00D627DA">
        <w:rPr>
          <w:rFonts w:ascii="Times New Roman" w:eastAsia="Times New Roman" w:hAnsi="Times New Roman"/>
          <w:color w:val="000000"/>
          <w:sz w:val="24"/>
          <w:lang w:val="ru-RU"/>
        </w:rPr>
        <w:t>дивидуальной</w:t>
      </w:r>
      <w:proofErr w:type="spellEnd"/>
      <w:proofErr w:type="gramEnd"/>
      <w:r w:rsidRPr="00D627DA">
        <w:rPr>
          <w:rFonts w:ascii="Times New Roman" w:eastAsia="Times New Roman" w:hAnsi="Times New Roman"/>
          <w:color w:val="000000"/>
          <w:sz w:val="24"/>
          <w:lang w:val="ru-RU"/>
        </w:rPr>
        <w:t xml:space="preserve"> работы при решении</w:t>
      </w:r>
    </w:p>
    <w:p w:rsidR="0061729E" w:rsidRPr="00D627DA" w:rsidRDefault="0061729E" w:rsidP="0061729E">
      <w:pPr>
        <w:rPr>
          <w:lang w:val="ru-RU"/>
        </w:rPr>
        <w:sectPr w:rsidR="0061729E" w:rsidRPr="00D627DA">
          <w:pgSz w:w="11900" w:h="16840"/>
          <w:pgMar w:top="310" w:right="670" w:bottom="356" w:left="666" w:header="720" w:footer="720" w:gutter="0"/>
          <w:cols w:space="720" w:equalWidth="0">
            <w:col w:w="10564" w:space="0"/>
          </w:cols>
          <w:docGrid w:linePitch="360"/>
        </w:sectPr>
      </w:pPr>
    </w:p>
    <w:p w:rsidR="0061729E" w:rsidRPr="00D627DA" w:rsidRDefault="0061729E" w:rsidP="0061729E">
      <w:pPr>
        <w:autoSpaceDE w:val="0"/>
        <w:autoSpaceDN w:val="0"/>
        <w:spacing w:after="66" w:line="220" w:lineRule="exact"/>
        <w:rPr>
          <w:lang w:val="ru-RU"/>
        </w:rPr>
      </w:pPr>
    </w:p>
    <w:p w:rsidR="0061729E" w:rsidRPr="00D627DA" w:rsidRDefault="0061729E" w:rsidP="0061729E">
      <w:pPr>
        <w:tabs>
          <w:tab w:val="left" w:pos="180"/>
        </w:tabs>
        <w:autoSpaceDE w:val="0"/>
        <w:autoSpaceDN w:val="0"/>
        <w:spacing w:after="0" w:line="288" w:lineRule="auto"/>
        <w:rPr>
          <w:lang w:val="ru-RU"/>
        </w:rPr>
      </w:pPr>
      <w:r w:rsidRPr="00D627DA">
        <w:rPr>
          <w:rFonts w:ascii="Times New Roman" w:eastAsia="Times New Roman" w:hAnsi="Times New Roman"/>
          <w:color w:val="000000"/>
          <w:sz w:val="24"/>
          <w:lang w:val="ru-RU"/>
        </w:rPr>
        <w:t xml:space="preserve">конкретной проблемы, ​обосновывать необходимость применения групповых форм ​взаимодействия при решении поставленной задачи;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w:t>
      </w:r>
      <w:proofErr w:type="spellStart"/>
      <w:proofErr w:type="gramStart"/>
      <w:r w:rsidRPr="00D627DA">
        <w:rPr>
          <w:rFonts w:ascii="Times New Roman" w:eastAsia="Times New Roman" w:hAnsi="Times New Roman"/>
          <w:color w:val="000000"/>
          <w:sz w:val="24"/>
          <w:lang w:val="ru-RU"/>
        </w:rPr>
        <w:t>совмест</w:t>
      </w:r>
      <w:proofErr w:type="spellEnd"/>
      <w:r w:rsidRPr="00D627DA">
        <w:rPr>
          <w:rFonts w:ascii="Times New Roman" w:eastAsia="Times New Roman" w:hAnsi="Times New Roman"/>
          <w:color w:val="000000"/>
          <w:sz w:val="24"/>
          <w:lang w:val="ru-RU"/>
        </w:rPr>
        <w:t>​ной</w:t>
      </w:r>
      <w:proofErr w:type="gramEnd"/>
      <w:r w:rsidRPr="00D627DA">
        <w:rPr>
          <w:rFonts w:ascii="Times New Roman" w:eastAsia="Times New Roman" w:hAnsi="Times New Roman"/>
          <w:color w:val="000000"/>
          <w:sz w:val="24"/>
          <w:lang w:val="ru-RU"/>
        </w:rPr>
        <w:t xml:space="preserve"> работы; уметь обобщать мнения нескольких людей, проявлять готовность руководить, выполнять поручения, подчиняться; </w:t>
      </w:r>
      <w:r w:rsidRPr="00D627DA">
        <w:rPr>
          <w:lang w:val="ru-RU"/>
        </w:rPr>
        <w:br/>
      </w:r>
      <w:r w:rsidRPr="00D627DA">
        <w:rPr>
          <w:lang w:val="ru-RU"/>
        </w:rPr>
        <w:tab/>
      </w:r>
      <w:proofErr w:type="gramStart"/>
      <w:r w:rsidRPr="00D627DA">
        <w:rPr>
          <w:rFonts w:ascii="Times New Roman" w:eastAsia="Times New Roman" w:hAnsi="Times New Roman"/>
          <w:color w:val="000000"/>
          <w:sz w:val="24"/>
          <w:lang w:val="ru-RU"/>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 </w:t>
      </w:r>
      <w:r w:rsidRPr="00D627DA">
        <w:rPr>
          <w:lang w:val="ru-RU"/>
        </w:rPr>
        <w:tab/>
      </w:r>
      <w:r w:rsidRPr="00D627DA">
        <w:rPr>
          <w:rFonts w:ascii="Times New Roman" w:eastAsia="Times New Roman" w:hAnsi="Times New Roman"/>
          <w:color w:val="000000"/>
          <w:sz w:val="24"/>
          <w:lang w:val="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roofErr w:type="gramEnd"/>
      <w:r w:rsidRPr="00D627DA">
        <w:rPr>
          <w:rFonts w:ascii="Times New Roman" w:eastAsia="Times New Roman" w:hAnsi="Times New Roman"/>
          <w:color w:val="000000"/>
          <w:sz w:val="24"/>
          <w:lang w:val="ru-RU"/>
        </w:rPr>
        <w:t xml:space="preserve">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оценивать качество своего вклада в общий продукт по критериям, самостоятельно </w:t>
      </w:r>
      <w:r w:rsidRPr="00D627DA">
        <w:rPr>
          <w:lang w:val="ru-RU"/>
        </w:rPr>
        <w:br/>
      </w:r>
      <w:r w:rsidRPr="00D627DA">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61729E" w:rsidRPr="00D627DA" w:rsidRDefault="0061729E" w:rsidP="0061729E">
      <w:pPr>
        <w:tabs>
          <w:tab w:val="left" w:pos="180"/>
        </w:tabs>
        <w:autoSpaceDE w:val="0"/>
        <w:autoSpaceDN w:val="0"/>
        <w:spacing w:before="190" w:after="0" w:line="286" w:lineRule="auto"/>
        <w:rPr>
          <w:lang w:val="ru-RU"/>
        </w:rPr>
      </w:pPr>
      <w:r w:rsidRPr="00D627DA">
        <w:rPr>
          <w:lang w:val="ru-RU"/>
        </w:rPr>
        <w:tab/>
      </w:r>
      <w:r w:rsidRPr="00D627DA">
        <w:rPr>
          <w:rFonts w:ascii="Times New Roman" w:eastAsia="Times New Roman" w:hAnsi="Times New Roman"/>
          <w:b/>
          <w:color w:val="000000"/>
          <w:sz w:val="24"/>
          <w:lang w:val="ru-RU"/>
        </w:rPr>
        <w:t xml:space="preserve">3. </w:t>
      </w:r>
      <w:proofErr w:type="gramStart"/>
      <w:r w:rsidRPr="00D627DA">
        <w:rPr>
          <w:rFonts w:ascii="Times New Roman" w:eastAsia="Times New Roman" w:hAnsi="Times New Roman"/>
          <w:b/>
          <w:color w:val="000000"/>
          <w:sz w:val="24"/>
          <w:lang w:val="ru-RU"/>
        </w:rPr>
        <w:t xml:space="preserve">Овладение универсальными учебными регулятивными действиями </w:t>
      </w:r>
      <w:r w:rsidRPr="00D627DA">
        <w:rPr>
          <w:lang w:val="ru-RU"/>
        </w:rPr>
        <w:br/>
      </w:r>
      <w:r w:rsidRPr="00D627DA">
        <w:rPr>
          <w:lang w:val="ru-RU"/>
        </w:rPr>
        <w:tab/>
      </w:r>
      <w:r w:rsidRPr="00D627DA">
        <w:rPr>
          <w:rFonts w:ascii="Times New Roman" w:eastAsia="Times New Roman" w:hAnsi="Times New Roman"/>
          <w:b/>
          <w:i/>
          <w:color w:val="000000"/>
          <w:sz w:val="24"/>
          <w:lang w:val="ru-RU"/>
        </w:rPr>
        <w:t xml:space="preserve">Самоорганизация: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выявлять проблемы для решения в учебных и жизненных ситуациях;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ориентироваться в различных подходах к принятию решений (индивидуальное, принятие решения в группе, принятие решения группой); </w:t>
      </w:r>
      <w:r w:rsidRPr="00D627DA">
        <w:rPr>
          <w:lang w:val="ru-RU"/>
        </w:rPr>
        <w:br/>
      </w:r>
      <w:r w:rsidRPr="00D627DA">
        <w:rPr>
          <w:lang w:val="ru-RU"/>
        </w:rPr>
        <w:tab/>
      </w:r>
      <w:r w:rsidRPr="00D627DA">
        <w:rPr>
          <w:rFonts w:ascii="Times New Roman" w:eastAsia="Times New Roman" w:hAnsi="Times New Roman"/>
          <w:color w:val="000000"/>
          <w:sz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roofErr w:type="gramEnd"/>
      <w:r w:rsidRPr="00D627DA">
        <w:rPr>
          <w:rFonts w:ascii="Times New Roman" w:eastAsia="Times New Roman" w:hAnsi="Times New Roman"/>
          <w:color w:val="000000"/>
          <w:sz w:val="24"/>
          <w:lang w:val="ru-RU"/>
        </w:rPr>
        <w:t xml:space="preserve">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самостоятельно составлять план действий, вносить необходимые коррективы в ходе его реализации; </w:t>
      </w:r>
      <w:r w:rsidRPr="00D627DA">
        <w:rPr>
          <w:lang w:val="ru-RU"/>
        </w:rPr>
        <w:tab/>
      </w:r>
      <w:r w:rsidRPr="00D627DA">
        <w:rPr>
          <w:rFonts w:ascii="Times New Roman" w:eastAsia="Times New Roman" w:hAnsi="Times New Roman"/>
          <w:color w:val="000000"/>
          <w:sz w:val="24"/>
          <w:lang w:val="ru-RU"/>
        </w:rPr>
        <w:t>делать выбор и брать ответственность за решение.</w:t>
      </w:r>
    </w:p>
    <w:p w:rsidR="0061729E" w:rsidRPr="00D627DA" w:rsidRDefault="0061729E" w:rsidP="0061729E">
      <w:pPr>
        <w:tabs>
          <w:tab w:val="left" w:pos="180"/>
        </w:tabs>
        <w:autoSpaceDE w:val="0"/>
        <w:autoSpaceDN w:val="0"/>
        <w:spacing w:before="70" w:after="0" w:line="286" w:lineRule="auto"/>
        <w:rPr>
          <w:lang w:val="ru-RU"/>
        </w:rPr>
      </w:pPr>
      <w:r w:rsidRPr="00D627DA">
        <w:rPr>
          <w:lang w:val="ru-RU"/>
        </w:rPr>
        <w:tab/>
      </w:r>
      <w:r w:rsidRPr="00D627DA">
        <w:rPr>
          <w:rFonts w:ascii="Times New Roman" w:eastAsia="Times New Roman" w:hAnsi="Times New Roman"/>
          <w:b/>
          <w:i/>
          <w:color w:val="000000"/>
          <w:sz w:val="24"/>
          <w:lang w:val="ru-RU"/>
        </w:rPr>
        <w:t xml:space="preserve">Самоконтроль: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владеть разными способами самоконтроля (в том числе речевого), </w:t>
      </w:r>
      <w:proofErr w:type="spellStart"/>
      <w:r w:rsidRPr="00D627DA">
        <w:rPr>
          <w:rFonts w:ascii="Times New Roman" w:eastAsia="Times New Roman" w:hAnsi="Times New Roman"/>
          <w:color w:val="000000"/>
          <w:sz w:val="24"/>
          <w:lang w:val="ru-RU"/>
        </w:rPr>
        <w:t>самомотивации</w:t>
      </w:r>
      <w:proofErr w:type="spellEnd"/>
      <w:r w:rsidRPr="00D627DA">
        <w:rPr>
          <w:rFonts w:ascii="Times New Roman" w:eastAsia="Times New Roman" w:hAnsi="Times New Roman"/>
          <w:color w:val="000000"/>
          <w:sz w:val="24"/>
          <w:lang w:val="ru-RU"/>
        </w:rPr>
        <w:t xml:space="preserve"> и рефлексии; </w:t>
      </w:r>
      <w:r w:rsidRPr="00D627DA">
        <w:rPr>
          <w:lang w:val="ru-RU"/>
        </w:rPr>
        <w:tab/>
      </w:r>
      <w:r w:rsidRPr="00D627DA">
        <w:rPr>
          <w:rFonts w:ascii="Times New Roman" w:eastAsia="Times New Roman" w:hAnsi="Times New Roman"/>
          <w:color w:val="000000"/>
          <w:sz w:val="24"/>
          <w:lang w:val="ru-RU"/>
        </w:rPr>
        <w:t xml:space="preserve">давать адекватную оценку учебной ситуации и предлагать план её изменения;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предвидеть трудности, которые могут возникнуть при решении учебной задачи, и адаптировать решение к меняющимся обстоятельствам; </w:t>
      </w:r>
      <w:r w:rsidRPr="00D627DA">
        <w:rPr>
          <w:lang w:val="ru-RU"/>
        </w:rPr>
        <w:br/>
      </w:r>
      <w:r w:rsidRPr="00D627DA">
        <w:rPr>
          <w:lang w:val="ru-RU"/>
        </w:rPr>
        <w:tab/>
      </w:r>
      <w:r w:rsidRPr="00D627DA">
        <w:rPr>
          <w:rFonts w:ascii="Times New Roman" w:eastAsia="Times New Roman" w:hAnsi="Times New Roman"/>
          <w:color w:val="000000"/>
          <w:sz w:val="24"/>
          <w:lang w:val="ru-RU"/>
        </w:rPr>
        <w:t>объяснять причины достижения (</w:t>
      </w:r>
      <w:proofErr w:type="spellStart"/>
      <w:r w:rsidRPr="00D627DA">
        <w:rPr>
          <w:rFonts w:ascii="Times New Roman" w:eastAsia="Times New Roman" w:hAnsi="Times New Roman"/>
          <w:color w:val="000000"/>
          <w:sz w:val="24"/>
          <w:lang w:val="ru-RU"/>
        </w:rPr>
        <w:t>недостижения</w:t>
      </w:r>
      <w:proofErr w:type="spellEnd"/>
      <w:r w:rsidRPr="00D627DA">
        <w:rPr>
          <w:rFonts w:ascii="Times New Roman" w:eastAsia="Times New Roman" w:hAnsi="Times New Roman"/>
          <w:color w:val="000000"/>
          <w:sz w:val="24"/>
          <w:lang w:val="ru-RU"/>
        </w:rPr>
        <w:t xml:space="preserve">) результата </w:t>
      </w:r>
      <w:proofErr w:type="spellStart"/>
      <w:proofErr w:type="gramStart"/>
      <w:r w:rsidRPr="00D627DA">
        <w:rPr>
          <w:rFonts w:ascii="Times New Roman" w:eastAsia="Times New Roman" w:hAnsi="Times New Roman"/>
          <w:color w:val="000000"/>
          <w:sz w:val="24"/>
          <w:lang w:val="ru-RU"/>
        </w:rPr>
        <w:t>дея</w:t>
      </w:r>
      <w:proofErr w:type="spellEnd"/>
      <w:r w:rsidRPr="00D627DA">
        <w:rPr>
          <w:rFonts w:ascii="Times New Roman" w:eastAsia="Times New Roman" w:hAnsi="Times New Roman"/>
          <w:color w:val="000000"/>
          <w:sz w:val="24"/>
          <w:lang w:val="ru-RU"/>
        </w:rPr>
        <w:t>​</w:t>
      </w:r>
      <w:proofErr w:type="spellStart"/>
      <w:r w:rsidRPr="00D627DA">
        <w:rPr>
          <w:rFonts w:ascii="Times New Roman" w:eastAsia="Times New Roman" w:hAnsi="Times New Roman"/>
          <w:color w:val="000000"/>
          <w:sz w:val="24"/>
          <w:lang w:val="ru-RU"/>
        </w:rPr>
        <w:t>тельности</w:t>
      </w:r>
      <w:proofErr w:type="spellEnd"/>
      <w:proofErr w:type="gramEnd"/>
      <w:r w:rsidRPr="00D627DA">
        <w:rPr>
          <w:rFonts w:ascii="Times New Roman" w:eastAsia="Times New Roman" w:hAnsi="Times New Roman"/>
          <w:color w:val="000000"/>
          <w:sz w:val="24"/>
          <w:lang w:val="ru-RU"/>
        </w:rPr>
        <w:t>;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61729E" w:rsidRPr="00D627DA" w:rsidRDefault="0061729E" w:rsidP="0061729E">
      <w:pPr>
        <w:tabs>
          <w:tab w:val="left" w:pos="180"/>
        </w:tabs>
        <w:autoSpaceDE w:val="0"/>
        <w:autoSpaceDN w:val="0"/>
        <w:spacing w:before="70" w:after="0"/>
        <w:ind w:right="720"/>
        <w:rPr>
          <w:lang w:val="ru-RU"/>
        </w:rPr>
      </w:pPr>
      <w:r w:rsidRPr="00D627DA">
        <w:rPr>
          <w:lang w:val="ru-RU"/>
        </w:rPr>
        <w:tab/>
      </w:r>
      <w:r w:rsidRPr="00D627DA">
        <w:rPr>
          <w:rFonts w:ascii="Times New Roman" w:eastAsia="Times New Roman" w:hAnsi="Times New Roman"/>
          <w:b/>
          <w:i/>
          <w:color w:val="000000"/>
          <w:sz w:val="24"/>
          <w:lang w:val="ru-RU"/>
        </w:rPr>
        <w:t xml:space="preserve">Эмоциональный интеллект: </w:t>
      </w:r>
      <w:r w:rsidRPr="00D627DA">
        <w:rPr>
          <w:lang w:val="ru-RU"/>
        </w:rPr>
        <w:br/>
      </w:r>
      <w:r w:rsidRPr="00D627DA">
        <w:rPr>
          <w:lang w:val="ru-RU"/>
        </w:rPr>
        <w:tab/>
      </w:r>
      <w:r w:rsidRPr="00D627DA">
        <w:rPr>
          <w:rFonts w:ascii="Times New Roman" w:eastAsia="Times New Roman" w:hAnsi="Times New Roman"/>
          <w:color w:val="000000"/>
          <w:sz w:val="24"/>
          <w:lang w:val="ru-RU"/>
        </w:rPr>
        <w:t xml:space="preserve">развивать способность управлять собственными эмоциями и эмоциями других; </w:t>
      </w:r>
      <w:r w:rsidRPr="00D627DA">
        <w:rPr>
          <w:lang w:val="ru-RU"/>
        </w:rPr>
        <w:br/>
      </w:r>
      <w:r w:rsidRPr="00D627DA">
        <w:rPr>
          <w:lang w:val="ru-RU"/>
        </w:rPr>
        <w:tab/>
      </w:r>
      <w:r w:rsidRPr="00D627DA">
        <w:rPr>
          <w:rFonts w:ascii="Times New Roman" w:eastAsia="Times New Roman" w:hAnsi="Times New Roman"/>
          <w:color w:val="000000"/>
          <w:sz w:val="24"/>
          <w:lang w:val="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61729E" w:rsidRPr="00D627DA" w:rsidRDefault="0061729E" w:rsidP="0061729E">
      <w:pPr>
        <w:autoSpaceDE w:val="0"/>
        <w:autoSpaceDN w:val="0"/>
        <w:spacing w:before="70" w:after="0" w:line="281" w:lineRule="auto"/>
        <w:ind w:left="180" w:right="4464"/>
        <w:rPr>
          <w:lang w:val="ru-RU"/>
        </w:rPr>
      </w:pPr>
      <w:r w:rsidRPr="00D627DA">
        <w:rPr>
          <w:rFonts w:ascii="Times New Roman" w:eastAsia="Times New Roman" w:hAnsi="Times New Roman"/>
          <w:b/>
          <w:i/>
          <w:color w:val="000000"/>
          <w:sz w:val="24"/>
          <w:lang w:val="ru-RU"/>
        </w:rPr>
        <w:t xml:space="preserve">Принятие себя и других: </w:t>
      </w:r>
      <w:r w:rsidRPr="00D627DA">
        <w:rPr>
          <w:lang w:val="ru-RU"/>
        </w:rPr>
        <w:br/>
      </w:r>
      <w:r w:rsidRPr="00D627DA">
        <w:rPr>
          <w:rFonts w:ascii="Times New Roman" w:eastAsia="Times New Roman" w:hAnsi="Times New Roman"/>
          <w:color w:val="000000"/>
          <w:sz w:val="24"/>
          <w:lang w:val="ru-RU"/>
        </w:rPr>
        <w:t xml:space="preserve">осознанно относиться к другому человеку и его мнению; признавать своё и чужое право на ошибку; </w:t>
      </w:r>
      <w:r w:rsidRPr="00D627DA">
        <w:rPr>
          <w:lang w:val="ru-RU"/>
        </w:rPr>
        <w:br/>
      </w:r>
      <w:r w:rsidRPr="00D627DA">
        <w:rPr>
          <w:rFonts w:ascii="Times New Roman" w:eastAsia="Times New Roman" w:hAnsi="Times New Roman"/>
          <w:color w:val="000000"/>
          <w:sz w:val="24"/>
          <w:lang w:val="ru-RU"/>
        </w:rPr>
        <w:t xml:space="preserve">принимать себя и других, не осуждая; </w:t>
      </w:r>
      <w:r w:rsidRPr="00D627DA">
        <w:rPr>
          <w:lang w:val="ru-RU"/>
        </w:rPr>
        <w:br/>
      </w:r>
      <w:r w:rsidRPr="00D627DA">
        <w:rPr>
          <w:rFonts w:ascii="Times New Roman" w:eastAsia="Times New Roman" w:hAnsi="Times New Roman"/>
          <w:color w:val="000000"/>
          <w:sz w:val="24"/>
          <w:lang w:val="ru-RU"/>
        </w:rPr>
        <w:t xml:space="preserve">проявлять открытость; </w:t>
      </w:r>
      <w:r w:rsidRPr="00D627DA">
        <w:rPr>
          <w:lang w:val="ru-RU"/>
        </w:rPr>
        <w:br/>
      </w:r>
      <w:r w:rsidRPr="00D627DA">
        <w:rPr>
          <w:rFonts w:ascii="Times New Roman" w:eastAsia="Times New Roman" w:hAnsi="Times New Roman"/>
          <w:color w:val="000000"/>
          <w:sz w:val="24"/>
          <w:lang w:val="ru-RU"/>
        </w:rPr>
        <w:t>осознавать невозможность контролировать всё вокруг.</w:t>
      </w:r>
    </w:p>
    <w:p w:rsidR="0061729E" w:rsidRPr="00D627DA" w:rsidRDefault="0061729E" w:rsidP="0061729E">
      <w:pPr>
        <w:autoSpaceDE w:val="0"/>
        <w:autoSpaceDN w:val="0"/>
        <w:spacing w:before="262" w:after="0" w:line="230" w:lineRule="auto"/>
        <w:rPr>
          <w:lang w:val="ru-RU"/>
        </w:rPr>
      </w:pPr>
      <w:r w:rsidRPr="00D627DA">
        <w:rPr>
          <w:rFonts w:ascii="Times New Roman" w:eastAsia="Times New Roman" w:hAnsi="Times New Roman"/>
          <w:b/>
          <w:color w:val="000000"/>
          <w:sz w:val="24"/>
          <w:lang w:val="ru-RU"/>
        </w:rPr>
        <w:t>ПРЕДМЕТНЫЕ РЕЗУЛЬТАТЫ</w:t>
      </w:r>
    </w:p>
    <w:p w:rsidR="0061729E" w:rsidRPr="00D627DA" w:rsidRDefault="0061729E" w:rsidP="0061729E">
      <w:pPr>
        <w:rPr>
          <w:lang w:val="ru-RU"/>
        </w:rPr>
        <w:sectPr w:rsidR="0061729E" w:rsidRPr="00D627DA">
          <w:pgSz w:w="11900" w:h="16840"/>
          <w:pgMar w:top="286" w:right="686" w:bottom="452" w:left="666" w:header="720" w:footer="720" w:gutter="0"/>
          <w:cols w:space="720" w:equalWidth="0">
            <w:col w:w="10548" w:space="0"/>
          </w:cols>
          <w:docGrid w:linePitch="360"/>
        </w:sectPr>
      </w:pPr>
    </w:p>
    <w:p w:rsidR="0061729E" w:rsidRPr="00D627DA" w:rsidRDefault="0061729E" w:rsidP="0061729E">
      <w:pPr>
        <w:autoSpaceDE w:val="0"/>
        <w:autoSpaceDN w:val="0"/>
        <w:spacing w:after="78" w:line="220" w:lineRule="exact"/>
        <w:rPr>
          <w:lang w:val="ru-RU"/>
        </w:rPr>
      </w:pPr>
    </w:p>
    <w:p w:rsidR="0061729E" w:rsidRPr="00D627DA" w:rsidRDefault="0061729E" w:rsidP="0061729E">
      <w:pPr>
        <w:tabs>
          <w:tab w:val="left" w:pos="180"/>
        </w:tabs>
        <w:autoSpaceDE w:val="0"/>
        <w:autoSpaceDN w:val="0"/>
        <w:spacing w:after="0" w:line="271" w:lineRule="auto"/>
        <w:ind w:right="144"/>
        <w:rPr>
          <w:lang w:val="ru-RU"/>
        </w:rPr>
      </w:pPr>
      <w:r w:rsidRPr="00D627DA">
        <w:rPr>
          <w:lang w:val="ru-RU"/>
        </w:rPr>
        <w:tab/>
      </w:r>
      <w:r w:rsidRPr="00D627DA">
        <w:rPr>
          <w:rFonts w:ascii="Times New Roman" w:eastAsia="Times New Roman" w:hAnsi="Times New Roman"/>
          <w:b/>
          <w:color w:val="000000"/>
          <w:sz w:val="24"/>
          <w:lang w:val="ru-RU"/>
        </w:rPr>
        <w:t>Общие сведения о языке</w:t>
      </w:r>
      <w:proofErr w:type="gramStart"/>
      <w:r w:rsidRPr="00D627DA">
        <w:rPr>
          <w:rFonts w:ascii="Times New Roman" w:eastAsia="Times New Roman" w:hAnsi="Times New Roman"/>
          <w:b/>
          <w:color w:val="000000"/>
          <w:sz w:val="24"/>
          <w:lang w:val="ru-RU"/>
        </w:rPr>
        <w:t xml:space="preserve"> </w:t>
      </w:r>
      <w:r w:rsidRPr="00D627DA">
        <w:rPr>
          <w:lang w:val="ru-RU"/>
        </w:rPr>
        <w:br/>
      </w:r>
      <w:r w:rsidRPr="00D627DA">
        <w:rPr>
          <w:lang w:val="ru-RU"/>
        </w:rPr>
        <w:tab/>
      </w:r>
      <w:r w:rsidRPr="00D627DA">
        <w:rPr>
          <w:rFonts w:ascii="Times New Roman" w:eastAsia="Times New Roman" w:hAnsi="Times New Roman"/>
          <w:color w:val="000000"/>
          <w:sz w:val="24"/>
          <w:lang w:val="ru-RU"/>
        </w:rPr>
        <w:t>О</w:t>
      </w:r>
      <w:proofErr w:type="gramEnd"/>
      <w:r w:rsidRPr="00D627DA">
        <w:rPr>
          <w:rFonts w:ascii="Times New Roman" w:eastAsia="Times New Roman" w:hAnsi="Times New Roman"/>
          <w:color w:val="000000"/>
          <w:sz w:val="24"/>
          <w:lang w:val="ru-RU"/>
        </w:rPr>
        <w:t>сознавать богатство и выразительность русского языка, приводить примеры, свидетельствующие об этом.</w:t>
      </w:r>
    </w:p>
    <w:p w:rsidR="0061729E" w:rsidRPr="00D627DA" w:rsidRDefault="0061729E" w:rsidP="0061729E">
      <w:pPr>
        <w:tabs>
          <w:tab w:val="left" w:pos="180"/>
        </w:tabs>
        <w:autoSpaceDE w:val="0"/>
        <w:autoSpaceDN w:val="0"/>
        <w:spacing w:before="70" w:after="0" w:line="262" w:lineRule="auto"/>
        <w:ind w:right="576"/>
        <w:rPr>
          <w:lang w:val="ru-RU"/>
        </w:rPr>
      </w:pPr>
      <w:r w:rsidRPr="00D627DA">
        <w:rPr>
          <w:lang w:val="ru-RU"/>
        </w:rPr>
        <w:tab/>
      </w:r>
      <w:r w:rsidRPr="00D627DA">
        <w:rPr>
          <w:rFonts w:ascii="Times New Roman" w:eastAsia="Times New Roman" w:hAnsi="Times New Roman"/>
          <w:color w:val="000000"/>
          <w:sz w:val="24"/>
          <w:lang w:val="ru-RU"/>
        </w:rPr>
        <w:t>Знать основные разделы лингвистики, основные единицы языка и речи (звук, морфема, слово, словосочетание, предложение).</w:t>
      </w:r>
    </w:p>
    <w:p w:rsidR="0061729E" w:rsidRPr="00D627DA" w:rsidRDefault="0061729E" w:rsidP="0061729E">
      <w:pPr>
        <w:tabs>
          <w:tab w:val="left" w:pos="180"/>
        </w:tabs>
        <w:autoSpaceDE w:val="0"/>
        <w:autoSpaceDN w:val="0"/>
        <w:spacing w:before="190" w:after="0"/>
        <w:rPr>
          <w:lang w:val="ru-RU"/>
        </w:rPr>
      </w:pPr>
      <w:r w:rsidRPr="00D627DA">
        <w:rPr>
          <w:lang w:val="ru-RU"/>
        </w:rPr>
        <w:tab/>
      </w:r>
      <w:r w:rsidRPr="00D627DA">
        <w:rPr>
          <w:rFonts w:ascii="Times New Roman" w:eastAsia="Times New Roman" w:hAnsi="Times New Roman"/>
          <w:b/>
          <w:color w:val="000000"/>
          <w:sz w:val="24"/>
          <w:lang w:val="ru-RU"/>
        </w:rPr>
        <w:t>Язык и речь</w:t>
      </w:r>
      <w:proofErr w:type="gramStart"/>
      <w:r w:rsidRPr="00D627DA">
        <w:rPr>
          <w:rFonts w:ascii="Times New Roman" w:eastAsia="Times New Roman" w:hAnsi="Times New Roman"/>
          <w:b/>
          <w:color w:val="000000"/>
          <w:sz w:val="24"/>
          <w:lang w:val="ru-RU"/>
        </w:rPr>
        <w:t xml:space="preserve"> </w:t>
      </w:r>
      <w:r w:rsidRPr="00D627DA">
        <w:rPr>
          <w:lang w:val="ru-RU"/>
        </w:rPr>
        <w:br/>
      </w:r>
      <w:r w:rsidRPr="00D627DA">
        <w:rPr>
          <w:lang w:val="ru-RU"/>
        </w:rPr>
        <w:tab/>
      </w:r>
      <w:r w:rsidRPr="00D627DA">
        <w:rPr>
          <w:rFonts w:ascii="Times New Roman" w:eastAsia="Times New Roman" w:hAnsi="Times New Roman"/>
          <w:color w:val="000000"/>
          <w:sz w:val="24"/>
          <w:lang w:val="ru-RU"/>
        </w:rPr>
        <w:t>Х</w:t>
      </w:r>
      <w:proofErr w:type="gramEnd"/>
      <w:r w:rsidRPr="00D627DA">
        <w:rPr>
          <w:rFonts w:ascii="Times New Roman" w:eastAsia="Times New Roman" w:hAnsi="Times New Roman"/>
          <w:color w:val="000000"/>
          <w:sz w:val="24"/>
          <w:lang w:val="ru-RU"/>
        </w:rPr>
        <w:t>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61729E" w:rsidRPr="00D627DA" w:rsidRDefault="0061729E" w:rsidP="0061729E">
      <w:pPr>
        <w:tabs>
          <w:tab w:val="left" w:pos="180"/>
        </w:tabs>
        <w:autoSpaceDE w:val="0"/>
        <w:autoSpaceDN w:val="0"/>
        <w:spacing w:before="72" w:after="0" w:line="262" w:lineRule="auto"/>
        <w:rPr>
          <w:lang w:val="ru-RU"/>
        </w:rPr>
      </w:pPr>
      <w:r w:rsidRPr="00D627DA">
        <w:rPr>
          <w:lang w:val="ru-RU"/>
        </w:rPr>
        <w:tab/>
      </w:r>
      <w:r w:rsidRPr="00D627DA">
        <w:rPr>
          <w:rFonts w:ascii="Times New Roman" w:eastAsia="Times New Roman" w:hAnsi="Times New Roman"/>
          <w:color w:val="000000"/>
          <w:sz w:val="24"/>
          <w:lang w:val="ru-RU"/>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61729E" w:rsidRPr="00D627DA" w:rsidRDefault="0061729E" w:rsidP="0061729E">
      <w:pPr>
        <w:tabs>
          <w:tab w:val="left" w:pos="180"/>
        </w:tabs>
        <w:autoSpaceDE w:val="0"/>
        <w:autoSpaceDN w:val="0"/>
        <w:spacing w:before="72" w:after="0" w:line="262" w:lineRule="auto"/>
        <w:ind w:right="432"/>
        <w:rPr>
          <w:lang w:val="ru-RU"/>
        </w:rPr>
      </w:pPr>
      <w:r w:rsidRPr="00D627DA">
        <w:rPr>
          <w:lang w:val="ru-RU"/>
        </w:rPr>
        <w:tab/>
      </w:r>
      <w:r w:rsidRPr="00D627DA">
        <w:rPr>
          <w:rFonts w:ascii="Times New Roman" w:eastAsia="Times New Roman" w:hAnsi="Times New Roman"/>
          <w:color w:val="000000"/>
          <w:sz w:val="24"/>
          <w:lang w:val="ru-RU"/>
        </w:rPr>
        <w:t xml:space="preserve">Участвовать в диалоге на лингвистические темы (в рамках </w:t>
      </w:r>
      <w:proofErr w:type="gramStart"/>
      <w:r w:rsidRPr="00D627DA">
        <w:rPr>
          <w:rFonts w:ascii="Times New Roman" w:eastAsia="Times New Roman" w:hAnsi="Times New Roman"/>
          <w:color w:val="000000"/>
          <w:sz w:val="24"/>
          <w:lang w:val="ru-RU"/>
        </w:rPr>
        <w:t>изученного</w:t>
      </w:r>
      <w:proofErr w:type="gramEnd"/>
      <w:r w:rsidRPr="00D627DA">
        <w:rPr>
          <w:rFonts w:ascii="Times New Roman" w:eastAsia="Times New Roman" w:hAnsi="Times New Roman"/>
          <w:color w:val="000000"/>
          <w:sz w:val="24"/>
          <w:lang w:val="ru-RU"/>
        </w:rPr>
        <w:t>) и в диалоге/</w:t>
      </w:r>
      <w:proofErr w:type="spellStart"/>
      <w:r w:rsidRPr="00D627DA">
        <w:rPr>
          <w:rFonts w:ascii="Times New Roman" w:eastAsia="Times New Roman" w:hAnsi="Times New Roman"/>
          <w:color w:val="000000"/>
          <w:sz w:val="24"/>
          <w:lang w:val="ru-RU"/>
        </w:rPr>
        <w:t>полилоге</w:t>
      </w:r>
      <w:proofErr w:type="spellEnd"/>
      <w:r w:rsidRPr="00D627DA">
        <w:rPr>
          <w:rFonts w:ascii="Times New Roman" w:eastAsia="Times New Roman" w:hAnsi="Times New Roman"/>
          <w:color w:val="000000"/>
          <w:sz w:val="24"/>
          <w:lang w:val="ru-RU"/>
        </w:rPr>
        <w:t xml:space="preserve"> на основе жизненных наблюдений объёмом не менее 3 реплик.</w:t>
      </w:r>
    </w:p>
    <w:p w:rsidR="0061729E" w:rsidRPr="00D627DA" w:rsidRDefault="0061729E" w:rsidP="0061729E">
      <w:pPr>
        <w:tabs>
          <w:tab w:val="left" w:pos="180"/>
        </w:tabs>
        <w:autoSpaceDE w:val="0"/>
        <w:autoSpaceDN w:val="0"/>
        <w:spacing w:before="70" w:after="0" w:line="262" w:lineRule="auto"/>
        <w:ind w:right="144"/>
        <w:rPr>
          <w:lang w:val="ru-RU"/>
        </w:rPr>
      </w:pPr>
      <w:r w:rsidRPr="00D627DA">
        <w:rPr>
          <w:lang w:val="ru-RU"/>
        </w:rPr>
        <w:tab/>
      </w:r>
      <w:r w:rsidRPr="00D627DA">
        <w:rPr>
          <w:rFonts w:ascii="Times New Roman" w:eastAsia="Times New Roman" w:hAnsi="Times New Roman"/>
          <w:color w:val="000000"/>
          <w:sz w:val="24"/>
          <w:lang w:val="ru-RU"/>
        </w:rPr>
        <w:t xml:space="preserve">Владеть различными видами </w:t>
      </w:r>
      <w:proofErr w:type="spellStart"/>
      <w:r w:rsidRPr="00D627DA">
        <w:rPr>
          <w:rFonts w:ascii="Times New Roman" w:eastAsia="Times New Roman" w:hAnsi="Times New Roman"/>
          <w:color w:val="000000"/>
          <w:sz w:val="24"/>
          <w:lang w:val="ru-RU"/>
        </w:rPr>
        <w:t>аудирования</w:t>
      </w:r>
      <w:proofErr w:type="spellEnd"/>
      <w:r w:rsidRPr="00D627DA">
        <w:rPr>
          <w:rFonts w:ascii="Times New Roman" w:eastAsia="Times New Roman" w:hAnsi="Times New Roman"/>
          <w:color w:val="000000"/>
          <w:sz w:val="24"/>
          <w:lang w:val="ru-RU"/>
        </w:rPr>
        <w:t>: выборочным, ​ознакомительным, детальным — научно-учебных и художественных текстов различных функционально-смысловых типов речи.</w:t>
      </w:r>
    </w:p>
    <w:p w:rsidR="0061729E" w:rsidRPr="00D627DA" w:rsidRDefault="0061729E" w:rsidP="0061729E">
      <w:pPr>
        <w:autoSpaceDE w:val="0"/>
        <w:autoSpaceDN w:val="0"/>
        <w:spacing w:before="70" w:after="0" w:line="262" w:lineRule="auto"/>
        <w:ind w:left="180" w:right="288"/>
        <w:rPr>
          <w:lang w:val="ru-RU"/>
        </w:rPr>
      </w:pPr>
      <w:r w:rsidRPr="00D627DA">
        <w:rPr>
          <w:rFonts w:ascii="Times New Roman" w:eastAsia="Times New Roman" w:hAnsi="Times New Roman"/>
          <w:color w:val="000000"/>
          <w:sz w:val="24"/>
          <w:lang w:val="ru-RU"/>
        </w:rPr>
        <w:t>Владеть различными видами чтения: просмотровым, ознакомительным, изучающим, поисковым. Устно пересказывать прочитанный или прослушанный текст объёмом не менее 100 слов.</w:t>
      </w:r>
    </w:p>
    <w:p w:rsidR="0061729E" w:rsidRPr="00D627DA" w:rsidRDefault="0061729E" w:rsidP="0061729E">
      <w:pPr>
        <w:autoSpaceDE w:val="0"/>
        <w:autoSpaceDN w:val="0"/>
        <w:spacing w:before="70" w:after="0" w:line="281" w:lineRule="auto"/>
        <w:ind w:firstLine="180"/>
        <w:rPr>
          <w:lang w:val="ru-RU"/>
        </w:rPr>
      </w:pPr>
      <w:proofErr w:type="gramStart"/>
      <w:r w:rsidRPr="00D627DA">
        <w:rPr>
          <w:rFonts w:ascii="Times New Roman" w:eastAsia="Times New Roman" w:hAnsi="Times New Roman"/>
          <w:color w:val="000000"/>
          <w:sz w:val="24"/>
          <w:lang w:val="ru-RU"/>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w:t>
      </w:r>
      <w:proofErr w:type="gramEnd"/>
      <w:r w:rsidRPr="00D627DA">
        <w:rPr>
          <w:rFonts w:ascii="Times New Roman" w:eastAsia="Times New Roman" w:hAnsi="Times New Roman"/>
          <w:color w:val="000000"/>
          <w:sz w:val="24"/>
          <w:lang w:val="ru-RU"/>
        </w:rPr>
        <w:t xml:space="preserve"> для сжатого изложения — не менее 110 слов).</w:t>
      </w:r>
    </w:p>
    <w:p w:rsidR="0061729E" w:rsidRPr="00D627DA" w:rsidRDefault="0061729E" w:rsidP="0061729E">
      <w:pPr>
        <w:tabs>
          <w:tab w:val="left" w:pos="180"/>
        </w:tabs>
        <w:autoSpaceDE w:val="0"/>
        <w:autoSpaceDN w:val="0"/>
        <w:spacing w:before="70" w:after="0" w:line="262" w:lineRule="auto"/>
        <w:rPr>
          <w:lang w:val="ru-RU"/>
        </w:rPr>
      </w:pPr>
      <w:r w:rsidRPr="00D627DA">
        <w:rPr>
          <w:lang w:val="ru-RU"/>
        </w:rPr>
        <w:tab/>
      </w:r>
      <w:r w:rsidRPr="00D627DA">
        <w:rPr>
          <w:rFonts w:ascii="Times New Roman" w:eastAsia="Times New Roman" w:hAnsi="Times New Roman"/>
          <w:color w:val="000000"/>
          <w:sz w:val="24"/>
          <w:lang w:val="ru-RU"/>
        </w:rPr>
        <w:t>Осуществлять выбор языковых сре</w:t>
      </w:r>
      <w:proofErr w:type="gramStart"/>
      <w:r w:rsidRPr="00D627DA">
        <w:rPr>
          <w:rFonts w:ascii="Times New Roman" w:eastAsia="Times New Roman" w:hAnsi="Times New Roman"/>
          <w:color w:val="000000"/>
          <w:sz w:val="24"/>
          <w:lang w:val="ru-RU"/>
        </w:rPr>
        <w:t>дств дл</w:t>
      </w:r>
      <w:proofErr w:type="gramEnd"/>
      <w:r w:rsidRPr="00D627DA">
        <w:rPr>
          <w:rFonts w:ascii="Times New Roman" w:eastAsia="Times New Roman" w:hAnsi="Times New Roman"/>
          <w:color w:val="000000"/>
          <w:sz w:val="24"/>
          <w:lang w:val="ru-RU"/>
        </w:rPr>
        <w:t>я создания высказывания в соответствии с целью, темой и коммуникативным замыслом.</w:t>
      </w:r>
    </w:p>
    <w:p w:rsidR="0061729E" w:rsidRPr="00D627DA" w:rsidRDefault="0061729E" w:rsidP="0061729E">
      <w:pPr>
        <w:autoSpaceDE w:val="0"/>
        <w:autoSpaceDN w:val="0"/>
        <w:spacing w:before="70" w:after="0" w:line="281" w:lineRule="auto"/>
        <w:ind w:right="288" w:firstLine="180"/>
        <w:rPr>
          <w:lang w:val="ru-RU"/>
        </w:rPr>
      </w:pPr>
      <w:proofErr w:type="gramStart"/>
      <w:r w:rsidRPr="00D627DA">
        <w:rPr>
          <w:rFonts w:ascii="Times New Roman" w:eastAsia="Times New Roman" w:hAnsi="Times New Roman"/>
          <w:color w:val="000000"/>
          <w:sz w:val="24"/>
          <w:lang w:val="ru-RU"/>
        </w:rPr>
        <w:t xml:space="preserve">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D627DA">
        <w:rPr>
          <w:rFonts w:ascii="Times New Roman" w:eastAsia="Times New Roman" w:hAnsi="Times New Roman"/>
          <w:color w:val="000000"/>
          <w:sz w:val="24"/>
          <w:lang w:val="ru-RU"/>
        </w:rPr>
        <w:t>пунктограммы</w:t>
      </w:r>
      <w:proofErr w:type="spellEnd"/>
      <w:r w:rsidRPr="00D627DA">
        <w:rPr>
          <w:rFonts w:ascii="Times New Roman" w:eastAsia="Times New Roman" w:hAnsi="Times New Roman"/>
          <w:color w:val="000000"/>
          <w:sz w:val="24"/>
          <w:lang w:val="ru-RU"/>
        </w:rPr>
        <w:t xml:space="preserve"> и слова с непроверяемыми написаниями);</w:t>
      </w:r>
      <w:proofErr w:type="gramEnd"/>
      <w:r w:rsidRPr="00D627DA">
        <w:rPr>
          <w:rFonts w:ascii="Times New Roman" w:eastAsia="Times New Roman" w:hAnsi="Times New Roman"/>
          <w:color w:val="000000"/>
          <w:sz w:val="24"/>
          <w:lang w:val="ru-RU"/>
        </w:rPr>
        <w:t xml:space="preserve"> уметь пользоваться разными видами лексических словарей; соблюдать в устной речи и на письме правила речевого этикета.</w:t>
      </w:r>
    </w:p>
    <w:p w:rsidR="0061729E" w:rsidRPr="00D627DA" w:rsidRDefault="0061729E" w:rsidP="0061729E">
      <w:pPr>
        <w:tabs>
          <w:tab w:val="left" w:pos="180"/>
        </w:tabs>
        <w:autoSpaceDE w:val="0"/>
        <w:autoSpaceDN w:val="0"/>
        <w:spacing w:before="192" w:after="0" w:line="281" w:lineRule="auto"/>
        <w:rPr>
          <w:lang w:val="ru-RU"/>
        </w:rPr>
      </w:pPr>
      <w:r w:rsidRPr="00D627DA">
        <w:rPr>
          <w:lang w:val="ru-RU"/>
        </w:rPr>
        <w:tab/>
      </w:r>
      <w:r w:rsidRPr="00D627DA">
        <w:rPr>
          <w:rFonts w:ascii="Times New Roman" w:eastAsia="Times New Roman" w:hAnsi="Times New Roman"/>
          <w:b/>
          <w:color w:val="000000"/>
          <w:sz w:val="24"/>
          <w:lang w:val="ru-RU"/>
        </w:rPr>
        <w:t>Текст</w:t>
      </w:r>
      <w:proofErr w:type="gramStart"/>
      <w:r w:rsidRPr="00D627DA">
        <w:rPr>
          <w:rFonts w:ascii="Times New Roman" w:eastAsia="Times New Roman" w:hAnsi="Times New Roman"/>
          <w:b/>
          <w:color w:val="000000"/>
          <w:sz w:val="24"/>
          <w:lang w:val="ru-RU"/>
        </w:rPr>
        <w:t xml:space="preserve"> </w:t>
      </w:r>
      <w:r w:rsidRPr="00D627DA">
        <w:rPr>
          <w:lang w:val="ru-RU"/>
        </w:rPr>
        <w:br/>
      </w:r>
      <w:r w:rsidRPr="00D627DA">
        <w:rPr>
          <w:lang w:val="ru-RU"/>
        </w:rPr>
        <w:tab/>
      </w:r>
      <w:r w:rsidRPr="00D627DA">
        <w:rPr>
          <w:rFonts w:ascii="Times New Roman" w:eastAsia="Times New Roman" w:hAnsi="Times New Roman"/>
          <w:color w:val="000000"/>
          <w:sz w:val="24"/>
          <w:lang w:val="ru-RU"/>
        </w:rPr>
        <w:t>Р</w:t>
      </w:r>
      <w:proofErr w:type="gramEnd"/>
      <w:r w:rsidRPr="00D627DA">
        <w:rPr>
          <w:rFonts w:ascii="Times New Roman" w:eastAsia="Times New Roman" w:hAnsi="Times New Roman"/>
          <w:color w:val="000000"/>
          <w:sz w:val="24"/>
          <w:lang w:val="ru-RU"/>
        </w:rPr>
        <w:t>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61729E" w:rsidRPr="00D627DA" w:rsidRDefault="0061729E" w:rsidP="0061729E">
      <w:pPr>
        <w:tabs>
          <w:tab w:val="left" w:pos="180"/>
        </w:tabs>
        <w:autoSpaceDE w:val="0"/>
        <w:autoSpaceDN w:val="0"/>
        <w:spacing w:before="70" w:after="0" w:line="262" w:lineRule="auto"/>
        <w:ind w:right="288"/>
        <w:rPr>
          <w:lang w:val="ru-RU"/>
        </w:rPr>
      </w:pPr>
      <w:r w:rsidRPr="00D627DA">
        <w:rPr>
          <w:lang w:val="ru-RU"/>
        </w:rPr>
        <w:tab/>
      </w:r>
      <w:r w:rsidRPr="00D627DA">
        <w:rPr>
          <w:rFonts w:ascii="Times New Roman" w:eastAsia="Times New Roman" w:hAnsi="Times New Roman"/>
          <w:color w:val="000000"/>
          <w:sz w:val="24"/>
          <w:lang w:val="ru-RU"/>
        </w:rPr>
        <w:t xml:space="preserve">Проводить смысловой анализ текста, его композиционных особенностей, определять количество </w:t>
      </w:r>
      <w:proofErr w:type="spellStart"/>
      <w:r w:rsidRPr="00D627DA">
        <w:rPr>
          <w:rFonts w:ascii="Times New Roman" w:eastAsia="Times New Roman" w:hAnsi="Times New Roman"/>
          <w:color w:val="000000"/>
          <w:sz w:val="24"/>
          <w:lang w:val="ru-RU"/>
        </w:rPr>
        <w:t>микротем</w:t>
      </w:r>
      <w:proofErr w:type="spellEnd"/>
      <w:r w:rsidRPr="00D627DA">
        <w:rPr>
          <w:rFonts w:ascii="Times New Roman" w:eastAsia="Times New Roman" w:hAnsi="Times New Roman"/>
          <w:color w:val="000000"/>
          <w:sz w:val="24"/>
          <w:lang w:val="ru-RU"/>
        </w:rPr>
        <w:t xml:space="preserve"> и абзацев.</w:t>
      </w:r>
    </w:p>
    <w:p w:rsidR="0061729E" w:rsidRPr="00D627DA" w:rsidRDefault="0061729E" w:rsidP="0061729E">
      <w:pPr>
        <w:autoSpaceDE w:val="0"/>
        <w:autoSpaceDN w:val="0"/>
        <w:spacing w:before="70" w:after="0" w:line="271" w:lineRule="auto"/>
        <w:ind w:right="288" w:firstLine="180"/>
        <w:rPr>
          <w:lang w:val="ru-RU"/>
        </w:rPr>
      </w:pPr>
      <w:r w:rsidRPr="00D627DA">
        <w:rPr>
          <w:rFonts w:ascii="Times New Roman" w:eastAsia="Times New Roman" w:hAnsi="Times New Roman"/>
          <w:color w:val="000000"/>
          <w:sz w:val="24"/>
          <w:lang w:val="ru-RU"/>
        </w:rPr>
        <w:t xml:space="preserve">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w:t>
      </w:r>
      <w:proofErr w:type="spellStart"/>
      <w:r w:rsidRPr="00D627DA">
        <w:rPr>
          <w:rFonts w:ascii="Times New Roman" w:eastAsia="Times New Roman" w:hAnsi="Times New Roman"/>
          <w:color w:val="000000"/>
          <w:sz w:val="24"/>
          <w:lang w:val="ru-RU"/>
        </w:rPr>
        <w:t>функ</w:t>
      </w:r>
      <w:proofErr w:type="spellEnd"/>
      <w:r w:rsidRPr="00D627DA">
        <w:rPr>
          <w:rFonts w:ascii="Times New Roman" w:eastAsia="Times New Roman" w:hAnsi="Times New Roman"/>
          <w:color w:val="000000"/>
          <w:sz w:val="24"/>
          <w:lang w:val="ru-RU"/>
        </w:rPr>
        <w:t>​</w:t>
      </w:r>
      <w:proofErr w:type="spellStart"/>
      <w:r w:rsidRPr="00D627DA">
        <w:rPr>
          <w:rFonts w:ascii="Times New Roman" w:eastAsia="Times New Roman" w:hAnsi="Times New Roman"/>
          <w:color w:val="000000"/>
          <w:sz w:val="24"/>
          <w:lang w:val="ru-RU"/>
        </w:rPr>
        <w:t>ционально-смысловому</w:t>
      </w:r>
      <w:proofErr w:type="spellEnd"/>
      <w:r w:rsidRPr="00D627DA">
        <w:rPr>
          <w:rFonts w:ascii="Times New Roman" w:eastAsia="Times New Roman" w:hAnsi="Times New Roman"/>
          <w:color w:val="000000"/>
          <w:sz w:val="24"/>
          <w:lang w:val="ru-RU"/>
        </w:rPr>
        <w:t xml:space="preserve"> типу речи.</w:t>
      </w:r>
    </w:p>
    <w:p w:rsidR="0061729E" w:rsidRPr="00D627DA" w:rsidRDefault="0061729E" w:rsidP="0061729E">
      <w:pPr>
        <w:tabs>
          <w:tab w:val="left" w:pos="180"/>
        </w:tabs>
        <w:autoSpaceDE w:val="0"/>
        <w:autoSpaceDN w:val="0"/>
        <w:spacing w:before="70" w:after="0" w:line="271" w:lineRule="auto"/>
        <w:ind w:right="144"/>
        <w:rPr>
          <w:lang w:val="ru-RU"/>
        </w:rPr>
      </w:pPr>
      <w:r w:rsidRPr="00D627DA">
        <w:rPr>
          <w:lang w:val="ru-RU"/>
        </w:rPr>
        <w:tab/>
      </w:r>
      <w:r w:rsidRPr="00D627DA">
        <w:rPr>
          <w:rFonts w:ascii="Times New Roman" w:eastAsia="Times New Roman" w:hAnsi="Times New Roman"/>
          <w:color w:val="000000"/>
          <w:sz w:val="24"/>
          <w:lang w:val="ru-RU"/>
        </w:rPr>
        <w:t xml:space="preserve">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w:t>
      </w:r>
      <w:r w:rsidRPr="00D627DA">
        <w:rPr>
          <w:lang w:val="ru-RU"/>
        </w:rPr>
        <w:tab/>
      </w:r>
      <w:r w:rsidRPr="00D627DA">
        <w:rPr>
          <w:rFonts w:ascii="Times New Roman" w:eastAsia="Times New Roman" w:hAnsi="Times New Roman"/>
          <w:color w:val="000000"/>
          <w:sz w:val="24"/>
          <w:lang w:val="ru-RU"/>
        </w:rPr>
        <w:t>Применять знание основных признаков текста (повествование) в практике его создания.</w:t>
      </w:r>
    </w:p>
    <w:p w:rsidR="0061729E" w:rsidRPr="00D627DA" w:rsidRDefault="0061729E" w:rsidP="0061729E">
      <w:pPr>
        <w:tabs>
          <w:tab w:val="left" w:pos="180"/>
        </w:tabs>
        <w:autoSpaceDE w:val="0"/>
        <w:autoSpaceDN w:val="0"/>
        <w:spacing w:before="70" w:after="0" w:line="262" w:lineRule="auto"/>
        <w:ind w:right="144"/>
        <w:rPr>
          <w:lang w:val="ru-RU"/>
        </w:rPr>
      </w:pPr>
      <w:r w:rsidRPr="00D627DA">
        <w:rPr>
          <w:lang w:val="ru-RU"/>
        </w:rPr>
        <w:tab/>
      </w:r>
      <w:proofErr w:type="gramStart"/>
      <w:r w:rsidRPr="00D627DA">
        <w:rPr>
          <w:rFonts w:ascii="Times New Roman" w:eastAsia="Times New Roman" w:hAnsi="Times New Roman"/>
          <w:color w:val="000000"/>
          <w:sz w:val="24"/>
          <w:lang w:val="ru-RU"/>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w:t>
      </w:r>
      <w:proofErr w:type="gramEnd"/>
    </w:p>
    <w:p w:rsidR="0061729E" w:rsidRPr="00D627DA" w:rsidRDefault="0061729E" w:rsidP="0061729E">
      <w:pPr>
        <w:rPr>
          <w:lang w:val="ru-RU"/>
        </w:rPr>
        <w:sectPr w:rsidR="0061729E" w:rsidRPr="00D627DA">
          <w:pgSz w:w="11900" w:h="16840"/>
          <w:pgMar w:top="298" w:right="674" w:bottom="308" w:left="666" w:header="720" w:footer="720" w:gutter="0"/>
          <w:cols w:space="720" w:equalWidth="0">
            <w:col w:w="10560" w:space="0"/>
          </w:cols>
          <w:docGrid w:linePitch="360"/>
        </w:sectPr>
      </w:pPr>
    </w:p>
    <w:p w:rsidR="0061729E" w:rsidRPr="00D627DA" w:rsidRDefault="0061729E" w:rsidP="0061729E">
      <w:pPr>
        <w:autoSpaceDE w:val="0"/>
        <w:autoSpaceDN w:val="0"/>
        <w:spacing w:after="78" w:line="220" w:lineRule="exact"/>
        <w:rPr>
          <w:lang w:val="ru-RU"/>
        </w:rPr>
      </w:pPr>
    </w:p>
    <w:p w:rsidR="0061729E" w:rsidRPr="00D627DA" w:rsidRDefault="0061729E" w:rsidP="0061729E">
      <w:pPr>
        <w:autoSpaceDE w:val="0"/>
        <w:autoSpaceDN w:val="0"/>
        <w:spacing w:after="0" w:line="230" w:lineRule="auto"/>
        <w:rPr>
          <w:lang w:val="ru-RU"/>
        </w:rPr>
      </w:pPr>
      <w:r w:rsidRPr="00D627DA">
        <w:rPr>
          <w:rFonts w:ascii="Times New Roman" w:eastAsia="Times New Roman" w:hAnsi="Times New Roman"/>
          <w:color w:val="000000"/>
          <w:sz w:val="24"/>
          <w:lang w:val="ru-RU"/>
        </w:rPr>
        <w:t>сочинения объёмом не менее 70 слов).</w:t>
      </w:r>
    </w:p>
    <w:p w:rsidR="0061729E" w:rsidRPr="00D627DA" w:rsidRDefault="0061729E" w:rsidP="0061729E">
      <w:pPr>
        <w:tabs>
          <w:tab w:val="left" w:pos="180"/>
        </w:tabs>
        <w:autoSpaceDE w:val="0"/>
        <w:autoSpaceDN w:val="0"/>
        <w:spacing w:before="70" w:after="0" w:line="262" w:lineRule="auto"/>
        <w:rPr>
          <w:lang w:val="ru-RU"/>
        </w:rPr>
      </w:pPr>
      <w:r w:rsidRPr="00D627DA">
        <w:rPr>
          <w:lang w:val="ru-RU"/>
        </w:rPr>
        <w:tab/>
      </w:r>
      <w:r w:rsidRPr="00D627DA">
        <w:rPr>
          <w:rFonts w:ascii="Times New Roman" w:eastAsia="Times New Roman" w:hAnsi="Times New Roman"/>
          <w:color w:val="000000"/>
          <w:sz w:val="24"/>
          <w:lang w:val="ru-RU"/>
        </w:rPr>
        <w:t xml:space="preserve">Восстанавливать деформированный текст; осуществлять корректировку восстановленного текста с опорой на образец. </w:t>
      </w:r>
    </w:p>
    <w:p w:rsidR="0061729E" w:rsidRPr="00D627DA" w:rsidRDefault="0061729E" w:rsidP="0061729E">
      <w:pPr>
        <w:autoSpaceDE w:val="0"/>
        <w:autoSpaceDN w:val="0"/>
        <w:spacing w:before="70" w:after="0" w:line="281" w:lineRule="auto"/>
        <w:ind w:firstLine="180"/>
        <w:rPr>
          <w:lang w:val="ru-RU"/>
        </w:rPr>
      </w:pPr>
      <w:proofErr w:type="gramStart"/>
      <w:r w:rsidRPr="00D627DA">
        <w:rPr>
          <w:rFonts w:ascii="Times New Roman" w:eastAsia="Times New Roman" w:hAnsi="Times New Roman"/>
          <w:color w:val="000000"/>
          <w:sz w:val="24"/>
          <w:lang w:val="ru-RU"/>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roofErr w:type="gramEnd"/>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Представлять сообщение на заданную тему в виде презентации.</w:t>
      </w:r>
    </w:p>
    <w:p w:rsidR="0061729E" w:rsidRPr="00D627DA" w:rsidRDefault="0061729E" w:rsidP="0061729E">
      <w:pPr>
        <w:autoSpaceDE w:val="0"/>
        <w:autoSpaceDN w:val="0"/>
        <w:spacing w:before="72" w:after="0" w:line="271" w:lineRule="auto"/>
        <w:ind w:firstLine="180"/>
        <w:rPr>
          <w:lang w:val="ru-RU"/>
        </w:rPr>
      </w:pPr>
      <w:r w:rsidRPr="00D627DA">
        <w:rPr>
          <w:rFonts w:ascii="Times New Roman" w:eastAsia="Times New Roman" w:hAnsi="Times New Roman"/>
          <w:color w:val="000000"/>
          <w:sz w:val="24"/>
          <w:lang w:val="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w:t>
      </w:r>
      <w:r w:rsidRPr="00D627DA">
        <w:rPr>
          <w:lang w:val="ru-RU"/>
        </w:rPr>
        <w:br/>
      </w:r>
      <w:r w:rsidRPr="00D627DA">
        <w:rPr>
          <w:rFonts w:ascii="Times New Roman" w:eastAsia="Times New Roman" w:hAnsi="Times New Roman"/>
          <w:color w:val="000000"/>
          <w:sz w:val="24"/>
          <w:lang w:val="ru-RU"/>
        </w:rPr>
        <w:t>целостность, связность, информативность).</w:t>
      </w:r>
    </w:p>
    <w:p w:rsidR="0061729E" w:rsidRPr="00D627DA" w:rsidRDefault="0061729E" w:rsidP="0061729E">
      <w:pPr>
        <w:tabs>
          <w:tab w:val="left" w:pos="180"/>
        </w:tabs>
        <w:autoSpaceDE w:val="0"/>
        <w:autoSpaceDN w:val="0"/>
        <w:spacing w:before="70" w:after="0" w:line="271" w:lineRule="auto"/>
        <w:ind w:right="432"/>
        <w:rPr>
          <w:lang w:val="ru-RU"/>
        </w:rPr>
      </w:pPr>
      <w:r w:rsidRPr="00D627DA">
        <w:rPr>
          <w:lang w:val="ru-RU"/>
        </w:rPr>
        <w:tab/>
      </w:r>
      <w:r w:rsidRPr="00D627DA">
        <w:rPr>
          <w:rFonts w:ascii="Times New Roman" w:eastAsia="Times New Roman" w:hAnsi="Times New Roman"/>
          <w:color w:val="000000"/>
          <w:sz w:val="24"/>
          <w:lang w:val="ru-RU"/>
        </w:rPr>
        <w:t>Функциональные разновидности языка</w:t>
      </w:r>
      <w:proofErr w:type="gramStart"/>
      <w:r w:rsidRPr="00D627DA">
        <w:rPr>
          <w:rFonts w:ascii="Times New Roman" w:eastAsia="Times New Roman" w:hAnsi="Times New Roman"/>
          <w:color w:val="000000"/>
          <w:sz w:val="24"/>
          <w:lang w:val="ru-RU"/>
        </w:rPr>
        <w:t xml:space="preserve"> </w:t>
      </w:r>
      <w:r w:rsidRPr="00D627DA">
        <w:rPr>
          <w:lang w:val="ru-RU"/>
        </w:rPr>
        <w:br/>
      </w:r>
      <w:r w:rsidRPr="00D627DA">
        <w:rPr>
          <w:lang w:val="ru-RU"/>
        </w:rPr>
        <w:tab/>
      </w:r>
      <w:r w:rsidRPr="00D627DA">
        <w:rPr>
          <w:rFonts w:ascii="Times New Roman" w:eastAsia="Times New Roman" w:hAnsi="Times New Roman"/>
          <w:color w:val="000000"/>
          <w:sz w:val="24"/>
          <w:lang w:val="ru-RU"/>
        </w:rPr>
        <w:t>И</w:t>
      </w:r>
      <w:proofErr w:type="gramEnd"/>
      <w:r w:rsidRPr="00D627DA">
        <w:rPr>
          <w:rFonts w:ascii="Times New Roman" w:eastAsia="Times New Roman" w:hAnsi="Times New Roman"/>
          <w:color w:val="000000"/>
          <w:sz w:val="24"/>
          <w:lang w:val="ru-RU"/>
        </w:rPr>
        <w:t>меть общее представление об особенностях разговорной речи, функциональных стилей, языка художественной литературы.</w:t>
      </w:r>
    </w:p>
    <w:p w:rsidR="0061729E" w:rsidRPr="00D627DA" w:rsidRDefault="0061729E" w:rsidP="0061729E">
      <w:pPr>
        <w:tabs>
          <w:tab w:val="left" w:pos="180"/>
        </w:tabs>
        <w:autoSpaceDE w:val="0"/>
        <w:autoSpaceDN w:val="0"/>
        <w:spacing w:before="190" w:after="0"/>
        <w:ind w:right="720"/>
        <w:rPr>
          <w:lang w:val="ru-RU"/>
        </w:rPr>
      </w:pPr>
      <w:r w:rsidRPr="00D627DA">
        <w:rPr>
          <w:lang w:val="ru-RU"/>
        </w:rPr>
        <w:tab/>
      </w:r>
      <w:r w:rsidRPr="00D627DA">
        <w:rPr>
          <w:rFonts w:ascii="Times New Roman" w:eastAsia="Times New Roman" w:hAnsi="Times New Roman"/>
          <w:b/>
          <w:color w:val="000000"/>
          <w:sz w:val="24"/>
          <w:lang w:val="ru-RU"/>
        </w:rPr>
        <w:t xml:space="preserve">Система языка </w:t>
      </w:r>
      <w:r w:rsidRPr="00D627DA">
        <w:rPr>
          <w:lang w:val="ru-RU"/>
        </w:rPr>
        <w:br/>
      </w:r>
      <w:r w:rsidRPr="00D627DA">
        <w:rPr>
          <w:lang w:val="ru-RU"/>
        </w:rPr>
        <w:tab/>
      </w:r>
      <w:r w:rsidRPr="00D627DA">
        <w:rPr>
          <w:rFonts w:ascii="Times New Roman" w:eastAsia="Times New Roman" w:hAnsi="Times New Roman"/>
          <w:b/>
          <w:color w:val="000000"/>
          <w:sz w:val="24"/>
          <w:lang w:val="ru-RU"/>
        </w:rPr>
        <w:t>Фонетика. Графика. Орфоэпия</w:t>
      </w:r>
      <w:proofErr w:type="gramStart"/>
      <w:r w:rsidRPr="00D627DA">
        <w:rPr>
          <w:rFonts w:ascii="Times New Roman" w:eastAsia="Times New Roman" w:hAnsi="Times New Roman"/>
          <w:b/>
          <w:color w:val="000000"/>
          <w:sz w:val="24"/>
          <w:lang w:val="ru-RU"/>
        </w:rPr>
        <w:t xml:space="preserve"> </w:t>
      </w:r>
      <w:r w:rsidRPr="00D627DA">
        <w:rPr>
          <w:lang w:val="ru-RU"/>
        </w:rPr>
        <w:br/>
      </w:r>
      <w:r w:rsidRPr="00D627DA">
        <w:rPr>
          <w:lang w:val="ru-RU"/>
        </w:rPr>
        <w:tab/>
      </w:r>
      <w:r w:rsidRPr="00D627DA">
        <w:rPr>
          <w:rFonts w:ascii="Times New Roman" w:eastAsia="Times New Roman" w:hAnsi="Times New Roman"/>
          <w:color w:val="000000"/>
          <w:sz w:val="24"/>
          <w:lang w:val="ru-RU"/>
        </w:rPr>
        <w:t>Х</w:t>
      </w:r>
      <w:proofErr w:type="gramEnd"/>
      <w:r w:rsidRPr="00D627DA">
        <w:rPr>
          <w:rFonts w:ascii="Times New Roman" w:eastAsia="Times New Roman" w:hAnsi="Times New Roman"/>
          <w:color w:val="000000"/>
          <w:sz w:val="24"/>
          <w:lang w:val="ru-RU"/>
        </w:rPr>
        <w:t>арактеризовать звуки; понимать различие между звуком и буквой, характеризовать систему звуков.</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Проводить фонетический анализ слов.</w:t>
      </w:r>
    </w:p>
    <w:p w:rsidR="0061729E" w:rsidRPr="00D627DA" w:rsidRDefault="0061729E" w:rsidP="0061729E">
      <w:pPr>
        <w:tabs>
          <w:tab w:val="left" w:pos="180"/>
        </w:tabs>
        <w:autoSpaceDE w:val="0"/>
        <w:autoSpaceDN w:val="0"/>
        <w:spacing w:before="70" w:after="0" w:line="262" w:lineRule="auto"/>
        <w:ind w:right="144"/>
        <w:rPr>
          <w:lang w:val="ru-RU"/>
        </w:rPr>
      </w:pPr>
      <w:r w:rsidRPr="00D627DA">
        <w:rPr>
          <w:lang w:val="ru-RU"/>
        </w:rPr>
        <w:tab/>
      </w:r>
      <w:r w:rsidRPr="00D627DA">
        <w:rPr>
          <w:rFonts w:ascii="Times New Roman" w:eastAsia="Times New Roman" w:hAnsi="Times New Roman"/>
          <w:color w:val="000000"/>
          <w:sz w:val="24"/>
          <w:lang w:val="ru-RU"/>
        </w:rPr>
        <w:t>Использовать знания по фонетике, графике и орфоэпии в практике произношения и правописания слов.</w:t>
      </w:r>
    </w:p>
    <w:p w:rsidR="0061729E" w:rsidRPr="00D627DA" w:rsidRDefault="0061729E" w:rsidP="0061729E">
      <w:pPr>
        <w:tabs>
          <w:tab w:val="left" w:pos="180"/>
        </w:tabs>
        <w:autoSpaceDE w:val="0"/>
        <w:autoSpaceDN w:val="0"/>
        <w:spacing w:before="70" w:after="0" w:line="271" w:lineRule="auto"/>
        <w:ind w:right="576"/>
        <w:rPr>
          <w:lang w:val="ru-RU"/>
        </w:rPr>
      </w:pPr>
      <w:r w:rsidRPr="00D627DA">
        <w:rPr>
          <w:lang w:val="ru-RU"/>
        </w:rPr>
        <w:tab/>
      </w:r>
      <w:r w:rsidRPr="00D627DA">
        <w:rPr>
          <w:rFonts w:ascii="Times New Roman" w:eastAsia="Times New Roman" w:hAnsi="Times New Roman"/>
          <w:b/>
          <w:color w:val="000000"/>
          <w:sz w:val="24"/>
          <w:lang w:val="ru-RU"/>
        </w:rPr>
        <w:t>Орфография</w:t>
      </w:r>
      <w:proofErr w:type="gramStart"/>
      <w:r w:rsidRPr="00D627DA">
        <w:rPr>
          <w:rFonts w:ascii="Times New Roman" w:eastAsia="Times New Roman" w:hAnsi="Times New Roman"/>
          <w:b/>
          <w:color w:val="000000"/>
          <w:sz w:val="24"/>
          <w:lang w:val="ru-RU"/>
        </w:rPr>
        <w:t xml:space="preserve"> </w:t>
      </w:r>
      <w:r w:rsidRPr="00D627DA">
        <w:rPr>
          <w:lang w:val="ru-RU"/>
        </w:rPr>
        <w:br/>
      </w:r>
      <w:r w:rsidRPr="00D627DA">
        <w:rPr>
          <w:lang w:val="ru-RU"/>
        </w:rPr>
        <w:tab/>
      </w:r>
      <w:r w:rsidRPr="00D627DA">
        <w:rPr>
          <w:rFonts w:ascii="Times New Roman" w:eastAsia="Times New Roman" w:hAnsi="Times New Roman"/>
          <w:color w:val="000000"/>
          <w:sz w:val="24"/>
          <w:lang w:val="ru-RU"/>
        </w:rPr>
        <w:t>О</w:t>
      </w:r>
      <w:proofErr w:type="gramEnd"/>
      <w:r w:rsidRPr="00D627DA">
        <w:rPr>
          <w:rFonts w:ascii="Times New Roman" w:eastAsia="Times New Roman" w:hAnsi="Times New Roman"/>
          <w:color w:val="000000"/>
          <w:sz w:val="24"/>
          <w:lang w:val="ru-RU"/>
        </w:rPr>
        <w:t>перировать понятием «орфограмма» и различать буквенные и небуквенные орфограммы при проведении орфографического анализа слова.</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Распознавать изученные орфограммы.</w:t>
      </w:r>
    </w:p>
    <w:p w:rsidR="0061729E" w:rsidRPr="00D627DA" w:rsidRDefault="0061729E" w:rsidP="0061729E">
      <w:pPr>
        <w:tabs>
          <w:tab w:val="left" w:pos="180"/>
        </w:tabs>
        <w:autoSpaceDE w:val="0"/>
        <w:autoSpaceDN w:val="0"/>
        <w:spacing w:before="70" w:after="0" w:line="262" w:lineRule="auto"/>
        <w:ind w:right="720"/>
        <w:rPr>
          <w:lang w:val="ru-RU"/>
        </w:rPr>
      </w:pPr>
      <w:r w:rsidRPr="00D627DA">
        <w:rPr>
          <w:lang w:val="ru-RU"/>
        </w:rPr>
        <w:tab/>
      </w:r>
      <w:r w:rsidRPr="00D627DA">
        <w:rPr>
          <w:rFonts w:ascii="Times New Roman" w:eastAsia="Times New Roman" w:hAnsi="Times New Roman"/>
          <w:color w:val="000000"/>
          <w:sz w:val="24"/>
          <w:lang w:val="ru-RU"/>
        </w:rPr>
        <w:t xml:space="preserve">Применять знания по орфографии в практике правописания (в том числе применять знание о правописании </w:t>
      </w:r>
      <w:proofErr w:type="gramStart"/>
      <w:r w:rsidRPr="00D627DA">
        <w:rPr>
          <w:rFonts w:ascii="Times New Roman" w:eastAsia="Times New Roman" w:hAnsi="Times New Roman"/>
          <w:color w:val="000000"/>
          <w:sz w:val="24"/>
          <w:lang w:val="ru-RU"/>
        </w:rPr>
        <w:t>разделительных</w:t>
      </w:r>
      <w:proofErr w:type="gramEnd"/>
      <w:r w:rsidRPr="00D627DA">
        <w:rPr>
          <w:rFonts w:ascii="Times New Roman" w:eastAsia="Times New Roman" w:hAnsi="Times New Roman"/>
          <w:color w:val="000000"/>
          <w:sz w:val="24"/>
          <w:lang w:val="ru-RU"/>
        </w:rPr>
        <w:t xml:space="preserve"> </w:t>
      </w:r>
      <w:proofErr w:type="spellStart"/>
      <w:r w:rsidRPr="00D627DA">
        <w:rPr>
          <w:rFonts w:ascii="Times New Roman" w:eastAsia="Times New Roman" w:hAnsi="Times New Roman"/>
          <w:b/>
          <w:i/>
          <w:color w:val="000000"/>
          <w:sz w:val="24"/>
          <w:lang w:val="ru-RU"/>
        </w:rPr>
        <w:t>ъ</w:t>
      </w:r>
      <w:proofErr w:type="spellEnd"/>
      <w:r w:rsidRPr="00D627DA">
        <w:rPr>
          <w:rFonts w:ascii="Times New Roman" w:eastAsia="Times New Roman" w:hAnsi="Times New Roman"/>
          <w:color w:val="000000"/>
          <w:sz w:val="24"/>
          <w:lang w:val="ru-RU"/>
        </w:rPr>
        <w:t xml:space="preserve"> и </w:t>
      </w:r>
      <w:proofErr w:type="spellStart"/>
      <w:r w:rsidRPr="00D627DA">
        <w:rPr>
          <w:rFonts w:ascii="Times New Roman" w:eastAsia="Times New Roman" w:hAnsi="Times New Roman"/>
          <w:b/>
          <w:i/>
          <w:color w:val="000000"/>
          <w:sz w:val="24"/>
          <w:lang w:val="ru-RU"/>
        </w:rPr>
        <w:t>ь</w:t>
      </w:r>
      <w:proofErr w:type="spellEnd"/>
      <w:r w:rsidRPr="00D627DA">
        <w:rPr>
          <w:rFonts w:ascii="Times New Roman" w:eastAsia="Times New Roman" w:hAnsi="Times New Roman"/>
          <w:color w:val="000000"/>
          <w:sz w:val="24"/>
          <w:lang w:val="ru-RU"/>
        </w:rPr>
        <w:t>).</w:t>
      </w:r>
    </w:p>
    <w:p w:rsidR="0061729E" w:rsidRPr="00D627DA" w:rsidRDefault="0061729E" w:rsidP="0061729E">
      <w:pPr>
        <w:tabs>
          <w:tab w:val="left" w:pos="180"/>
        </w:tabs>
        <w:autoSpaceDE w:val="0"/>
        <w:autoSpaceDN w:val="0"/>
        <w:spacing w:before="70" w:after="0" w:line="278" w:lineRule="auto"/>
        <w:ind w:right="144"/>
        <w:rPr>
          <w:lang w:val="ru-RU"/>
        </w:rPr>
      </w:pPr>
      <w:r w:rsidRPr="00D627DA">
        <w:rPr>
          <w:lang w:val="ru-RU"/>
        </w:rPr>
        <w:tab/>
      </w:r>
      <w:r w:rsidRPr="00D627DA">
        <w:rPr>
          <w:rFonts w:ascii="Times New Roman" w:eastAsia="Times New Roman" w:hAnsi="Times New Roman"/>
          <w:b/>
          <w:color w:val="000000"/>
          <w:sz w:val="24"/>
          <w:lang w:val="ru-RU"/>
        </w:rPr>
        <w:t>Лексикология</w:t>
      </w:r>
      <w:proofErr w:type="gramStart"/>
      <w:r w:rsidRPr="00D627DA">
        <w:rPr>
          <w:rFonts w:ascii="Times New Roman" w:eastAsia="Times New Roman" w:hAnsi="Times New Roman"/>
          <w:b/>
          <w:color w:val="000000"/>
          <w:sz w:val="24"/>
          <w:lang w:val="ru-RU"/>
        </w:rPr>
        <w:t xml:space="preserve"> </w:t>
      </w:r>
      <w:r w:rsidRPr="00D627DA">
        <w:rPr>
          <w:lang w:val="ru-RU"/>
        </w:rPr>
        <w:br/>
      </w:r>
      <w:r w:rsidRPr="00D627DA">
        <w:rPr>
          <w:lang w:val="ru-RU"/>
        </w:rPr>
        <w:tab/>
      </w:r>
      <w:r w:rsidRPr="00D627DA">
        <w:rPr>
          <w:rFonts w:ascii="Times New Roman" w:eastAsia="Times New Roman" w:hAnsi="Times New Roman"/>
          <w:color w:val="000000"/>
          <w:sz w:val="24"/>
          <w:lang w:val="ru-RU"/>
        </w:rPr>
        <w:t>О</w:t>
      </w:r>
      <w:proofErr w:type="gramEnd"/>
      <w:r w:rsidRPr="00D627DA">
        <w:rPr>
          <w:rFonts w:ascii="Times New Roman" w:eastAsia="Times New Roman" w:hAnsi="Times New Roman"/>
          <w:color w:val="000000"/>
          <w:sz w:val="24"/>
          <w:lang w:val="ru-RU"/>
        </w:rPr>
        <w:t xml:space="preserve">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 </w:t>
      </w:r>
      <w:r w:rsidRPr="00D627DA">
        <w:rPr>
          <w:lang w:val="ru-RU"/>
        </w:rPr>
        <w:tab/>
      </w:r>
      <w:r w:rsidRPr="00D627DA">
        <w:rPr>
          <w:rFonts w:ascii="Times New Roman" w:eastAsia="Times New Roman" w:hAnsi="Times New Roman"/>
          <w:color w:val="000000"/>
          <w:sz w:val="24"/>
          <w:lang w:val="ru-RU"/>
        </w:rPr>
        <w:t>Распознавать однозначные и многозначные слова, различать прямое и переносное значения слова.</w:t>
      </w:r>
    </w:p>
    <w:p w:rsidR="0061729E" w:rsidRPr="00D627DA" w:rsidRDefault="0061729E" w:rsidP="0061729E">
      <w:pPr>
        <w:tabs>
          <w:tab w:val="left" w:pos="180"/>
        </w:tabs>
        <w:autoSpaceDE w:val="0"/>
        <w:autoSpaceDN w:val="0"/>
        <w:spacing w:before="70" w:after="0" w:line="262" w:lineRule="auto"/>
        <w:ind w:right="288"/>
        <w:rPr>
          <w:lang w:val="ru-RU"/>
        </w:rPr>
      </w:pPr>
      <w:r w:rsidRPr="00D627DA">
        <w:rPr>
          <w:lang w:val="ru-RU"/>
        </w:rPr>
        <w:tab/>
      </w:r>
      <w:r w:rsidRPr="00D627DA">
        <w:rPr>
          <w:rFonts w:ascii="Times New Roman" w:eastAsia="Times New Roman" w:hAnsi="Times New Roman"/>
          <w:color w:val="000000"/>
          <w:sz w:val="24"/>
          <w:lang w:val="ru-RU"/>
        </w:rPr>
        <w:t>Распознавать синонимы, антонимы, омонимы; различать многозначные слова и омонимы; уметь правильно употреблять слова-паронимы.</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Характеризовать тематические группы слов, родовые и видовые понятия.</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 xml:space="preserve">Проводить лексический анализ слов (в рамках </w:t>
      </w:r>
      <w:proofErr w:type="gramStart"/>
      <w:r w:rsidRPr="00D627DA">
        <w:rPr>
          <w:rFonts w:ascii="Times New Roman" w:eastAsia="Times New Roman" w:hAnsi="Times New Roman"/>
          <w:color w:val="000000"/>
          <w:sz w:val="24"/>
          <w:lang w:val="ru-RU"/>
        </w:rPr>
        <w:t>изученного</w:t>
      </w:r>
      <w:proofErr w:type="gramEnd"/>
      <w:r w:rsidRPr="00D627DA">
        <w:rPr>
          <w:rFonts w:ascii="Times New Roman" w:eastAsia="Times New Roman" w:hAnsi="Times New Roman"/>
          <w:color w:val="000000"/>
          <w:sz w:val="24"/>
          <w:lang w:val="ru-RU"/>
        </w:rPr>
        <w:t>).</w:t>
      </w:r>
    </w:p>
    <w:p w:rsidR="0061729E" w:rsidRPr="00D627DA" w:rsidRDefault="0061729E" w:rsidP="0061729E">
      <w:pPr>
        <w:tabs>
          <w:tab w:val="left" w:pos="180"/>
        </w:tabs>
        <w:autoSpaceDE w:val="0"/>
        <w:autoSpaceDN w:val="0"/>
        <w:spacing w:before="70" w:after="0" w:line="262" w:lineRule="auto"/>
        <w:ind w:right="1008"/>
        <w:rPr>
          <w:lang w:val="ru-RU"/>
        </w:rPr>
      </w:pPr>
      <w:r w:rsidRPr="00D627DA">
        <w:rPr>
          <w:lang w:val="ru-RU"/>
        </w:rPr>
        <w:tab/>
      </w:r>
      <w:r w:rsidRPr="00D627DA">
        <w:rPr>
          <w:rFonts w:ascii="Times New Roman" w:eastAsia="Times New Roman" w:hAnsi="Times New Roman"/>
          <w:color w:val="000000"/>
          <w:sz w:val="24"/>
          <w:lang w:val="ru-RU"/>
        </w:rPr>
        <w:t xml:space="preserve">Уметь пользоваться лексическими словарями (толковым словарём, словарями синонимов, антонимов, омонимов, </w:t>
      </w:r>
      <w:proofErr w:type="spellStart"/>
      <w:proofErr w:type="gramStart"/>
      <w:r w:rsidRPr="00D627DA">
        <w:rPr>
          <w:rFonts w:ascii="Times New Roman" w:eastAsia="Times New Roman" w:hAnsi="Times New Roman"/>
          <w:color w:val="000000"/>
          <w:sz w:val="24"/>
          <w:lang w:val="ru-RU"/>
        </w:rPr>
        <w:t>паро</w:t>
      </w:r>
      <w:proofErr w:type="spellEnd"/>
      <w:r w:rsidRPr="00D627DA">
        <w:rPr>
          <w:rFonts w:ascii="Times New Roman" w:eastAsia="Times New Roman" w:hAnsi="Times New Roman"/>
          <w:color w:val="000000"/>
          <w:sz w:val="24"/>
          <w:lang w:val="ru-RU"/>
        </w:rPr>
        <w:t>​</w:t>
      </w:r>
      <w:proofErr w:type="spellStart"/>
      <w:r w:rsidRPr="00D627DA">
        <w:rPr>
          <w:rFonts w:ascii="Times New Roman" w:eastAsia="Times New Roman" w:hAnsi="Times New Roman"/>
          <w:color w:val="000000"/>
          <w:sz w:val="24"/>
          <w:lang w:val="ru-RU"/>
        </w:rPr>
        <w:t>нимов</w:t>
      </w:r>
      <w:proofErr w:type="spellEnd"/>
      <w:proofErr w:type="gramEnd"/>
      <w:r w:rsidRPr="00D627DA">
        <w:rPr>
          <w:rFonts w:ascii="Times New Roman" w:eastAsia="Times New Roman" w:hAnsi="Times New Roman"/>
          <w:color w:val="000000"/>
          <w:sz w:val="24"/>
          <w:lang w:val="ru-RU"/>
        </w:rPr>
        <w:t>).</w:t>
      </w:r>
    </w:p>
    <w:p w:rsidR="0061729E" w:rsidRPr="00D627DA" w:rsidRDefault="0061729E" w:rsidP="0061729E">
      <w:pPr>
        <w:autoSpaceDE w:val="0"/>
        <w:autoSpaceDN w:val="0"/>
        <w:spacing w:before="70" w:after="0" w:line="262" w:lineRule="auto"/>
        <w:ind w:left="180" w:right="2880"/>
        <w:rPr>
          <w:lang w:val="ru-RU"/>
        </w:rPr>
      </w:pPr>
      <w:proofErr w:type="spellStart"/>
      <w:r w:rsidRPr="00D627DA">
        <w:rPr>
          <w:rFonts w:ascii="Times New Roman" w:eastAsia="Times New Roman" w:hAnsi="Times New Roman"/>
          <w:b/>
          <w:color w:val="000000"/>
          <w:sz w:val="24"/>
          <w:lang w:val="ru-RU"/>
        </w:rPr>
        <w:t>Морфемика</w:t>
      </w:r>
      <w:proofErr w:type="spellEnd"/>
      <w:r w:rsidRPr="00D627DA">
        <w:rPr>
          <w:rFonts w:ascii="Times New Roman" w:eastAsia="Times New Roman" w:hAnsi="Times New Roman"/>
          <w:b/>
          <w:color w:val="000000"/>
          <w:sz w:val="24"/>
          <w:lang w:val="ru-RU"/>
        </w:rPr>
        <w:t>. Орфография</w:t>
      </w:r>
      <w:proofErr w:type="gramStart"/>
      <w:r w:rsidRPr="00D627DA">
        <w:rPr>
          <w:rFonts w:ascii="Times New Roman" w:eastAsia="Times New Roman" w:hAnsi="Times New Roman"/>
          <w:b/>
          <w:color w:val="000000"/>
          <w:sz w:val="24"/>
          <w:lang w:val="ru-RU"/>
        </w:rPr>
        <w:t xml:space="preserve"> </w:t>
      </w:r>
      <w:r w:rsidRPr="00D627DA">
        <w:rPr>
          <w:lang w:val="ru-RU"/>
        </w:rPr>
        <w:br/>
      </w:r>
      <w:r w:rsidRPr="00D627DA">
        <w:rPr>
          <w:rFonts w:ascii="Times New Roman" w:eastAsia="Times New Roman" w:hAnsi="Times New Roman"/>
          <w:color w:val="000000"/>
          <w:sz w:val="24"/>
          <w:lang w:val="ru-RU"/>
        </w:rPr>
        <w:t>Х</w:t>
      </w:r>
      <w:proofErr w:type="gramEnd"/>
      <w:r w:rsidRPr="00D627DA">
        <w:rPr>
          <w:rFonts w:ascii="Times New Roman" w:eastAsia="Times New Roman" w:hAnsi="Times New Roman"/>
          <w:color w:val="000000"/>
          <w:sz w:val="24"/>
          <w:lang w:val="ru-RU"/>
        </w:rPr>
        <w:t>арактеризовать морфему как минимальную значимую единицу языка.</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Распознавать морфемы в слове (корень, приставку, суффикс, окончание), выделять основу слова.</w:t>
      </w:r>
    </w:p>
    <w:p w:rsidR="0061729E" w:rsidRPr="00D627DA" w:rsidRDefault="0061729E" w:rsidP="0061729E">
      <w:pPr>
        <w:autoSpaceDE w:val="0"/>
        <w:autoSpaceDN w:val="0"/>
        <w:spacing w:before="70" w:after="0" w:line="262" w:lineRule="auto"/>
        <w:ind w:left="180" w:right="720"/>
        <w:rPr>
          <w:lang w:val="ru-RU"/>
        </w:rPr>
      </w:pPr>
      <w:r w:rsidRPr="00D627DA">
        <w:rPr>
          <w:rFonts w:ascii="Times New Roman" w:eastAsia="Times New Roman" w:hAnsi="Times New Roman"/>
          <w:color w:val="000000"/>
          <w:sz w:val="24"/>
          <w:lang w:val="ru-RU"/>
        </w:rPr>
        <w:t>Находить чередование звуков в морфемах (в том числе чередование гласных с нулём звука). Проводить морфемный анализ слов.</w:t>
      </w:r>
    </w:p>
    <w:p w:rsidR="0061729E" w:rsidRPr="00D627DA" w:rsidRDefault="0061729E" w:rsidP="0061729E">
      <w:pPr>
        <w:tabs>
          <w:tab w:val="left" w:pos="180"/>
        </w:tabs>
        <w:autoSpaceDE w:val="0"/>
        <w:autoSpaceDN w:val="0"/>
        <w:spacing w:before="70" w:after="0" w:line="262" w:lineRule="auto"/>
        <w:rPr>
          <w:lang w:val="ru-RU"/>
        </w:rPr>
      </w:pPr>
      <w:r w:rsidRPr="00D627DA">
        <w:rPr>
          <w:lang w:val="ru-RU"/>
        </w:rPr>
        <w:tab/>
      </w:r>
      <w:r w:rsidRPr="00D627DA">
        <w:rPr>
          <w:rFonts w:ascii="Times New Roman" w:eastAsia="Times New Roman" w:hAnsi="Times New Roman"/>
          <w:color w:val="000000"/>
          <w:sz w:val="24"/>
          <w:lang w:val="ru-RU"/>
        </w:rPr>
        <w:t xml:space="preserve">Применять знания по </w:t>
      </w:r>
      <w:proofErr w:type="spellStart"/>
      <w:r w:rsidRPr="00D627DA">
        <w:rPr>
          <w:rFonts w:ascii="Times New Roman" w:eastAsia="Times New Roman" w:hAnsi="Times New Roman"/>
          <w:color w:val="000000"/>
          <w:sz w:val="24"/>
          <w:lang w:val="ru-RU"/>
        </w:rPr>
        <w:t>морфемике</w:t>
      </w:r>
      <w:proofErr w:type="spellEnd"/>
      <w:r w:rsidRPr="00D627DA">
        <w:rPr>
          <w:rFonts w:ascii="Times New Roman" w:eastAsia="Times New Roman" w:hAnsi="Times New Roman"/>
          <w:color w:val="000000"/>
          <w:sz w:val="24"/>
          <w:lang w:val="ru-RU"/>
        </w:rPr>
        <w:t xml:space="preserve"> при выполнении языкового анализа различных видов и в практике правописания неизменяемых приставок и приставок на </w:t>
      </w:r>
      <w:proofErr w:type="gramStart"/>
      <w:r w:rsidRPr="00D627DA">
        <w:rPr>
          <w:rFonts w:ascii="Times New Roman" w:eastAsia="Times New Roman" w:hAnsi="Times New Roman"/>
          <w:color w:val="000000"/>
          <w:sz w:val="24"/>
          <w:lang w:val="ru-RU"/>
        </w:rPr>
        <w:t>-</w:t>
      </w:r>
      <w:proofErr w:type="spellStart"/>
      <w:r w:rsidRPr="00D627DA">
        <w:rPr>
          <w:rFonts w:ascii="Times New Roman" w:eastAsia="Times New Roman" w:hAnsi="Times New Roman"/>
          <w:color w:val="000000"/>
          <w:sz w:val="24"/>
          <w:lang w:val="ru-RU"/>
        </w:rPr>
        <w:t>з</w:t>
      </w:r>
      <w:proofErr w:type="spellEnd"/>
      <w:proofErr w:type="gramEnd"/>
      <w:r w:rsidRPr="00D627DA">
        <w:rPr>
          <w:rFonts w:ascii="Times New Roman" w:eastAsia="Times New Roman" w:hAnsi="Times New Roman"/>
          <w:color w:val="000000"/>
          <w:sz w:val="24"/>
          <w:lang w:val="ru-RU"/>
        </w:rPr>
        <w:t xml:space="preserve"> (-с); </w:t>
      </w:r>
      <w:proofErr w:type="spellStart"/>
      <w:r w:rsidRPr="00D627DA">
        <w:rPr>
          <w:rFonts w:ascii="Times New Roman" w:eastAsia="Times New Roman" w:hAnsi="Times New Roman"/>
          <w:color w:val="000000"/>
          <w:sz w:val="24"/>
          <w:lang w:val="ru-RU"/>
        </w:rPr>
        <w:t>ы</w:t>
      </w:r>
      <w:proofErr w:type="spellEnd"/>
      <w:r w:rsidRPr="00D627DA">
        <w:rPr>
          <w:rFonts w:ascii="Times New Roman" w:eastAsia="Times New Roman" w:hAnsi="Times New Roman"/>
          <w:color w:val="000000"/>
          <w:sz w:val="24"/>
          <w:lang w:val="ru-RU"/>
        </w:rPr>
        <w:t xml:space="preserve"> — и после приставок; корней с</w:t>
      </w:r>
    </w:p>
    <w:p w:rsidR="0061729E" w:rsidRPr="00D627DA" w:rsidRDefault="0061729E" w:rsidP="0061729E">
      <w:pPr>
        <w:rPr>
          <w:lang w:val="ru-RU"/>
        </w:rPr>
        <w:sectPr w:rsidR="0061729E" w:rsidRPr="00D627DA">
          <w:pgSz w:w="11900" w:h="16840"/>
          <w:pgMar w:top="298" w:right="718" w:bottom="368" w:left="666" w:header="720" w:footer="720" w:gutter="0"/>
          <w:cols w:space="720" w:equalWidth="0">
            <w:col w:w="10516" w:space="0"/>
          </w:cols>
          <w:docGrid w:linePitch="360"/>
        </w:sectPr>
      </w:pPr>
    </w:p>
    <w:p w:rsidR="0061729E" w:rsidRPr="00D627DA" w:rsidRDefault="0061729E" w:rsidP="0061729E">
      <w:pPr>
        <w:autoSpaceDE w:val="0"/>
        <w:autoSpaceDN w:val="0"/>
        <w:spacing w:after="66" w:line="220" w:lineRule="exact"/>
        <w:rPr>
          <w:lang w:val="ru-RU"/>
        </w:rPr>
      </w:pPr>
    </w:p>
    <w:p w:rsidR="0061729E" w:rsidRPr="00D627DA" w:rsidRDefault="0061729E" w:rsidP="0061729E">
      <w:pPr>
        <w:autoSpaceDE w:val="0"/>
        <w:autoSpaceDN w:val="0"/>
        <w:spacing w:after="0" w:line="271" w:lineRule="auto"/>
        <w:rPr>
          <w:lang w:val="ru-RU"/>
        </w:rPr>
      </w:pPr>
      <w:r w:rsidRPr="00D627DA">
        <w:rPr>
          <w:rFonts w:ascii="Times New Roman" w:eastAsia="Times New Roman" w:hAnsi="Times New Roman"/>
          <w:color w:val="000000"/>
          <w:sz w:val="24"/>
          <w:lang w:val="ru-RU"/>
        </w:rPr>
        <w:t xml:space="preserve">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w:t>
      </w:r>
      <w:proofErr w:type="gramStart"/>
      <w:r w:rsidRPr="00D627DA">
        <w:rPr>
          <w:rFonts w:ascii="Times New Roman" w:eastAsia="Times New Roman" w:hAnsi="Times New Roman"/>
          <w:color w:val="000000"/>
          <w:sz w:val="24"/>
          <w:lang w:val="ru-RU"/>
        </w:rPr>
        <w:t>—о</w:t>
      </w:r>
      <w:proofErr w:type="gramEnd"/>
      <w:r w:rsidRPr="00D627DA">
        <w:rPr>
          <w:rFonts w:ascii="Times New Roman" w:eastAsia="Times New Roman" w:hAnsi="Times New Roman"/>
          <w:color w:val="000000"/>
          <w:sz w:val="24"/>
          <w:lang w:val="ru-RU"/>
        </w:rPr>
        <w:t xml:space="preserve"> после шипящих в корне слова; </w:t>
      </w:r>
      <w:proofErr w:type="spellStart"/>
      <w:r w:rsidRPr="00D627DA">
        <w:rPr>
          <w:rFonts w:ascii="Times New Roman" w:eastAsia="Times New Roman" w:hAnsi="Times New Roman"/>
          <w:b/>
          <w:i/>
          <w:color w:val="000000"/>
          <w:sz w:val="24"/>
          <w:lang w:val="ru-RU"/>
        </w:rPr>
        <w:t>ы</w:t>
      </w:r>
      <w:proofErr w:type="spellEnd"/>
      <w:r w:rsidRPr="00D627DA">
        <w:rPr>
          <w:rFonts w:ascii="Times New Roman" w:eastAsia="Times New Roman" w:hAnsi="Times New Roman"/>
          <w:color w:val="000000"/>
          <w:sz w:val="24"/>
          <w:lang w:val="ru-RU"/>
        </w:rPr>
        <w:t xml:space="preserve"> — </w:t>
      </w:r>
      <w:r w:rsidRPr="00D627DA">
        <w:rPr>
          <w:rFonts w:ascii="Times New Roman" w:eastAsia="Times New Roman" w:hAnsi="Times New Roman"/>
          <w:b/>
          <w:i/>
          <w:color w:val="000000"/>
          <w:sz w:val="24"/>
          <w:lang w:val="ru-RU"/>
        </w:rPr>
        <w:t>и</w:t>
      </w:r>
      <w:r w:rsidRPr="00D627DA">
        <w:rPr>
          <w:rFonts w:ascii="Times New Roman" w:eastAsia="Times New Roman" w:hAnsi="Times New Roman"/>
          <w:color w:val="000000"/>
          <w:sz w:val="24"/>
          <w:lang w:val="ru-RU"/>
        </w:rPr>
        <w:t xml:space="preserve"> после </w:t>
      </w:r>
      <w:proofErr w:type="spellStart"/>
      <w:r w:rsidRPr="00D627DA">
        <w:rPr>
          <w:rFonts w:ascii="Times New Roman" w:eastAsia="Times New Roman" w:hAnsi="Times New Roman"/>
          <w:b/>
          <w:i/>
          <w:color w:val="000000"/>
          <w:sz w:val="24"/>
          <w:lang w:val="ru-RU"/>
        </w:rPr>
        <w:t>ц</w:t>
      </w:r>
      <w:proofErr w:type="spellEnd"/>
      <w:r w:rsidRPr="00D627DA">
        <w:rPr>
          <w:rFonts w:ascii="Times New Roman" w:eastAsia="Times New Roman" w:hAnsi="Times New Roman"/>
          <w:color w:val="000000"/>
          <w:sz w:val="24"/>
          <w:lang w:val="ru-RU"/>
        </w:rPr>
        <w:t>.</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Уместно использовать слова с суффиксами оценки в собственной речи.</w:t>
      </w:r>
    </w:p>
    <w:p w:rsidR="0061729E" w:rsidRPr="00D627DA" w:rsidRDefault="0061729E" w:rsidP="0061729E">
      <w:pPr>
        <w:tabs>
          <w:tab w:val="left" w:pos="180"/>
        </w:tabs>
        <w:autoSpaceDE w:val="0"/>
        <w:autoSpaceDN w:val="0"/>
        <w:spacing w:before="70" w:after="0"/>
        <w:ind w:right="432"/>
        <w:rPr>
          <w:lang w:val="ru-RU"/>
        </w:rPr>
      </w:pPr>
      <w:r w:rsidRPr="00D627DA">
        <w:rPr>
          <w:lang w:val="ru-RU"/>
        </w:rPr>
        <w:tab/>
      </w:r>
      <w:r w:rsidRPr="00D627DA">
        <w:rPr>
          <w:rFonts w:ascii="Times New Roman" w:eastAsia="Times New Roman" w:hAnsi="Times New Roman"/>
          <w:color w:val="000000"/>
          <w:sz w:val="24"/>
          <w:lang w:val="ru-RU"/>
        </w:rPr>
        <w:t>Морфология. Культура речи. Орфография</w:t>
      </w:r>
      <w:proofErr w:type="gramStart"/>
      <w:r w:rsidRPr="00D627DA">
        <w:rPr>
          <w:rFonts w:ascii="Times New Roman" w:eastAsia="Times New Roman" w:hAnsi="Times New Roman"/>
          <w:color w:val="000000"/>
          <w:sz w:val="24"/>
          <w:lang w:val="ru-RU"/>
        </w:rPr>
        <w:t xml:space="preserve"> </w:t>
      </w:r>
      <w:r w:rsidRPr="00D627DA">
        <w:rPr>
          <w:lang w:val="ru-RU"/>
        </w:rPr>
        <w:br/>
      </w:r>
      <w:r w:rsidRPr="00D627DA">
        <w:rPr>
          <w:lang w:val="ru-RU"/>
        </w:rPr>
        <w:tab/>
      </w:r>
      <w:r w:rsidRPr="00D627DA">
        <w:rPr>
          <w:rFonts w:ascii="Times New Roman" w:eastAsia="Times New Roman" w:hAnsi="Times New Roman"/>
          <w:color w:val="000000"/>
          <w:sz w:val="24"/>
          <w:lang w:val="ru-RU"/>
        </w:rPr>
        <w:t>П</w:t>
      </w:r>
      <w:proofErr w:type="gramEnd"/>
      <w:r w:rsidRPr="00D627DA">
        <w:rPr>
          <w:rFonts w:ascii="Times New Roman" w:eastAsia="Times New Roman" w:hAnsi="Times New Roman"/>
          <w:color w:val="000000"/>
          <w:sz w:val="24"/>
          <w:lang w:val="ru-RU"/>
        </w:rPr>
        <w:t xml:space="preserve">рименять знания о частях речи как лексико-грамматических разрядах слов, о грамматическом значении слова, о </w:t>
      </w:r>
      <w:proofErr w:type="spellStart"/>
      <w:r w:rsidRPr="00D627DA">
        <w:rPr>
          <w:rFonts w:ascii="Times New Roman" w:eastAsia="Times New Roman" w:hAnsi="Times New Roman"/>
          <w:color w:val="000000"/>
          <w:sz w:val="24"/>
          <w:lang w:val="ru-RU"/>
        </w:rPr>
        <w:t>сис</w:t>
      </w:r>
      <w:proofErr w:type="spellEnd"/>
      <w:r w:rsidRPr="00D627DA">
        <w:rPr>
          <w:rFonts w:ascii="Times New Roman" w:eastAsia="Times New Roman" w:hAnsi="Times New Roman"/>
          <w:color w:val="000000"/>
          <w:sz w:val="24"/>
          <w:lang w:val="ru-RU"/>
        </w:rPr>
        <w:t>​теме частей речи в русском языке для решения практико-ориентированных учебных задач.</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Распознавать имена существительные, имена прилагательные, глаголы.</w:t>
      </w:r>
    </w:p>
    <w:p w:rsidR="0061729E" w:rsidRPr="00D627DA" w:rsidRDefault="0061729E" w:rsidP="0061729E">
      <w:pPr>
        <w:tabs>
          <w:tab w:val="left" w:pos="180"/>
        </w:tabs>
        <w:autoSpaceDE w:val="0"/>
        <w:autoSpaceDN w:val="0"/>
        <w:spacing w:before="70" w:after="0" w:line="262" w:lineRule="auto"/>
        <w:ind w:right="288"/>
        <w:rPr>
          <w:lang w:val="ru-RU"/>
        </w:rPr>
      </w:pPr>
      <w:r w:rsidRPr="00D627DA">
        <w:rPr>
          <w:lang w:val="ru-RU"/>
        </w:rPr>
        <w:tab/>
      </w:r>
      <w:r w:rsidRPr="00D627DA">
        <w:rPr>
          <w:rFonts w:ascii="Times New Roman" w:eastAsia="Times New Roman" w:hAnsi="Times New Roman"/>
          <w:color w:val="000000"/>
          <w:sz w:val="24"/>
          <w:lang w:val="ru-RU"/>
        </w:rPr>
        <w:t>Проводить морфологический анализ имён существительных, частичный морфологический анализ имён прилагательных, глаголов.</w:t>
      </w:r>
    </w:p>
    <w:p w:rsidR="0061729E" w:rsidRPr="00D627DA" w:rsidRDefault="0061729E" w:rsidP="0061729E">
      <w:pPr>
        <w:tabs>
          <w:tab w:val="left" w:pos="180"/>
        </w:tabs>
        <w:autoSpaceDE w:val="0"/>
        <w:autoSpaceDN w:val="0"/>
        <w:spacing w:before="72" w:after="0" w:line="262" w:lineRule="auto"/>
        <w:rPr>
          <w:lang w:val="ru-RU"/>
        </w:rPr>
      </w:pPr>
      <w:r w:rsidRPr="00D627DA">
        <w:rPr>
          <w:lang w:val="ru-RU"/>
        </w:rPr>
        <w:tab/>
      </w:r>
      <w:r w:rsidRPr="00D627DA">
        <w:rPr>
          <w:rFonts w:ascii="Times New Roman" w:eastAsia="Times New Roman" w:hAnsi="Times New Roman"/>
          <w:color w:val="000000"/>
          <w:sz w:val="24"/>
          <w:lang w:val="ru-RU"/>
        </w:rPr>
        <w:t>Применять знания по морфологии при выполнении языкового анализа различных видов и в речевой практике.</w:t>
      </w:r>
    </w:p>
    <w:p w:rsidR="0061729E" w:rsidRPr="00D627DA" w:rsidRDefault="0061729E" w:rsidP="0061729E">
      <w:pPr>
        <w:tabs>
          <w:tab w:val="left" w:pos="180"/>
        </w:tabs>
        <w:autoSpaceDE w:val="0"/>
        <w:autoSpaceDN w:val="0"/>
        <w:spacing w:before="70" w:after="0" w:line="271" w:lineRule="auto"/>
        <w:rPr>
          <w:lang w:val="ru-RU"/>
        </w:rPr>
      </w:pPr>
      <w:r w:rsidRPr="00D627DA">
        <w:rPr>
          <w:lang w:val="ru-RU"/>
        </w:rPr>
        <w:tab/>
      </w:r>
      <w:r w:rsidRPr="00D627DA">
        <w:rPr>
          <w:rFonts w:ascii="Times New Roman" w:eastAsia="Times New Roman" w:hAnsi="Times New Roman"/>
          <w:b/>
          <w:color w:val="000000"/>
          <w:sz w:val="24"/>
          <w:lang w:val="ru-RU"/>
        </w:rPr>
        <w:t>Имя существительное</w:t>
      </w:r>
      <w:proofErr w:type="gramStart"/>
      <w:r w:rsidRPr="00D627DA">
        <w:rPr>
          <w:rFonts w:ascii="Times New Roman" w:eastAsia="Times New Roman" w:hAnsi="Times New Roman"/>
          <w:b/>
          <w:color w:val="000000"/>
          <w:sz w:val="24"/>
          <w:lang w:val="ru-RU"/>
        </w:rPr>
        <w:t xml:space="preserve"> </w:t>
      </w:r>
      <w:r w:rsidRPr="00D627DA">
        <w:rPr>
          <w:lang w:val="ru-RU"/>
        </w:rPr>
        <w:br/>
      </w:r>
      <w:r w:rsidRPr="00D627DA">
        <w:rPr>
          <w:lang w:val="ru-RU"/>
        </w:rPr>
        <w:tab/>
      </w:r>
      <w:r w:rsidRPr="00D627DA">
        <w:rPr>
          <w:rFonts w:ascii="Times New Roman" w:eastAsia="Times New Roman" w:hAnsi="Times New Roman"/>
          <w:color w:val="000000"/>
          <w:sz w:val="24"/>
          <w:lang w:val="ru-RU"/>
        </w:rPr>
        <w:t>О</w:t>
      </w:r>
      <w:proofErr w:type="gramEnd"/>
      <w:r w:rsidRPr="00D627DA">
        <w:rPr>
          <w:rFonts w:ascii="Times New Roman" w:eastAsia="Times New Roman" w:hAnsi="Times New Roman"/>
          <w:color w:val="000000"/>
          <w:sz w:val="24"/>
          <w:lang w:val="ru-RU"/>
        </w:rPr>
        <w:t>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Определять лексико-грамматические разряды имён существительных.</w:t>
      </w:r>
    </w:p>
    <w:p w:rsidR="0061729E" w:rsidRPr="00D627DA" w:rsidRDefault="0061729E" w:rsidP="0061729E">
      <w:pPr>
        <w:tabs>
          <w:tab w:val="left" w:pos="180"/>
        </w:tabs>
        <w:autoSpaceDE w:val="0"/>
        <w:autoSpaceDN w:val="0"/>
        <w:spacing w:before="70" w:after="0" w:line="262" w:lineRule="auto"/>
        <w:ind w:right="432"/>
        <w:rPr>
          <w:lang w:val="ru-RU"/>
        </w:rPr>
      </w:pPr>
      <w:r w:rsidRPr="00D627DA">
        <w:rPr>
          <w:lang w:val="ru-RU"/>
        </w:rPr>
        <w:tab/>
      </w:r>
      <w:r w:rsidRPr="00D627DA">
        <w:rPr>
          <w:rFonts w:ascii="Times New Roman" w:eastAsia="Times New Roman" w:hAnsi="Times New Roman"/>
          <w:color w:val="000000"/>
          <w:sz w:val="24"/>
          <w:lang w:val="ru-RU"/>
        </w:rPr>
        <w:t>Различать типы склонения имён существительных, выявлять разносклоняемые и несклоняемые имена существительные.</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Проводить морфологический анализ имён существительных.</w:t>
      </w:r>
    </w:p>
    <w:p w:rsidR="0061729E" w:rsidRPr="00D627DA" w:rsidRDefault="0061729E" w:rsidP="0061729E">
      <w:pPr>
        <w:tabs>
          <w:tab w:val="left" w:pos="180"/>
        </w:tabs>
        <w:autoSpaceDE w:val="0"/>
        <w:autoSpaceDN w:val="0"/>
        <w:spacing w:before="70" w:after="0" w:line="262" w:lineRule="auto"/>
        <w:ind w:right="720"/>
        <w:rPr>
          <w:lang w:val="ru-RU"/>
        </w:rPr>
      </w:pPr>
      <w:r w:rsidRPr="00D627DA">
        <w:rPr>
          <w:lang w:val="ru-RU"/>
        </w:rPr>
        <w:tab/>
      </w:r>
      <w:r w:rsidRPr="00D627DA">
        <w:rPr>
          <w:rFonts w:ascii="Times New Roman" w:eastAsia="Times New Roman" w:hAnsi="Times New Roman"/>
          <w:color w:val="000000"/>
          <w:sz w:val="24"/>
          <w:lang w:val="ru-RU"/>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61729E" w:rsidRPr="00D627DA" w:rsidRDefault="0061729E" w:rsidP="0061729E">
      <w:pPr>
        <w:autoSpaceDE w:val="0"/>
        <w:autoSpaceDN w:val="0"/>
        <w:spacing w:before="70" w:after="0" w:line="281" w:lineRule="auto"/>
        <w:ind w:right="288" w:firstLine="180"/>
        <w:rPr>
          <w:lang w:val="ru-RU"/>
        </w:rPr>
      </w:pPr>
      <w:r w:rsidRPr="00D627DA">
        <w:rPr>
          <w:rFonts w:ascii="Times New Roman" w:eastAsia="Times New Roman" w:hAnsi="Times New Roman"/>
          <w:color w:val="000000"/>
          <w:sz w:val="24"/>
          <w:lang w:val="ru-RU"/>
        </w:rPr>
        <w:t xml:space="preserve">Соблюдать нормы правописания имён существительных: безударных окончаний; </w:t>
      </w:r>
      <w:r w:rsidRPr="00D627DA">
        <w:rPr>
          <w:rFonts w:ascii="Times New Roman" w:eastAsia="Times New Roman" w:hAnsi="Times New Roman"/>
          <w:b/>
          <w:i/>
          <w:color w:val="000000"/>
          <w:sz w:val="24"/>
          <w:lang w:val="ru-RU"/>
        </w:rPr>
        <w:t>о</w:t>
      </w:r>
      <w:r w:rsidRPr="00D627DA">
        <w:rPr>
          <w:rFonts w:ascii="Times New Roman" w:eastAsia="Times New Roman" w:hAnsi="Times New Roman"/>
          <w:color w:val="000000"/>
          <w:sz w:val="24"/>
          <w:lang w:val="ru-RU"/>
        </w:rPr>
        <w:t xml:space="preserve"> — </w:t>
      </w:r>
      <w:r w:rsidRPr="00D627DA">
        <w:rPr>
          <w:rFonts w:ascii="Times New Roman" w:eastAsia="Times New Roman" w:hAnsi="Times New Roman"/>
          <w:b/>
          <w:i/>
          <w:color w:val="000000"/>
          <w:sz w:val="24"/>
          <w:lang w:val="ru-RU"/>
        </w:rPr>
        <w:t>е</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ё</w:t>
      </w:r>
      <w:r w:rsidRPr="00D627DA">
        <w:rPr>
          <w:rFonts w:ascii="Times New Roman" w:eastAsia="Times New Roman" w:hAnsi="Times New Roman"/>
          <w:color w:val="000000"/>
          <w:sz w:val="24"/>
          <w:lang w:val="ru-RU"/>
        </w:rPr>
        <w:t xml:space="preserve">) после шипящих и </w:t>
      </w:r>
      <w:proofErr w:type="spellStart"/>
      <w:r w:rsidRPr="00D627DA">
        <w:rPr>
          <w:rFonts w:ascii="Times New Roman" w:eastAsia="Times New Roman" w:hAnsi="Times New Roman"/>
          <w:b/>
          <w:i/>
          <w:color w:val="000000"/>
          <w:sz w:val="24"/>
          <w:lang w:val="ru-RU"/>
        </w:rPr>
        <w:t>ц</w:t>
      </w:r>
      <w:proofErr w:type="spellEnd"/>
      <w:r w:rsidRPr="00D627DA">
        <w:rPr>
          <w:rFonts w:ascii="Times New Roman" w:eastAsia="Times New Roman" w:hAnsi="Times New Roman"/>
          <w:color w:val="000000"/>
          <w:sz w:val="24"/>
          <w:lang w:val="ru-RU"/>
        </w:rPr>
        <w:t xml:space="preserve"> в суффиксах и окончаниях; суффиксов </w:t>
      </w:r>
      <w:proofErr w:type="gramStart"/>
      <w:r w:rsidRPr="00D627DA">
        <w:rPr>
          <w:rFonts w:ascii="Times New Roman" w:eastAsia="Times New Roman" w:hAnsi="Times New Roman"/>
          <w:b/>
          <w:color w:val="000000"/>
          <w:sz w:val="24"/>
          <w:lang w:val="ru-RU"/>
        </w:rPr>
        <w:t>-</w:t>
      </w:r>
      <w:r w:rsidRPr="00D627DA">
        <w:rPr>
          <w:rFonts w:ascii="Times New Roman" w:eastAsia="Times New Roman" w:hAnsi="Times New Roman"/>
          <w:b/>
          <w:i/>
          <w:color w:val="000000"/>
          <w:sz w:val="24"/>
          <w:lang w:val="ru-RU"/>
        </w:rPr>
        <w:t>ч</w:t>
      </w:r>
      <w:proofErr w:type="gramEnd"/>
      <w:r w:rsidRPr="00D627DA">
        <w:rPr>
          <w:rFonts w:ascii="Times New Roman" w:eastAsia="Times New Roman" w:hAnsi="Times New Roman"/>
          <w:b/>
          <w:i/>
          <w:color w:val="000000"/>
          <w:sz w:val="24"/>
          <w:lang w:val="ru-RU"/>
        </w:rPr>
        <w:t>ик</w:t>
      </w:r>
      <w:r w:rsidRPr="00D627DA">
        <w:rPr>
          <w:rFonts w:ascii="Times New Roman" w:eastAsia="Times New Roman" w:hAnsi="Times New Roman"/>
          <w:b/>
          <w:color w:val="000000"/>
          <w:sz w:val="24"/>
          <w:lang w:val="ru-RU"/>
        </w:rPr>
        <w:t>-</w:t>
      </w:r>
      <w:r w:rsidRPr="00D627DA">
        <w:rPr>
          <w:rFonts w:ascii="Times New Roman" w:eastAsia="Times New Roman" w:hAnsi="Times New Roman"/>
          <w:color w:val="000000"/>
          <w:sz w:val="24"/>
          <w:lang w:val="ru-RU"/>
        </w:rPr>
        <w:t xml:space="preserve"> — </w:t>
      </w:r>
      <w:r w:rsidRPr="00D627DA">
        <w:rPr>
          <w:rFonts w:ascii="Times New Roman" w:eastAsia="Times New Roman" w:hAnsi="Times New Roman"/>
          <w:b/>
          <w:color w:val="000000"/>
          <w:sz w:val="24"/>
          <w:lang w:val="ru-RU"/>
        </w:rPr>
        <w:t>-</w:t>
      </w:r>
      <w:proofErr w:type="spellStart"/>
      <w:r w:rsidRPr="00D627DA">
        <w:rPr>
          <w:rFonts w:ascii="Times New Roman" w:eastAsia="Times New Roman" w:hAnsi="Times New Roman"/>
          <w:b/>
          <w:i/>
          <w:color w:val="000000"/>
          <w:sz w:val="24"/>
          <w:lang w:val="ru-RU"/>
        </w:rPr>
        <w:t>щик</w:t>
      </w:r>
      <w:proofErr w:type="spellEnd"/>
      <w:r w:rsidRPr="00D627DA">
        <w:rPr>
          <w:rFonts w:ascii="Times New Roman" w:eastAsia="Times New Roman" w:hAnsi="Times New Roman"/>
          <w:b/>
          <w:color w:val="000000"/>
          <w:sz w:val="24"/>
          <w:lang w:val="ru-RU"/>
        </w:rPr>
        <w:t>-</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color w:val="000000"/>
          <w:sz w:val="24"/>
          <w:lang w:val="ru-RU"/>
        </w:rPr>
        <w:t>-</w:t>
      </w:r>
      <w:proofErr w:type="spellStart"/>
      <w:r w:rsidRPr="00D627DA">
        <w:rPr>
          <w:rFonts w:ascii="Times New Roman" w:eastAsia="Times New Roman" w:hAnsi="Times New Roman"/>
          <w:b/>
          <w:i/>
          <w:color w:val="000000"/>
          <w:sz w:val="24"/>
          <w:lang w:val="ru-RU"/>
        </w:rPr>
        <w:t>ек</w:t>
      </w:r>
      <w:proofErr w:type="spellEnd"/>
      <w:r w:rsidRPr="00D627DA">
        <w:rPr>
          <w:rFonts w:ascii="Times New Roman" w:eastAsia="Times New Roman" w:hAnsi="Times New Roman"/>
          <w:b/>
          <w:color w:val="000000"/>
          <w:sz w:val="24"/>
          <w:lang w:val="ru-RU"/>
        </w:rPr>
        <w:t>-</w:t>
      </w:r>
      <w:r w:rsidRPr="00D627DA">
        <w:rPr>
          <w:rFonts w:ascii="Times New Roman" w:eastAsia="Times New Roman" w:hAnsi="Times New Roman"/>
          <w:color w:val="000000"/>
          <w:sz w:val="24"/>
          <w:lang w:val="ru-RU"/>
        </w:rPr>
        <w:t xml:space="preserve"> — </w:t>
      </w:r>
      <w:r w:rsidRPr="00D627DA">
        <w:rPr>
          <w:rFonts w:ascii="Times New Roman" w:eastAsia="Times New Roman" w:hAnsi="Times New Roman"/>
          <w:b/>
          <w:color w:val="000000"/>
          <w:sz w:val="24"/>
          <w:lang w:val="ru-RU"/>
        </w:rPr>
        <w:t>-</w:t>
      </w:r>
      <w:proofErr w:type="spellStart"/>
      <w:r w:rsidRPr="00D627DA">
        <w:rPr>
          <w:rFonts w:ascii="Times New Roman" w:eastAsia="Times New Roman" w:hAnsi="Times New Roman"/>
          <w:b/>
          <w:i/>
          <w:color w:val="000000"/>
          <w:sz w:val="24"/>
          <w:lang w:val="ru-RU"/>
        </w:rPr>
        <w:t>ик</w:t>
      </w:r>
      <w:proofErr w:type="spellEnd"/>
      <w:r w:rsidRPr="00D627DA">
        <w:rPr>
          <w:rFonts w:ascii="Times New Roman" w:eastAsia="Times New Roman" w:hAnsi="Times New Roman"/>
          <w:b/>
          <w:color w:val="000000"/>
          <w:sz w:val="24"/>
          <w:lang w:val="ru-RU"/>
        </w:rPr>
        <w:t>- (-</w:t>
      </w:r>
      <w:r w:rsidRPr="00D627DA">
        <w:rPr>
          <w:rFonts w:ascii="Times New Roman" w:eastAsia="Times New Roman" w:hAnsi="Times New Roman"/>
          <w:b/>
          <w:i/>
          <w:color w:val="000000"/>
          <w:sz w:val="24"/>
          <w:lang w:val="ru-RU"/>
        </w:rPr>
        <w:t>чик</w:t>
      </w:r>
      <w:r w:rsidRPr="00D627DA">
        <w:rPr>
          <w:rFonts w:ascii="Times New Roman" w:eastAsia="Times New Roman" w:hAnsi="Times New Roman"/>
          <w:b/>
          <w:color w:val="000000"/>
          <w:sz w:val="24"/>
          <w:lang w:val="ru-RU"/>
        </w:rPr>
        <w:t>-);</w:t>
      </w:r>
      <w:r w:rsidRPr="00D627DA">
        <w:rPr>
          <w:rFonts w:ascii="Times New Roman" w:eastAsia="Times New Roman" w:hAnsi="Times New Roman"/>
          <w:color w:val="000000"/>
          <w:sz w:val="24"/>
          <w:lang w:val="ru-RU"/>
        </w:rPr>
        <w:t xml:space="preserve"> корней с чередованием </w:t>
      </w:r>
      <w:r w:rsidRPr="00D627DA">
        <w:rPr>
          <w:rFonts w:ascii="Times New Roman" w:eastAsia="Times New Roman" w:hAnsi="Times New Roman"/>
          <w:b/>
          <w:i/>
          <w:color w:val="000000"/>
          <w:sz w:val="24"/>
          <w:lang w:val="ru-RU"/>
        </w:rPr>
        <w:t>а</w:t>
      </w:r>
      <w:r w:rsidRPr="00D627DA">
        <w:rPr>
          <w:rFonts w:ascii="Times New Roman" w:eastAsia="Times New Roman" w:hAnsi="Times New Roman"/>
          <w:color w:val="000000"/>
          <w:sz w:val="24"/>
          <w:lang w:val="ru-RU"/>
        </w:rPr>
        <w:t>//</w:t>
      </w:r>
      <w:r w:rsidRPr="00D627DA">
        <w:rPr>
          <w:rFonts w:ascii="Times New Roman" w:eastAsia="Times New Roman" w:hAnsi="Times New Roman"/>
          <w:b/>
          <w:i/>
          <w:color w:val="000000"/>
          <w:sz w:val="24"/>
          <w:lang w:val="ru-RU"/>
        </w:rPr>
        <w:t>о</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color w:val="000000"/>
          <w:sz w:val="24"/>
          <w:lang w:val="ru-RU"/>
        </w:rPr>
        <w:t>-</w:t>
      </w:r>
      <w:r w:rsidRPr="00D627DA">
        <w:rPr>
          <w:rFonts w:ascii="Times New Roman" w:eastAsia="Times New Roman" w:hAnsi="Times New Roman"/>
          <w:b/>
          <w:i/>
          <w:color w:val="000000"/>
          <w:sz w:val="24"/>
          <w:lang w:val="ru-RU"/>
        </w:rPr>
        <w:t>лаг</w:t>
      </w:r>
      <w:r w:rsidRPr="00D627DA">
        <w:rPr>
          <w:rFonts w:ascii="Times New Roman" w:eastAsia="Times New Roman" w:hAnsi="Times New Roman"/>
          <w:b/>
          <w:color w:val="000000"/>
          <w:sz w:val="24"/>
          <w:lang w:val="ru-RU"/>
        </w:rPr>
        <w:t>-</w:t>
      </w:r>
      <w:r w:rsidRPr="00D627DA">
        <w:rPr>
          <w:rFonts w:ascii="Times New Roman" w:eastAsia="Times New Roman" w:hAnsi="Times New Roman"/>
          <w:color w:val="000000"/>
          <w:sz w:val="24"/>
          <w:lang w:val="ru-RU"/>
        </w:rPr>
        <w:t>—</w:t>
      </w:r>
      <w:r w:rsidRPr="00D627DA">
        <w:rPr>
          <w:rFonts w:ascii="Times New Roman" w:eastAsia="Times New Roman" w:hAnsi="Times New Roman"/>
          <w:b/>
          <w:color w:val="000000"/>
          <w:sz w:val="24"/>
          <w:lang w:val="ru-RU"/>
        </w:rPr>
        <w:t>-</w:t>
      </w:r>
      <w:r w:rsidRPr="00D627DA">
        <w:rPr>
          <w:rFonts w:ascii="Times New Roman" w:eastAsia="Times New Roman" w:hAnsi="Times New Roman"/>
          <w:b/>
          <w:i/>
          <w:color w:val="000000"/>
          <w:sz w:val="24"/>
          <w:lang w:val="ru-RU"/>
        </w:rPr>
        <w:t>лож</w:t>
      </w:r>
      <w:r w:rsidRPr="00D627DA">
        <w:rPr>
          <w:rFonts w:ascii="Times New Roman" w:eastAsia="Times New Roman" w:hAnsi="Times New Roman"/>
          <w:b/>
          <w:color w:val="000000"/>
          <w:sz w:val="24"/>
          <w:lang w:val="ru-RU"/>
        </w:rPr>
        <w:t>-</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color w:val="000000"/>
          <w:sz w:val="24"/>
          <w:lang w:val="ru-RU"/>
        </w:rPr>
        <w:t>-</w:t>
      </w:r>
      <w:proofErr w:type="spellStart"/>
      <w:r w:rsidRPr="00D627DA">
        <w:rPr>
          <w:rFonts w:ascii="Times New Roman" w:eastAsia="Times New Roman" w:hAnsi="Times New Roman"/>
          <w:b/>
          <w:i/>
          <w:color w:val="000000"/>
          <w:sz w:val="24"/>
          <w:lang w:val="ru-RU"/>
        </w:rPr>
        <w:t>раст</w:t>
      </w:r>
      <w:proofErr w:type="spellEnd"/>
      <w:r w:rsidRPr="00D627DA">
        <w:rPr>
          <w:rFonts w:ascii="Times New Roman" w:eastAsia="Times New Roman" w:hAnsi="Times New Roman"/>
          <w:b/>
          <w:color w:val="000000"/>
          <w:sz w:val="24"/>
          <w:lang w:val="ru-RU"/>
        </w:rPr>
        <w:t>-</w:t>
      </w:r>
      <w:r w:rsidRPr="00D627DA">
        <w:rPr>
          <w:rFonts w:ascii="Times New Roman" w:eastAsia="Times New Roman" w:hAnsi="Times New Roman"/>
          <w:color w:val="000000"/>
          <w:sz w:val="24"/>
          <w:lang w:val="ru-RU"/>
        </w:rPr>
        <w:t>—</w:t>
      </w:r>
      <w:r w:rsidRPr="00D627DA">
        <w:rPr>
          <w:rFonts w:ascii="Times New Roman" w:eastAsia="Times New Roman" w:hAnsi="Times New Roman"/>
          <w:b/>
          <w:color w:val="000000"/>
          <w:sz w:val="24"/>
          <w:lang w:val="ru-RU"/>
        </w:rPr>
        <w:t>-</w:t>
      </w:r>
      <w:proofErr w:type="spellStart"/>
      <w:r w:rsidRPr="00D627DA">
        <w:rPr>
          <w:rFonts w:ascii="Times New Roman" w:eastAsia="Times New Roman" w:hAnsi="Times New Roman"/>
          <w:b/>
          <w:i/>
          <w:color w:val="000000"/>
          <w:sz w:val="24"/>
          <w:lang w:val="ru-RU"/>
        </w:rPr>
        <w:t>ращ</w:t>
      </w:r>
      <w:proofErr w:type="spellEnd"/>
      <w:r w:rsidRPr="00D627DA">
        <w:rPr>
          <w:rFonts w:ascii="Times New Roman" w:eastAsia="Times New Roman" w:hAnsi="Times New Roman"/>
          <w:b/>
          <w:color w:val="000000"/>
          <w:sz w:val="24"/>
          <w:lang w:val="ru-RU"/>
        </w:rPr>
        <w:t>-</w:t>
      </w:r>
      <w:r w:rsidRPr="00D627DA">
        <w:rPr>
          <w:rFonts w:ascii="Times New Roman" w:eastAsia="Times New Roman" w:hAnsi="Times New Roman"/>
          <w:color w:val="000000"/>
          <w:sz w:val="24"/>
          <w:lang w:val="ru-RU"/>
        </w:rPr>
        <w:t>—</w:t>
      </w:r>
      <w:r w:rsidRPr="00D627DA">
        <w:rPr>
          <w:rFonts w:ascii="Times New Roman" w:eastAsia="Times New Roman" w:hAnsi="Times New Roman"/>
          <w:b/>
          <w:color w:val="000000"/>
          <w:sz w:val="24"/>
          <w:lang w:val="ru-RU"/>
        </w:rPr>
        <w:t>-</w:t>
      </w:r>
      <w:r w:rsidRPr="00D627DA">
        <w:rPr>
          <w:rFonts w:ascii="Times New Roman" w:eastAsia="Times New Roman" w:hAnsi="Times New Roman"/>
          <w:b/>
          <w:i/>
          <w:color w:val="000000"/>
          <w:sz w:val="24"/>
          <w:lang w:val="ru-RU"/>
        </w:rPr>
        <w:t>рос</w:t>
      </w:r>
      <w:r w:rsidRPr="00D627DA">
        <w:rPr>
          <w:rFonts w:ascii="Times New Roman" w:eastAsia="Times New Roman" w:hAnsi="Times New Roman"/>
          <w:b/>
          <w:color w:val="000000"/>
          <w:sz w:val="24"/>
          <w:lang w:val="ru-RU"/>
        </w:rPr>
        <w:t>-</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color w:val="000000"/>
          <w:sz w:val="24"/>
          <w:lang w:val="ru-RU"/>
        </w:rPr>
        <w:t>-</w:t>
      </w:r>
      <w:proofErr w:type="spellStart"/>
      <w:r w:rsidRPr="00D627DA">
        <w:rPr>
          <w:rFonts w:ascii="Times New Roman" w:eastAsia="Times New Roman" w:hAnsi="Times New Roman"/>
          <w:b/>
          <w:i/>
          <w:color w:val="000000"/>
          <w:sz w:val="24"/>
          <w:lang w:val="ru-RU"/>
        </w:rPr>
        <w:t>гар</w:t>
      </w:r>
      <w:proofErr w:type="spellEnd"/>
      <w:r w:rsidRPr="00D627DA">
        <w:rPr>
          <w:rFonts w:ascii="Times New Roman" w:eastAsia="Times New Roman" w:hAnsi="Times New Roman"/>
          <w:b/>
          <w:color w:val="000000"/>
          <w:sz w:val="24"/>
          <w:lang w:val="ru-RU"/>
        </w:rPr>
        <w:t>-</w:t>
      </w:r>
      <w:r w:rsidRPr="00D627DA">
        <w:rPr>
          <w:rFonts w:ascii="Times New Roman" w:eastAsia="Times New Roman" w:hAnsi="Times New Roman"/>
          <w:color w:val="000000"/>
          <w:sz w:val="24"/>
          <w:lang w:val="ru-RU"/>
        </w:rPr>
        <w:t>—</w:t>
      </w:r>
      <w:r w:rsidRPr="00D627DA">
        <w:rPr>
          <w:rFonts w:ascii="Times New Roman" w:eastAsia="Times New Roman" w:hAnsi="Times New Roman"/>
          <w:b/>
          <w:color w:val="000000"/>
          <w:sz w:val="24"/>
          <w:lang w:val="ru-RU"/>
        </w:rPr>
        <w:t>-</w:t>
      </w:r>
      <w:r w:rsidRPr="00D627DA">
        <w:rPr>
          <w:rFonts w:ascii="Times New Roman" w:eastAsia="Times New Roman" w:hAnsi="Times New Roman"/>
          <w:b/>
          <w:i/>
          <w:color w:val="000000"/>
          <w:sz w:val="24"/>
          <w:lang w:val="ru-RU"/>
        </w:rPr>
        <w:t>гор</w:t>
      </w:r>
      <w:r w:rsidRPr="00D627DA">
        <w:rPr>
          <w:rFonts w:ascii="Times New Roman" w:eastAsia="Times New Roman" w:hAnsi="Times New Roman"/>
          <w:b/>
          <w:color w:val="000000"/>
          <w:sz w:val="24"/>
          <w:lang w:val="ru-RU"/>
        </w:rPr>
        <w:t>-</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color w:val="000000"/>
          <w:sz w:val="24"/>
          <w:lang w:val="ru-RU"/>
        </w:rPr>
        <w:t>-</w:t>
      </w:r>
      <w:proofErr w:type="spellStart"/>
      <w:r w:rsidRPr="00D627DA">
        <w:rPr>
          <w:rFonts w:ascii="Times New Roman" w:eastAsia="Times New Roman" w:hAnsi="Times New Roman"/>
          <w:b/>
          <w:i/>
          <w:color w:val="000000"/>
          <w:sz w:val="24"/>
          <w:lang w:val="ru-RU"/>
        </w:rPr>
        <w:t>зар</w:t>
      </w:r>
      <w:proofErr w:type="spellEnd"/>
      <w:r w:rsidRPr="00D627DA">
        <w:rPr>
          <w:rFonts w:ascii="Times New Roman" w:eastAsia="Times New Roman" w:hAnsi="Times New Roman"/>
          <w:b/>
          <w:color w:val="000000"/>
          <w:sz w:val="24"/>
          <w:lang w:val="ru-RU"/>
        </w:rPr>
        <w:t>-</w:t>
      </w:r>
      <w:r w:rsidRPr="00D627DA">
        <w:rPr>
          <w:rFonts w:ascii="Times New Roman" w:eastAsia="Times New Roman" w:hAnsi="Times New Roman"/>
          <w:color w:val="000000"/>
          <w:sz w:val="24"/>
          <w:lang w:val="ru-RU"/>
        </w:rPr>
        <w:t>—</w:t>
      </w:r>
      <w:r w:rsidRPr="00D627DA">
        <w:rPr>
          <w:rFonts w:ascii="Times New Roman" w:eastAsia="Times New Roman" w:hAnsi="Times New Roman"/>
          <w:b/>
          <w:color w:val="000000"/>
          <w:sz w:val="24"/>
          <w:lang w:val="ru-RU"/>
        </w:rPr>
        <w:t>-</w:t>
      </w:r>
      <w:proofErr w:type="spellStart"/>
      <w:r w:rsidRPr="00D627DA">
        <w:rPr>
          <w:rFonts w:ascii="Times New Roman" w:eastAsia="Times New Roman" w:hAnsi="Times New Roman"/>
          <w:b/>
          <w:i/>
          <w:color w:val="000000"/>
          <w:sz w:val="24"/>
          <w:lang w:val="ru-RU"/>
        </w:rPr>
        <w:t>зор</w:t>
      </w:r>
      <w:proofErr w:type="spellEnd"/>
      <w:r w:rsidRPr="00D627DA">
        <w:rPr>
          <w:rFonts w:ascii="Times New Roman" w:eastAsia="Times New Roman" w:hAnsi="Times New Roman"/>
          <w:b/>
          <w:color w:val="000000"/>
          <w:sz w:val="24"/>
          <w:lang w:val="ru-RU"/>
        </w:rPr>
        <w:t>-</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-клан-</w:t>
      </w:r>
      <w:r w:rsidRPr="00D627DA">
        <w:rPr>
          <w:rFonts w:ascii="Times New Roman" w:eastAsia="Times New Roman" w:hAnsi="Times New Roman"/>
          <w:color w:val="000000"/>
          <w:sz w:val="24"/>
          <w:lang w:val="ru-RU"/>
        </w:rPr>
        <w:t>—</w:t>
      </w:r>
      <w:r w:rsidRPr="00D627DA">
        <w:rPr>
          <w:rFonts w:ascii="Times New Roman" w:eastAsia="Times New Roman" w:hAnsi="Times New Roman"/>
          <w:b/>
          <w:i/>
          <w:color w:val="000000"/>
          <w:sz w:val="24"/>
          <w:lang w:val="ru-RU"/>
        </w:rPr>
        <w:t>-клон-</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w:t>
      </w:r>
      <w:proofErr w:type="spellStart"/>
      <w:r w:rsidRPr="00D627DA">
        <w:rPr>
          <w:rFonts w:ascii="Times New Roman" w:eastAsia="Times New Roman" w:hAnsi="Times New Roman"/>
          <w:b/>
          <w:i/>
          <w:color w:val="000000"/>
          <w:sz w:val="24"/>
          <w:lang w:val="ru-RU"/>
        </w:rPr>
        <w:t>скак</w:t>
      </w:r>
      <w:proofErr w:type="spellEnd"/>
      <w:r w:rsidRPr="00D627DA">
        <w:rPr>
          <w:rFonts w:ascii="Times New Roman" w:eastAsia="Times New Roman" w:hAnsi="Times New Roman"/>
          <w:b/>
          <w:i/>
          <w:color w:val="000000"/>
          <w:sz w:val="24"/>
          <w:lang w:val="ru-RU"/>
        </w:rPr>
        <w:t>-</w:t>
      </w:r>
      <w:r w:rsidRPr="00D627DA">
        <w:rPr>
          <w:rFonts w:ascii="Times New Roman" w:eastAsia="Times New Roman" w:hAnsi="Times New Roman"/>
          <w:color w:val="000000"/>
          <w:sz w:val="24"/>
          <w:lang w:val="ru-RU"/>
        </w:rPr>
        <w:t>—</w:t>
      </w:r>
      <w:r w:rsidRPr="00D627DA">
        <w:rPr>
          <w:rFonts w:ascii="Times New Roman" w:eastAsia="Times New Roman" w:hAnsi="Times New Roman"/>
          <w:b/>
          <w:i/>
          <w:color w:val="000000"/>
          <w:sz w:val="24"/>
          <w:lang w:val="ru-RU"/>
        </w:rPr>
        <w:t>-</w:t>
      </w:r>
      <w:proofErr w:type="spellStart"/>
      <w:r w:rsidRPr="00D627DA">
        <w:rPr>
          <w:rFonts w:ascii="Times New Roman" w:eastAsia="Times New Roman" w:hAnsi="Times New Roman"/>
          <w:b/>
          <w:i/>
          <w:color w:val="000000"/>
          <w:sz w:val="24"/>
          <w:lang w:val="ru-RU"/>
        </w:rPr>
        <w:t>скоч</w:t>
      </w:r>
      <w:proofErr w:type="spellEnd"/>
      <w:r w:rsidRPr="00D627DA">
        <w:rPr>
          <w:rFonts w:ascii="Times New Roman" w:eastAsia="Times New Roman" w:hAnsi="Times New Roman"/>
          <w:b/>
          <w:i/>
          <w:color w:val="000000"/>
          <w:sz w:val="24"/>
          <w:lang w:val="ru-RU"/>
        </w:rPr>
        <w:t>-</w:t>
      </w:r>
      <w:r w:rsidRPr="00D627DA">
        <w:rPr>
          <w:rFonts w:ascii="Times New Roman" w:eastAsia="Times New Roman" w:hAnsi="Times New Roman"/>
          <w:color w:val="000000"/>
          <w:sz w:val="24"/>
          <w:lang w:val="ru-RU"/>
        </w:rPr>
        <w:t xml:space="preserve">; употребления/неупотребления </w:t>
      </w:r>
      <w:proofErr w:type="spellStart"/>
      <w:r w:rsidRPr="00D627DA">
        <w:rPr>
          <w:rFonts w:ascii="Times New Roman" w:eastAsia="Times New Roman" w:hAnsi="Times New Roman"/>
          <w:b/>
          <w:i/>
          <w:color w:val="000000"/>
          <w:sz w:val="24"/>
          <w:lang w:val="ru-RU"/>
        </w:rPr>
        <w:t>ь</w:t>
      </w:r>
      <w:proofErr w:type="spellEnd"/>
      <w:r w:rsidRPr="00D627DA">
        <w:rPr>
          <w:rFonts w:ascii="Times New Roman" w:eastAsia="Times New Roman" w:hAnsi="Times New Roman"/>
          <w:b/>
          <w:i/>
          <w:color w:val="000000"/>
          <w:sz w:val="24"/>
          <w:lang w:val="ru-RU"/>
        </w:rPr>
        <w:t xml:space="preserve"> </w:t>
      </w:r>
      <w:r w:rsidRPr="00D627DA">
        <w:rPr>
          <w:rFonts w:ascii="Times New Roman" w:eastAsia="Times New Roman" w:hAnsi="Times New Roman"/>
          <w:color w:val="000000"/>
          <w:sz w:val="24"/>
          <w:lang w:val="ru-RU"/>
        </w:rPr>
        <w:t xml:space="preserve">на конце имён существительных после шипящих; слитное и раздельное написание </w:t>
      </w:r>
      <w:r w:rsidRPr="00D627DA">
        <w:rPr>
          <w:rFonts w:ascii="Times New Roman" w:eastAsia="Times New Roman" w:hAnsi="Times New Roman"/>
          <w:b/>
          <w:i/>
          <w:color w:val="000000"/>
          <w:sz w:val="24"/>
          <w:lang w:val="ru-RU"/>
        </w:rPr>
        <w:t>не</w:t>
      </w:r>
      <w:r w:rsidRPr="00D627DA">
        <w:rPr>
          <w:rFonts w:ascii="Times New Roman" w:eastAsia="Times New Roman" w:hAnsi="Times New Roman"/>
          <w:color w:val="000000"/>
          <w:sz w:val="24"/>
          <w:lang w:val="ru-RU"/>
        </w:rPr>
        <w:t xml:space="preserve"> с именами существительными; правописание собственных имён существительных.</w:t>
      </w:r>
    </w:p>
    <w:p w:rsidR="0061729E" w:rsidRPr="00D627DA" w:rsidRDefault="0061729E" w:rsidP="0061729E">
      <w:pPr>
        <w:tabs>
          <w:tab w:val="left" w:pos="180"/>
        </w:tabs>
        <w:autoSpaceDE w:val="0"/>
        <w:autoSpaceDN w:val="0"/>
        <w:spacing w:before="70" w:after="0"/>
        <w:rPr>
          <w:lang w:val="ru-RU"/>
        </w:rPr>
      </w:pPr>
      <w:r w:rsidRPr="00D627DA">
        <w:rPr>
          <w:lang w:val="ru-RU"/>
        </w:rPr>
        <w:tab/>
      </w:r>
      <w:r w:rsidRPr="00D627DA">
        <w:rPr>
          <w:rFonts w:ascii="Times New Roman" w:eastAsia="Times New Roman" w:hAnsi="Times New Roman"/>
          <w:b/>
          <w:color w:val="000000"/>
          <w:sz w:val="24"/>
          <w:lang w:val="ru-RU"/>
        </w:rPr>
        <w:t>Имя прилагательное</w:t>
      </w:r>
      <w:proofErr w:type="gramStart"/>
      <w:r w:rsidRPr="00D627DA">
        <w:rPr>
          <w:rFonts w:ascii="Times New Roman" w:eastAsia="Times New Roman" w:hAnsi="Times New Roman"/>
          <w:b/>
          <w:color w:val="000000"/>
          <w:sz w:val="24"/>
          <w:lang w:val="ru-RU"/>
        </w:rPr>
        <w:t xml:space="preserve"> </w:t>
      </w:r>
      <w:r w:rsidRPr="00D627DA">
        <w:rPr>
          <w:lang w:val="ru-RU"/>
        </w:rPr>
        <w:br/>
      </w:r>
      <w:r w:rsidRPr="00D627DA">
        <w:rPr>
          <w:lang w:val="ru-RU"/>
        </w:rPr>
        <w:tab/>
      </w:r>
      <w:r w:rsidRPr="00D627DA">
        <w:rPr>
          <w:rFonts w:ascii="Times New Roman" w:eastAsia="Times New Roman" w:hAnsi="Times New Roman"/>
          <w:color w:val="000000"/>
          <w:sz w:val="24"/>
          <w:lang w:val="ru-RU"/>
        </w:rPr>
        <w:t>О</w:t>
      </w:r>
      <w:proofErr w:type="gramEnd"/>
      <w:r w:rsidRPr="00D627DA">
        <w:rPr>
          <w:rFonts w:ascii="Times New Roman" w:eastAsia="Times New Roman" w:hAnsi="Times New Roman"/>
          <w:color w:val="000000"/>
          <w:sz w:val="24"/>
          <w:lang w:val="ru-RU"/>
        </w:rPr>
        <w:t>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61729E" w:rsidRPr="00D627DA" w:rsidRDefault="0061729E" w:rsidP="0061729E">
      <w:pPr>
        <w:autoSpaceDE w:val="0"/>
        <w:autoSpaceDN w:val="0"/>
        <w:spacing w:before="72" w:after="0" w:line="230" w:lineRule="auto"/>
        <w:ind w:left="180"/>
        <w:rPr>
          <w:lang w:val="ru-RU"/>
        </w:rPr>
      </w:pPr>
      <w:r w:rsidRPr="00D627DA">
        <w:rPr>
          <w:rFonts w:ascii="Times New Roman" w:eastAsia="Times New Roman" w:hAnsi="Times New Roman"/>
          <w:color w:val="000000"/>
          <w:sz w:val="24"/>
          <w:lang w:val="ru-RU"/>
        </w:rPr>
        <w:t xml:space="preserve">Проводить частичный морфологический анализ имён прилагательных (в рамках </w:t>
      </w:r>
      <w:proofErr w:type="gramStart"/>
      <w:r w:rsidRPr="00D627DA">
        <w:rPr>
          <w:rFonts w:ascii="Times New Roman" w:eastAsia="Times New Roman" w:hAnsi="Times New Roman"/>
          <w:color w:val="000000"/>
          <w:sz w:val="24"/>
          <w:lang w:val="ru-RU"/>
        </w:rPr>
        <w:t>изученного</w:t>
      </w:r>
      <w:proofErr w:type="gramEnd"/>
      <w:r w:rsidRPr="00D627DA">
        <w:rPr>
          <w:rFonts w:ascii="Times New Roman" w:eastAsia="Times New Roman" w:hAnsi="Times New Roman"/>
          <w:color w:val="000000"/>
          <w:sz w:val="24"/>
          <w:lang w:val="ru-RU"/>
        </w:rPr>
        <w:t>).</w:t>
      </w:r>
    </w:p>
    <w:p w:rsidR="0061729E" w:rsidRPr="00D627DA" w:rsidRDefault="0061729E" w:rsidP="0061729E">
      <w:pPr>
        <w:tabs>
          <w:tab w:val="left" w:pos="180"/>
        </w:tabs>
        <w:autoSpaceDE w:val="0"/>
        <w:autoSpaceDN w:val="0"/>
        <w:spacing w:before="72" w:after="0" w:line="262" w:lineRule="auto"/>
        <w:ind w:right="864"/>
        <w:rPr>
          <w:lang w:val="ru-RU"/>
        </w:rPr>
      </w:pPr>
      <w:r w:rsidRPr="00D627DA">
        <w:rPr>
          <w:lang w:val="ru-RU"/>
        </w:rPr>
        <w:tab/>
      </w:r>
      <w:r w:rsidRPr="00D627DA">
        <w:rPr>
          <w:rFonts w:ascii="Times New Roman" w:eastAsia="Times New Roman" w:hAnsi="Times New Roman"/>
          <w:color w:val="000000"/>
          <w:sz w:val="24"/>
          <w:lang w:val="ru-RU"/>
        </w:rPr>
        <w:t xml:space="preserve">Соблюдать нормы словоизменения, произношения имён прилагательных, постановки в них ударения (в рамках </w:t>
      </w:r>
      <w:proofErr w:type="gramStart"/>
      <w:r w:rsidRPr="00D627DA">
        <w:rPr>
          <w:rFonts w:ascii="Times New Roman" w:eastAsia="Times New Roman" w:hAnsi="Times New Roman"/>
          <w:color w:val="000000"/>
          <w:sz w:val="24"/>
          <w:lang w:val="ru-RU"/>
        </w:rPr>
        <w:t>изучен​</w:t>
      </w:r>
      <w:proofErr w:type="spellStart"/>
      <w:r w:rsidRPr="00D627DA">
        <w:rPr>
          <w:rFonts w:ascii="Times New Roman" w:eastAsia="Times New Roman" w:hAnsi="Times New Roman"/>
          <w:color w:val="000000"/>
          <w:sz w:val="24"/>
          <w:lang w:val="ru-RU"/>
        </w:rPr>
        <w:t>ного</w:t>
      </w:r>
      <w:proofErr w:type="spellEnd"/>
      <w:proofErr w:type="gramEnd"/>
      <w:r w:rsidRPr="00D627DA">
        <w:rPr>
          <w:rFonts w:ascii="Times New Roman" w:eastAsia="Times New Roman" w:hAnsi="Times New Roman"/>
          <w:color w:val="000000"/>
          <w:sz w:val="24"/>
          <w:lang w:val="ru-RU"/>
        </w:rPr>
        <w:t>).</w:t>
      </w:r>
    </w:p>
    <w:p w:rsidR="0061729E" w:rsidRPr="00D627DA" w:rsidRDefault="0061729E" w:rsidP="0061729E">
      <w:pPr>
        <w:autoSpaceDE w:val="0"/>
        <w:autoSpaceDN w:val="0"/>
        <w:spacing w:before="70" w:after="0" w:line="271" w:lineRule="auto"/>
        <w:ind w:firstLine="180"/>
        <w:rPr>
          <w:lang w:val="ru-RU"/>
        </w:rPr>
      </w:pPr>
      <w:r w:rsidRPr="00D627DA">
        <w:rPr>
          <w:rFonts w:ascii="Times New Roman" w:eastAsia="Times New Roman" w:hAnsi="Times New Roman"/>
          <w:color w:val="000000"/>
          <w:sz w:val="24"/>
          <w:lang w:val="ru-RU"/>
        </w:rPr>
        <w:t xml:space="preserve">Соблюдать нормы правописания имён прилагательных: безударных окончаний; </w:t>
      </w:r>
      <w:r w:rsidRPr="00D627DA">
        <w:rPr>
          <w:rFonts w:ascii="Times New Roman" w:eastAsia="Times New Roman" w:hAnsi="Times New Roman"/>
          <w:b/>
          <w:i/>
          <w:color w:val="000000"/>
          <w:sz w:val="24"/>
          <w:lang w:val="ru-RU"/>
        </w:rPr>
        <w:t>о</w:t>
      </w:r>
      <w:r w:rsidRPr="00D627DA">
        <w:rPr>
          <w:rFonts w:ascii="Times New Roman" w:eastAsia="Times New Roman" w:hAnsi="Times New Roman"/>
          <w:color w:val="000000"/>
          <w:sz w:val="24"/>
          <w:lang w:val="ru-RU"/>
        </w:rPr>
        <w:t xml:space="preserve"> — </w:t>
      </w:r>
      <w:r w:rsidRPr="00D627DA">
        <w:rPr>
          <w:rFonts w:ascii="Times New Roman" w:eastAsia="Times New Roman" w:hAnsi="Times New Roman"/>
          <w:b/>
          <w:i/>
          <w:color w:val="000000"/>
          <w:sz w:val="24"/>
          <w:lang w:val="ru-RU"/>
        </w:rPr>
        <w:t>е</w:t>
      </w:r>
      <w:r w:rsidRPr="00D627DA">
        <w:rPr>
          <w:rFonts w:ascii="Times New Roman" w:eastAsia="Times New Roman" w:hAnsi="Times New Roman"/>
          <w:color w:val="000000"/>
          <w:sz w:val="24"/>
          <w:lang w:val="ru-RU"/>
        </w:rPr>
        <w:t xml:space="preserve"> после шипящих и </w:t>
      </w:r>
      <w:proofErr w:type="spellStart"/>
      <w:r w:rsidRPr="00D627DA">
        <w:rPr>
          <w:rFonts w:ascii="Times New Roman" w:eastAsia="Times New Roman" w:hAnsi="Times New Roman"/>
          <w:b/>
          <w:i/>
          <w:color w:val="000000"/>
          <w:sz w:val="24"/>
          <w:lang w:val="ru-RU"/>
        </w:rPr>
        <w:t>ц</w:t>
      </w:r>
      <w:proofErr w:type="spellEnd"/>
      <w:r w:rsidRPr="00D627DA">
        <w:rPr>
          <w:rFonts w:ascii="Times New Roman" w:eastAsia="Times New Roman" w:hAnsi="Times New Roman"/>
          <w:color w:val="000000"/>
          <w:sz w:val="24"/>
          <w:lang w:val="ru-RU"/>
        </w:rPr>
        <w:t xml:space="preserve"> в суффиксах и окончаниях; кратких форм имён прилагательных с основой на шипящие; нормы слитного и раздельного написания </w:t>
      </w:r>
      <w:r w:rsidRPr="00D627DA">
        <w:rPr>
          <w:rFonts w:ascii="Times New Roman" w:eastAsia="Times New Roman" w:hAnsi="Times New Roman"/>
          <w:b/>
          <w:i/>
          <w:color w:val="000000"/>
          <w:sz w:val="24"/>
          <w:lang w:val="ru-RU"/>
        </w:rPr>
        <w:t>не</w:t>
      </w:r>
      <w:r w:rsidRPr="00D627DA">
        <w:rPr>
          <w:rFonts w:ascii="Times New Roman" w:eastAsia="Times New Roman" w:hAnsi="Times New Roman"/>
          <w:color w:val="000000"/>
          <w:sz w:val="24"/>
          <w:lang w:val="ru-RU"/>
        </w:rPr>
        <w:t xml:space="preserve"> с именами прилагательными.</w:t>
      </w:r>
    </w:p>
    <w:p w:rsidR="0061729E" w:rsidRPr="00D627DA" w:rsidRDefault="0061729E" w:rsidP="0061729E">
      <w:pPr>
        <w:tabs>
          <w:tab w:val="left" w:pos="180"/>
        </w:tabs>
        <w:autoSpaceDE w:val="0"/>
        <w:autoSpaceDN w:val="0"/>
        <w:spacing w:before="70" w:after="0" w:line="271" w:lineRule="auto"/>
        <w:rPr>
          <w:lang w:val="ru-RU"/>
        </w:rPr>
      </w:pPr>
      <w:r w:rsidRPr="00D627DA">
        <w:rPr>
          <w:lang w:val="ru-RU"/>
        </w:rPr>
        <w:tab/>
      </w:r>
      <w:r w:rsidRPr="00D627DA">
        <w:rPr>
          <w:rFonts w:ascii="Times New Roman" w:eastAsia="Times New Roman" w:hAnsi="Times New Roman"/>
          <w:b/>
          <w:color w:val="000000"/>
          <w:sz w:val="24"/>
          <w:lang w:val="ru-RU"/>
        </w:rPr>
        <w:t>Глагол</w:t>
      </w:r>
      <w:proofErr w:type="gramStart"/>
      <w:r w:rsidRPr="00D627DA">
        <w:rPr>
          <w:rFonts w:ascii="Times New Roman" w:eastAsia="Times New Roman" w:hAnsi="Times New Roman"/>
          <w:b/>
          <w:color w:val="000000"/>
          <w:sz w:val="24"/>
          <w:lang w:val="ru-RU"/>
        </w:rPr>
        <w:t xml:space="preserve"> </w:t>
      </w:r>
      <w:r w:rsidRPr="00D627DA">
        <w:rPr>
          <w:lang w:val="ru-RU"/>
        </w:rPr>
        <w:br/>
      </w:r>
      <w:r w:rsidRPr="00D627DA">
        <w:rPr>
          <w:lang w:val="ru-RU"/>
        </w:rPr>
        <w:tab/>
      </w:r>
      <w:r w:rsidRPr="00D627DA">
        <w:rPr>
          <w:rFonts w:ascii="Times New Roman" w:eastAsia="Times New Roman" w:hAnsi="Times New Roman"/>
          <w:color w:val="000000"/>
          <w:sz w:val="24"/>
          <w:lang w:val="ru-RU"/>
        </w:rPr>
        <w:t>О</w:t>
      </w:r>
      <w:proofErr w:type="gramEnd"/>
      <w:r w:rsidRPr="00D627DA">
        <w:rPr>
          <w:rFonts w:ascii="Times New Roman" w:eastAsia="Times New Roman" w:hAnsi="Times New Roman"/>
          <w:color w:val="000000"/>
          <w:sz w:val="24"/>
          <w:lang w:val="ru-RU"/>
        </w:rPr>
        <w:t>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Различать глаголы совершенного и несовершенного вида, возвратные и невозвратные.</w:t>
      </w:r>
    </w:p>
    <w:p w:rsidR="0061729E" w:rsidRPr="00D627DA" w:rsidRDefault="0061729E" w:rsidP="0061729E">
      <w:pPr>
        <w:tabs>
          <w:tab w:val="left" w:pos="180"/>
        </w:tabs>
        <w:autoSpaceDE w:val="0"/>
        <w:autoSpaceDN w:val="0"/>
        <w:spacing w:before="70" w:after="0" w:line="262" w:lineRule="auto"/>
        <w:ind w:right="432"/>
        <w:rPr>
          <w:lang w:val="ru-RU"/>
        </w:rPr>
      </w:pPr>
      <w:r w:rsidRPr="00D627DA">
        <w:rPr>
          <w:lang w:val="ru-RU"/>
        </w:rPr>
        <w:tab/>
      </w:r>
      <w:r w:rsidRPr="00D627DA">
        <w:rPr>
          <w:rFonts w:ascii="Times New Roman" w:eastAsia="Times New Roman" w:hAnsi="Times New Roman"/>
          <w:color w:val="000000"/>
          <w:sz w:val="24"/>
          <w:lang w:val="ru-RU"/>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Определять спряжение глагола, уметь спрягать глаголы.</w:t>
      </w:r>
    </w:p>
    <w:p w:rsidR="0061729E" w:rsidRPr="00D627DA" w:rsidRDefault="0061729E" w:rsidP="0061729E">
      <w:pPr>
        <w:autoSpaceDE w:val="0"/>
        <w:autoSpaceDN w:val="0"/>
        <w:spacing w:before="70" w:after="0" w:line="230" w:lineRule="auto"/>
        <w:ind w:left="180"/>
        <w:rPr>
          <w:lang w:val="ru-RU"/>
        </w:rPr>
      </w:pPr>
      <w:r w:rsidRPr="00D627DA">
        <w:rPr>
          <w:rFonts w:ascii="Times New Roman" w:eastAsia="Times New Roman" w:hAnsi="Times New Roman"/>
          <w:color w:val="000000"/>
          <w:sz w:val="24"/>
          <w:lang w:val="ru-RU"/>
        </w:rPr>
        <w:t xml:space="preserve">Проводить частичный морфологический анализ глаголов (в рамках </w:t>
      </w:r>
      <w:proofErr w:type="gramStart"/>
      <w:r w:rsidRPr="00D627DA">
        <w:rPr>
          <w:rFonts w:ascii="Times New Roman" w:eastAsia="Times New Roman" w:hAnsi="Times New Roman"/>
          <w:color w:val="000000"/>
          <w:sz w:val="24"/>
          <w:lang w:val="ru-RU"/>
        </w:rPr>
        <w:t>изученного</w:t>
      </w:r>
      <w:proofErr w:type="gramEnd"/>
      <w:r w:rsidRPr="00D627DA">
        <w:rPr>
          <w:rFonts w:ascii="Times New Roman" w:eastAsia="Times New Roman" w:hAnsi="Times New Roman"/>
          <w:color w:val="000000"/>
          <w:sz w:val="24"/>
          <w:lang w:val="ru-RU"/>
        </w:rPr>
        <w:t>).</w:t>
      </w:r>
    </w:p>
    <w:p w:rsidR="0061729E" w:rsidRPr="00D627DA" w:rsidRDefault="0061729E" w:rsidP="0061729E">
      <w:pPr>
        <w:rPr>
          <w:lang w:val="ru-RU"/>
        </w:rPr>
        <w:sectPr w:rsidR="0061729E" w:rsidRPr="00D627DA">
          <w:pgSz w:w="11900" w:h="16840"/>
          <w:pgMar w:top="286" w:right="670" w:bottom="438" w:left="666" w:header="720" w:footer="720" w:gutter="0"/>
          <w:cols w:space="720" w:equalWidth="0">
            <w:col w:w="10564" w:space="0"/>
          </w:cols>
          <w:docGrid w:linePitch="360"/>
        </w:sectPr>
      </w:pPr>
    </w:p>
    <w:p w:rsidR="0061729E" w:rsidRPr="00D627DA" w:rsidRDefault="0061729E" w:rsidP="0061729E">
      <w:pPr>
        <w:autoSpaceDE w:val="0"/>
        <w:autoSpaceDN w:val="0"/>
        <w:spacing w:after="78" w:line="220" w:lineRule="exact"/>
        <w:rPr>
          <w:lang w:val="ru-RU"/>
        </w:rPr>
      </w:pPr>
    </w:p>
    <w:p w:rsidR="0061729E" w:rsidRPr="00D627DA" w:rsidRDefault="0061729E" w:rsidP="0061729E">
      <w:pPr>
        <w:tabs>
          <w:tab w:val="left" w:pos="180"/>
        </w:tabs>
        <w:autoSpaceDE w:val="0"/>
        <w:autoSpaceDN w:val="0"/>
        <w:spacing w:after="0" w:line="262" w:lineRule="auto"/>
        <w:ind w:right="144"/>
        <w:rPr>
          <w:lang w:val="ru-RU"/>
        </w:rPr>
      </w:pPr>
      <w:r w:rsidRPr="00D627DA">
        <w:rPr>
          <w:lang w:val="ru-RU"/>
        </w:rPr>
        <w:tab/>
      </w:r>
      <w:r w:rsidRPr="00D627DA">
        <w:rPr>
          <w:rFonts w:ascii="Times New Roman" w:eastAsia="Times New Roman" w:hAnsi="Times New Roman"/>
          <w:color w:val="000000"/>
          <w:sz w:val="24"/>
          <w:lang w:val="ru-RU"/>
        </w:rPr>
        <w:t>Соблюдать нормы словоизменения глаголов, постановки ударения в глагольных формах (в рамках изученного).</w:t>
      </w:r>
    </w:p>
    <w:p w:rsidR="0061729E" w:rsidRPr="00D627DA" w:rsidRDefault="0061729E" w:rsidP="0061729E">
      <w:pPr>
        <w:autoSpaceDE w:val="0"/>
        <w:autoSpaceDN w:val="0"/>
        <w:spacing w:before="70" w:after="0" w:line="281" w:lineRule="auto"/>
        <w:ind w:right="144" w:firstLine="180"/>
        <w:rPr>
          <w:lang w:val="ru-RU"/>
        </w:rPr>
      </w:pPr>
      <w:r w:rsidRPr="00D627DA">
        <w:rPr>
          <w:rFonts w:ascii="Times New Roman" w:eastAsia="Times New Roman" w:hAnsi="Times New Roman"/>
          <w:color w:val="000000"/>
          <w:sz w:val="24"/>
          <w:lang w:val="ru-RU"/>
        </w:rPr>
        <w:t xml:space="preserve">Соблюдать нормы правописания глаголов: корней с чередованием </w:t>
      </w:r>
      <w:r w:rsidRPr="00D627DA">
        <w:rPr>
          <w:rFonts w:ascii="Times New Roman" w:eastAsia="Times New Roman" w:hAnsi="Times New Roman"/>
          <w:b/>
          <w:i/>
          <w:color w:val="000000"/>
          <w:sz w:val="24"/>
          <w:lang w:val="ru-RU"/>
        </w:rPr>
        <w:t>е</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и</w:t>
      </w:r>
      <w:r w:rsidRPr="00D627DA">
        <w:rPr>
          <w:rFonts w:ascii="Times New Roman" w:eastAsia="Times New Roman" w:hAnsi="Times New Roman"/>
          <w:color w:val="000000"/>
          <w:sz w:val="24"/>
          <w:lang w:val="ru-RU"/>
        </w:rPr>
        <w:t xml:space="preserve">; использования </w:t>
      </w:r>
      <w:proofErr w:type="spellStart"/>
      <w:r w:rsidRPr="00D627DA">
        <w:rPr>
          <w:rFonts w:ascii="Times New Roman" w:eastAsia="Times New Roman" w:hAnsi="Times New Roman"/>
          <w:b/>
          <w:i/>
          <w:color w:val="000000"/>
          <w:sz w:val="24"/>
          <w:lang w:val="ru-RU"/>
        </w:rPr>
        <w:t>ь</w:t>
      </w:r>
      <w:proofErr w:type="spellEnd"/>
      <w:r w:rsidRPr="00D627DA">
        <w:rPr>
          <w:rFonts w:ascii="Times New Roman" w:eastAsia="Times New Roman" w:hAnsi="Times New Roman"/>
          <w:b/>
          <w:i/>
          <w:color w:val="000000"/>
          <w:sz w:val="24"/>
          <w:lang w:val="ru-RU"/>
        </w:rPr>
        <w:t xml:space="preserve"> </w:t>
      </w:r>
      <w:r w:rsidRPr="00D627DA">
        <w:rPr>
          <w:rFonts w:ascii="Times New Roman" w:eastAsia="Times New Roman" w:hAnsi="Times New Roman"/>
          <w:color w:val="000000"/>
          <w:sz w:val="24"/>
          <w:lang w:val="ru-RU"/>
        </w:rPr>
        <w:t xml:space="preserve">после шипящих как показателя грамматической формы в инфинитиве, в форме 2-го лица единственного числа; </w:t>
      </w:r>
      <w:proofErr w:type="gramStart"/>
      <w:r w:rsidRPr="00D627DA">
        <w:rPr>
          <w:rFonts w:ascii="Times New Roman" w:eastAsia="Times New Roman" w:hAnsi="Times New Roman"/>
          <w:b/>
          <w:i/>
          <w:color w:val="000000"/>
          <w:sz w:val="24"/>
          <w:lang w:val="ru-RU"/>
        </w:rPr>
        <w:t>-</w:t>
      </w:r>
      <w:proofErr w:type="spellStart"/>
      <w:r w:rsidRPr="00D627DA">
        <w:rPr>
          <w:rFonts w:ascii="Times New Roman" w:eastAsia="Times New Roman" w:hAnsi="Times New Roman"/>
          <w:b/>
          <w:i/>
          <w:color w:val="000000"/>
          <w:sz w:val="24"/>
          <w:lang w:val="ru-RU"/>
        </w:rPr>
        <w:t>т</w:t>
      </w:r>
      <w:proofErr w:type="gramEnd"/>
      <w:r w:rsidRPr="00D627DA">
        <w:rPr>
          <w:rFonts w:ascii="Times New Roman" w:eastAsia="Times New Roman" w:hAnsi="Times New Roman"/>
          <w:b/>
          <w:i/>
          <w:color w:val="000000"/>
          <w:sz w:val="24"/>
          <w:lang w:val="ru-RU"/>
        </w:rPr>
        <w:t>ся</w:t>
      </w:r>
      <w:proofErr w:type="spellEnd"/>
      <w:r w:rsidRPr="00D627DA">
        <w:rPr>
          <w:rFonts w:ascii="Times New Roman" w:eastAsia="Times New Roman" w:hAnsi="Times New Roman"/>
          <w:color w:val="000000"/>
          <w:sz w:val="24"/>
          <w:lang w:val="ru-RU"/>
        </w:rPr>
        <w:t xml:space="preserve"> и </w:t>
      </w:r>
      <w:r w:rsidRPr="00D627DA">
        <w:rPr>
          <w:rFonts w:ascii="Times New Roman" w:eastAsia="Times New Roman" w:hAnsi="Times New Roman"/>
          <w:b/>
          <w:i/>
          <w:color w:val="000000"/>
          <w:sz w:val="24"/>
          <w:lang w:val="ru-RU"/>
        </w:rPr>
        <w:t>-</w:t>
      </w:r>
      <w:proofErr w:type="spellStart"/>
      <w:r w:rsidRPr="00D627DA">
        <w:rPr>
          <w:rFonts w:ascii="Times New Roman" w:eastAsia="Times New Roman" w:hAnsi="Times New Roman"/>
          <w:b/>
          <w:i/>
          <w:color w:val="000000"/>
          <w:sz w:val="24"/>
          <w:lang w:val="ru-RU"/>
        </w:rPr>
        <w:t>ться</w:t>
      </w:r>
      <w:proofErr w:type="spellEnd"/>
      <w:r w:rsidRPr="00D627DA">
        <w:rPr>
          <w:rFonts w:ascii="Times New Roman" w:eastAsia="Times New Roman" w:hAnsi="Times New Roman"/>
          <w:color w:val="000000"/>
          <w:sz w:val="24"/>
          <w:lang w:val="ru-RU"/>
        </w:rPr>
        <w:t xml:space="preserve"> в глаголах; суффиксов </w:t>
      </w:r>
      <w:r w:rsidRPr="00D627DA">
        <w:rPr>
          <w:rFonts w:ascii="Times New Roman" w:eastAsia="Times New Roman" w:hAnsi="Times New Roman"/>
          <w:b/>
          <w:i/>
          <w:color w:val="000000"/>
          <w:sz w:val="24"/>
          <w:lang w:val="ru-RU"/>
        </w:rPr>
        <w:t>-</w:t>
      </w:r>
      <w:proofErr w:type="spellStart"/>
      <w:r w:rsidRPr="00D627DA">
        <w:rPr>
          <w:rFonts w:ascii="Times New Roman" w:eastAsia="Times New Roman" w:hAnsi="Times New Roman"/>
          <w:b/>
          <w:i/>
          <w:color w:val="000000"/>
          <w:sz w:val="24"/>
          <w:lang w:val="ru-RU"/>
        </w:rPr>
        <w:t>ова</w:t>
      </w:r>
      <w:proofErr w:type="spellEnd"/>
      <w:r w:rsidRPr="00D627DA">
        <w:rPr>
          <w:rFonts w:ascii="Times New Roman" w:eastAsia="Times New Roman" w:hAnsi="Times New Roman"/>
          <w:color w:val="000000"/>
          <w:sz w:val="24"/>
          <w:lang w:val="ru-RU"/>
        </w:rPr>
        <w:t>-— -</w:t>
      </w:r>
      <w:proofErr w:type="spellStart"/>
      <w:r w:rsidRPr="00D627DA">
        <w:rPr>
          <w:rFonts w:ascii="Times New Roman" w:eastAsia="Times New Roman" w:hAnsi="Times New Roman"/>
          <w:b/>
          <w:i/>
          <w:color w:val="000000"/>
          <w:sz w:val="24"/>
          <w:lang w:val="ru-RU"/>
        </w:rPr>
        <w:t>ева</w:t>
      </w:r>
      <w:proofErr w:type="spellEnd"/>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w:t>
      </w:r>
      <w:proofErr w:type="spellStart"/>
      <w:r w:rsidRPr="00D627DA">
        <w:rPr>
          <w:rFonts w:ascii="Times New Roman" w:eastAsia="Times New Roman" w:hAnsi="Times New Roman"/>
          <w:b/>
          <w:i/>
          <w:color w:val="000000"/>
          <w:sz w:val="24"/>
          <w:lang w:val="ru-RU"/>
        </w:rPr>
        <w:t>ыва</w:t>
      </w:r>
      <w:proofErr w:type="spellEnd"/>
      <w:r w:rsidRPr="00D627DA">
        <w:rPr>
          <w:rFonts w:ascii="Times New Roman" w:eastAsia="Times New Roman" w:hAnsi="Times New Roman"/>
          <w:b/>
          <w:i/>
          <w:color w:val="000000"/>
          <w:sz w:val="24"/>
          <w:lang w:val="ru-RU"/>
        </w:rPr>
        <w:t>-</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-ива-</w:t>
      </w:r>
      <w:r w:rsidRPr="00D627DA">
        <w:rPr>
          <w:rFonts w:ascii="Times New Roman" w:eastAsia="Times New Roman" w:hAnsi="Times New Roman"/>
          <w:color w:val="000000"/>
          <w:sz w:val="24"/>
          <w:lang w:val="ru-RU"/>
        </w:rPr>
        <w:t xml:space="preserve">; личных окончаний глагола, гласной перед суффиксом </w:t>
      </w:r>
      <w:r w:rsidRPr="00D627DA">
        <w:rPr>
          <w:rFonts w:ascii="Times New Roman" w:eastAsia="Times New Roman" w:hAnsi="Times New Roman"/>
          <w:b/>
          <w:i/>
          <w:color w:val="000000"/>
          <w:sz w:val="24"/>
          <w:lang w:val="ru-RU"/>
        </w:rPr>
        <w:t>-л-</w:t>
      </w:r>
      <w:r w:rsidRPr="00D627DA">
        <w:rPr>
          <w:rFonts w:ascii="Times New Roman" w:eastAsia="Times New Roman" w:hAnsi="Times New Roman"/>
          <w:color w:val="000000"/>
          <w:sz w:val="24"/>
          <w:lang w:val="ru-RU"/>
        </w:rPr>
        <w:t xml:space="preserve"> в формах прошедшего времени глагола; слитного и раздельного написания </w:t>
      </w:r>
      <w:r w:rsidRPr="00D627DA">
        <w:rPr>
          <w:rFonts w:ascii="Times New Roman" w:eastAsia="Times New Roman" w:hAnsi="Times New Roman"/>
          <w:b/>
          <w:i/>
          <w:color w:val="000000"/>
          <w:sz w:val="24"/>
          <w:lang w:val="ru-RU"/>
        </w:rPr>
        <w:t>не</w:t>
      </w:r>
      <w:r w:rsidRPr="00D627DA">
        <w:rPr>
          <w:rFonts w:ascii="Times New Roman" w:eastAsia="Times New Roman" w:hAnsi="Times New Roman"/>
          <w:color w:val="000000"/>
          <w:sz w:val="24"/>
          <w:lang w:val="ru-RU"/>
        </w:rPr>
        <w:t xml:space="preserve"> с глаголами.</w:t>
      </w:r>
    </w:p>
    <w:p w:rsidR="0061729E" w:rsidRPr="00D627DA" w:rsidRDefault="0061729E" w:rsidP="0061729E">
      <w:pPr>
        <w:tabs>
          <w:tab w:val="left" w:pos="180"/>
        </w:tabs>
        <w:autoSpaceDE w:val="0"/>
        <w:autoSpaceDN w:val="0"/>
        <w:spacing w:before="70" w:after="0" w:line="281" w:lineRule="auto"/>
        <w:ind w:right="432"/>
        <w:rPr>
          <w:lang w:val="ru-RU"/>
        </w:rPr>
      </w:pPr>
      <w:r w:rsidRPr="00D627DA">
        <w:rPr>
          <w:lang w:val="ru-RU"/>
        </w:rPr>
        <w:tab/>
      </w:r>
      <w:r w:rsidRPr="00D627DA">
        <w:rPr>
          <w:rFonts w:ascii="Times New Roman" w:eastAsia="Times New Roman" w:hAnsi="Times New Roman"/>
          <w:color w:val="000000"/>
          <w:sz w:val="24"/>
          <w:lang w:val="ru-RU"/>
        </w:rPr>
        <w:t>Синтаксис. Культура речи. Пунктуация</w:t>
      </w:r>
      <w:proofErr w:type="gramStart"/>
      <w:r w:rsidRPr="00D627DA">
        <w:rPr>
          <w:rFonts w:ascii="Times New Roman" w:eastAsia="Times New Roman" w:hAnsi="Times New Roman"/>
          <w:color w:val="000000"/>
          <w:sz w:val="24"/>
          <w:lang w:val="ru-RU"/>
        </w:rPr>
        <w:t xml:space="preserve"> </w:t>
      </w:r>
      <w:r w:rsidRPr="00D627DA">
        <w:rPr>
          <w:lang w:val="ru-RU"/>
        </w:rPr>
        <w:br/>
      </w:r>
      <w:r w:rsidRPr="00D627DA">
        <w:rPr>
          <w:lang w:val="ru-RU"/>
        </w:rPr>
        <w:tab/>
      </w:r>
      <w:r w:rsidRPr="00D627DA">
        <w:rPr>
          <w:rFonts w:ascii="Times New Roman" w:eastAsia="Times New Roman" w:hAnsi="Times New Roman"/>
          <w:color w:val="000000"/>
          <w:sz w:val="24"/>
          <w:lang w:val="ru-RU"/>
        </w:rPr>
        <w:t>Р</w:t>
      </w:r>
      <w:proofErr w:type="gramEnd"/>
      <w:r w:rsidRPr="00D627DA">
        <w:rPr>
          <w:rFonts w:ascii="Times New Roman" w:eastAsia="Times New Roman" w:hAnsi="Times New Roman"/>
          <w:color w:val="000000"/>
          <w:sz w:val="24"/>
          <w:lang w:val="ru-RU"/>
        </w:rPr>
        <w:t>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61729E" w:rsidRPr="00D627DA" w:rsidRDefault="0061729E" w:rsidP="0061729E">
      <w:pPr>
        <w:autoSpaceDE w:val="0"/>
        <w:autoSpaceDN w:val="0"/>
        <w:spacing w:before="70" w:after="0" w:line="288" w:lineRule="auto"/>
        <w:ind w:firstLine="180"/>
        <w:rPr>
          <w:lang w:val="ru-RU"/>
        </w:rPr>
      </w:pPr>
      <w:proofErr w:type="gramStart"/>
      <w:r w:rsidRPr="00D627DA">
        <w:rPr>
          <w:rFonts w:ascii="Times New Roman" w:eastAsia="Times New Roman" w:hAnsi="Times New Roman"/>
          <w:color w:val="000000"/>
          <w:sz w:val="24"/>
          <w:lang w:val="ru-RU"/>
        </w:rPr>
        <w:t xml:space="preserve">Распознавать словосочетания по морфологическим свойствам главного слова (именные, глагольные, наречные); простые </w:t>
      </w:r>
      <w:proofErr w:type="spellStart"/>
      <w:r w:rsidRPr="00D627DA">
        <w:rPr>
          <w:rFonts w:ascii="Times New Roman" w:eastAsia="Times New Roman" w:hAnsi="Times New Roman"/>
          <w:color w:val="000000"/>
          <w:sz w:val="24"/>
          <w:lang w:val="ru-RU"/>
        </w:rPr>
        <w:t>нео</w:t>
      </w:r>
      <w:proofErr w:type="spellEnd"/>
      <w:r w:rsidRPr="00D627DA">
        <w:rPr>
          <w:rFonts w:ascii="Times New Roman" w:eastAsia="Times New Roman" w:hAnsi="Times New Roman"/>
          <w:color w:val="000000"/>
          <w:sz w:val="24"/>
          <w:lang w:val="ru-RU"/>
        </w:rPr>
        <w:t>​</w:t>
      </w:r>
      <w:proofErr w:type="spellStart"/>
      <w:r w:rsidRPr="00D627DA">
        <w:rPr>
          <w:rFonts w:ascii="Times New Roman" w:eastAsia="Times New Roman" w:hAnsi="Times New Roman"/>
          <w:color w:val="000000"/>
          <w:sz w:val="24"/>
          <w:lang w:val="ru-RU"/>
        </w:rPr>
        <w:t>сложнённые</w:t>
      </w:r>
      <w:proofErr w:type="spellEnd"/>
      <w:r w:rsidRPr="00D627DA">
        <w:rPr>
          <w:rFonts w:ascii="Times New Roman" w:eastAsia="Times New Roman" w:hAnsi="Times New Roman"/>
          <w:color w:val="000000"/>
          <w:sz w:val="24"/>
          <w:lang w:val="ru-RU"/>
        </w:rPr>
        <w:t xml:space="preserve">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w:t>
      </w:r>
      <w:r w:rsidRPr="00D627DA">
        <w:rPr>
          <w:lang w:val="ru-RU"/>
        </w:rPr>
        <w:br/>
      </w:r>
      <w:r w:rsidRPr="00D627DA">
        <w:rPr>
          <w:rFonts w:ascii="Times New Roman" w:eastAsia="Times New Roman" w:hAnsi="Times New Roman"/>
          <w:color w:val="000000"/>
          <w:sz w:val="24"/>
          <w:lang w:val="ru-RU"/>
        </w:rPr>
        <w:t>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w:t>
      </w:r>
      <w:proofErr w:type="gramEnd"/>
      <w:r w:rsidRPr="00D627DA">
        <w:rPr>
          <w:rFonts w:ascii="Times New Roman" w:eastAsia="Times New Roman" w:hAnsi="Times New Roman"/>
          <w:color w:val="000000"/>
          <w:sz w:val="24"/>
          <w:lang w:val="ru-RU"/>
        </w:rPr>
        <w:t xml:space="preserve">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w:t>
      </w:r>
      <w:r w:rsidRPr="00D627DA">
        <w:rPr>
          <w:lang w:val="ru-RU"/>
        </w:rPr>
        <w:br/>
      </w:r>
      <w:r w:rsidRPr="00D627DA">
        <w:rPr>
          <w:rFonts w:ascii="Times New Roman" w:eastAsia="Times New Roman" w:hAnsi="Times New Roman"/>
          <w:color w:val="000000"/>
          <w:sz w:val="24"/>
          <w:lang w:val="ru-RU"/>
        </w:rPr>
        <w:t>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61729E" w:rsidRPr="00D627DA" w:rsidRDefault="0061729E" w:rsidP="0061729E">
      <w:pPr>
        <w:autoSpaceDE w:val="0"/>
        <w:autoSpaceDN w:val="0"/>
        <w:spacing w:before="70" w:after="0" w:line="281" w:lineRule="auto"/>
        <w:ind w:right="576" w:firstLine="180"/>
        <w:rPr>
          <w:lang w:val="ru-RU"/>
        </w:rPr>
      </w:pPr>
      <w:proofErr w:type="gramStart"/>
      <w:r w:rsidRPr="00D627DA">
        <w:rPr>
          <w:rFonts w:ascii="Times New Roman" w:eastAsia="Times New Roman" w:hAnsi="Times New Roman"/>
          <w:color w:val="000000"/>
          <w:sz w:val="24"/>
          <w:lang w:val="ru-RU"/>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D627DA">
        <w:rPr>
          <w:rFonts w:ascii="Times New Roman" w:eastAsia="Times New Roman" w:hAnsi="Times New Roman"/>
          <w:b/>
          <w:i/>
          <w:color w:val="000000"/>
          <w:sz w:val="24"/>
          <w:lang w:val="ru-RU"/>
        </w:rPr>
        <w:t>и</w:t>
      </w:r>
      <w:r w:rsidRPr="00D627DA">
        <w:rPr>
          <w:rFonts w:ascii="Times New Roman" w:eastAsia="Times New Roman" w:hAnsi="Times New Roman"/>
          <w:color w:val="000000"/>
          <w:sz w:val="24"/>
          <w:lang w:val="ru-RU"/>
        </w:rPr>
        <w:t xml:space="preserve">, союзами </w:t>
      </w:r>
      <w:r w:rsidRPr="00D627DA">
        <w:rPr>
          <w:rFonts w:ascii="Times New Roman" w:eastAsia="Times New Roman" w:hAnsi="Times New Roman"/>
          <w:b/>
          <w:i/>
          <w:color w:val="000000"/>
          <w:sz w:val="24"/>
          <w:lang w:val="ru-RU"/>
        </w:rPr>
        <w:t>а</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но</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однако</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зато</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да</w:t>
      </w:r>
      <w:r w:rsidRPr="00D627DA">
        <w:rPr>
          <w:rFonts w:ascii="Times New Roman" w:eastAsia="Times New Roman" w:hAnsi="Times New Roman"/>
          <w:color w:val="000000"/>
          <w:sz w:val="24"/>
          <w:lang w:val="ru-RU"/>
        </w:rPr>
        <w:t xml:space="preserve"> (в значении </w:t>
      </w:r>
      <w:r w:rsidRPr="00D627DA">
        <w:rPr>
          <w:rFonts w:ascii="Times New Roman" w:eastAsia="Times New Roman" w:hAnsi="Times New Roman"/>
          <w:b/>
          <w:i/>
          <w:color w:val="000000"/>
          <w:sz w:val="24"/>
          <w:lang w:val="ru-RU"/>
        </w:rPr>
        <w:t>и</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да</w:t>
      </w:r>
      <w:r w:rsidRPr="00D627DA">
        <w:rPr>
          <w:rFonts w:ascii="Times New Roman" w:eastAsia="Times New Roman" w:hAnsi="Times New Roman"/>
          <w:color w:val="000000"/>
          <w:sz w:val="24"/>
          <w:lang w:val="ru-RU"/>
        </w:rPr>
        <w:t xml:space="preserve"> (в значении </w:t>
      </w:r>
      <w:r w:rsidRPr="00D627DA">
        <w:rPr>
          <w:rFonts w:ascii="Times New Roman" w:eastAsia="Times New Roman" w:hAnsi="Times New Roman"/>
          <w:b/>
          <w:i/>
          <w:color w:val="000000"/>
          <w:sz w:val="24"/>
          <w:lang w:val="ru-RU"/>
        </w:rPr>
        <w:t>но</w:t>
      </w:r>
      <w:r w:rsidRPr="00D627DA">
        <w:rPr>
          <w:rFonts w:ascii="Times New Roman" w:eastAsia="Times New Roman" w:hAnsi="Times New Roman"/>
          <w:color w:val="000000"/>
          <w:sz w:val="24"/>
          <w:lang w:val="ru-RU"/>
        </w:rPr>
        <w:t>); с обобщающим словом при однородных членах; с обращением; в предложениях с прямой речью;</w:t>
      </w:r>
      <w:proofErr w:type="gramEnd"/>
      <w:r w:rsidRPr="00D627DA">
        <w:rPr>
          <w:rFonts w:ascii="Times New Roman" w:eastAsia="Times New Roman" w:hAnsi="Times New Roman"/>
          <w:color w:val="000000"/>
          <w:sz w:val="24"/>
          <w:lang w:val="ru-RU"/>
        </w:rPr>
        <w:t xml:space="preserve"> в сложных предложениях, состоящих из частей, связанных бессоюзной связью и союзами </w:t>
      </w:r>
      <w:r w:rsidRPr="00D627DA">
        <w:rPr>
          <w:rFonts w:ascii="Times New Roman" w:eastAsia="Times New Roman" w:hAnsi="Times New Roman"/>
          <w:b/>
          <w:i/>
          <w:color w:val="000000"/>
          <w:sz w:val="24"/>
          <w:lang w:val="ru-RU"/>
        </w:rPr>
        <w:t>и</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но</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а</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однако</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зато</w:t>
      </w:r>
      <w:r w:rsidRPr="00D627DA">
        <w:rPr>
          <w:rFonts w:ascii="Times New Roman" w:eastAsia="Times New Roman" w:hAnsi="Times New Roman"/>
          <w:color w:val="000000"/>
          <w:sz w:val="24"/>
          <w:lang w:val="ru-RU"/>
        </w:rPr>
        <w:t xml:space="preserve">, </w:t>
      </w:r>
      <w:r w:rsidRPr="00D627DA">
        <w:rPr>
          <w:rFonts w:ascii="Times New Roman" w:eastAsia="Times New Roman" w:hAnsi="Times New Roman"/>
          <w:b/>
          <w:i/>
          <w:color w:val="000000"/>
          <w:sz w:val="24"/>
          <w:lang w:val="ru-RU"/>
        </w:rPr>
        <w:t>да</w:t>
      </w:r>
      <w:r w:rsidRPr="00D627DA">
        <w:rPr>
          <w:rFonts w:ascii="Times New Roman" w:eastAsia="Times New Roman" w:hAnsi="Times New Roman"/>
          <w:color w:val="000000"/>
          <w:sz w:val="24"/>
          <w:lang w:val="ru-RU"/>
        </w:rPr>
        <w:t>; оформлять на письме диалог.</w:t>
      </w:r>
    </w:p>
    <w:p w:rsidR="0061729E" w:rsidRPr="00D627DA" w:rsidRDefault="0061729E" w:rsidP="0061729E">
      <w:pPr>
        <w:rPr>
          <w:lang w:val="ru-RU"/>
        </w:rPr>
        <w:sectPr w:rsidR="0061729E" w:rsidRPr="00D627DA">
          <w:pgSz w:w="11900" w:h="16840"/>
          <w:pgMar w:top="298" w:right="668" w:bottom="1440" w:left="666" w:header="720" w:footer="720" w:gutter="0"/>
          <w:cols w:space="720" w:equalWidth="0">
            <w:col w:w="10566" w:space="0"/>
          </w:cols>
          <w:docGrid w:linePitch="360"/>
        </w:sectPr>
      </w:pPr>
    </w:p>
    <w:p w:rsidR="0061729E" w:rsidRPr="00D627DA" w:rsidRDefault="0061729E" w:rsidP="0061729E">
      <w:pPr>
        <w:autoSpaceDE w:val="0"/>
        <w:autoSpaceDN w:val="0"/>
        <w:spacing w:after="64" w:line="220" w:lineRule="exact"/>
        <w:rPr>
          <w:lang w:val="ru-RU"/>
        </w:rPr>
      </w:pPr>
    </w:p>
    <w:p w:rsidR="0061729E" w:rsidRDefault="0061729E" w:rsidP="0061729E">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tblPr>
      <w:tblGrid>
        <w:gridCol w:w="468"/>
        <w:gridCol w:w="2882"/>
        <w:gridCol w:w="528"/>
        <w:gridCol w:w="1106"/>
        <w:gridCol w:w="1140"/>
        <w:gridCol w:w="864"/>
        <w:gridCol w:w="5788"/>
        <w:gridCol w:w="1320"/>
        <w:gridCol w:w="1406"/>
      </w:tblGrid>
      <w:tr w:rsidR="0061729E" w:rsidRPr="00A90700" w:rsidTr="00381611">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ind w:right="144"/>
              <w:jc w:val="center"/>
            </w:pPr>
            <w:r w:rsidRPr="00A90700">
              <w:rPr>
                <w:rFonts w:ascii="Times New Roman" w:eastAsia="Times New Roman" w:hAnsi="Times New Roman"/>
                <w:b/>
                <w:color w:val="000000"/>
                <w:w w:val="97"/>
                <w:sz w:val="16"/>
              </w:rPr>
              <w:t>№</w:t>
            </w:r>
            <w:r w:rsidRPr="00A90700">
              <w:br/>
            </w:r>
            <w:r w:rsidRPr="00A90700">
              <w:rPr>
                <w:rFonts w:ascii="Times New Roman" w:eastAsia="Times New Roman" w:hAnsi="Times New Roman"/>
                <w:b/>
                <w:color w:val="000000"/>
                <w:w w:val="97"/>
                <w:sz w:val="16"/>
              </w:rPr>
              <w:t>п/п</w:t>
            </w:r>
          </w:p>
        </w:tc>
        <w:tc>
          <w:tcPr>
            <w:tcW w:w="28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8" w:after="0" w:line="245" w:lineRule="auto"/>
              <w:ind w:left="72" w:right="576"/>
              <w:rPr>
                <w:lang w:val="ru-RU"/>
              </w:rPr>
            </w:pPr>
            <w:r w:rsidRPr="00D627DA">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b/>
                <w:color w:val="000000"/>
                <w:w w:val="97"/>
                <w:sz w:val="16"/>
              </w:rPr>
              <w:t>Количество</w:t>
            </w:r>
            <w:proofErr w:type="spellEnd"/>
            <w:r w:rsidRPr="00A90700">
              <w:rPr>
                <w:rFonts w:ascii="Times New Roman" w:eastAsia="Times New Roman" w:hAnsi="Times New Roman"/>
                <w:b/>
                <w:color w:val="000000"/>
                <w:w w:val="97"/>
                <w:sz w:val="16"/>
              </w:rPr>
              <w:t xml:space="preserve"> </w:t>
            </w:r>
            <w:proofErr w:type="spellStart"/>
            <w:r w:rsidRPr="00A90700">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ind w:left="72"/>
            </w:pPr>
            <w:proofErr w:type="spellStart"/>
            <w:r w:rsidRPr="00A90700">
              <w:rPr>
                <w:rFonts w:ascii="Times New Roman" w:eastAsia="Times New Roman" w:hAnsi="Times New Roman"/>
                <w:b/>
                <w:color w:val="000000"/>
                <w:w w:val="97"/>
                <w:sz w:val="16"/>
              </w:rPr>
              <w:t>Дата</w:t>
            </w:r>
            <w:proofErr w:type="spellEnd"/>
            <w:r w:rsidRPr="00A90700">
              <w:rPr>
                <w:rFonts w:ascii="Times New Roman" w:eastAsia="Times New Roman" w:hAnsi="Times New Roman"/>
                <w:b/>
                <w:color w:val="000000"/>
                <w:w w:val="97"/>
                <w:sz w:val="16"/>
              </w:rPr>
              <w:t xml:space="preserve"> </w:t>
            </w:r>
            <w:r w:rsidRPr="00A90700">
              <w:br/>
            </w:r>
            <w:proofErr w:type="spellStart"/>
            <w:r w:rsidRPr="00A90700">
              <w:rPr>
                <w:rFonts w:ascii="Times New Roman" w:eastAsia="Times New Roman" w:hAnsi="Times New Roman"/>
                <w:b/>
                <w:color w:val="000000"/>
                <w:w w:val="97"/>
                <w:sz w:val="16"/>
              </w:rPr>
              <w:t>изучения</w:t>
            </w:r>
            <w:proofErr w:type="spellEnd"/>
          </w:p>
        </w:tc>
        <w:tc>
          <w:tcPr>
            <w:tcW w:w="578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b/>
                <w:color w:val="000000"/>
                <w:w w:val="97"/>
                <w:sz w:val="16"/>
              </w:rPr>
              <w:t>Виды</w:t>
            </w:r>
            <w:proofErr w:type="spellEnd"/>
            <w:r w:rsidRPr="00A90700">
              <w:rPr>
                <w:rFonts w:ascii="Times New Roman" w:eastAsia="Times New Roman" w:hAnsi="Times New Roman"/>
                <w:b/>
                <w:color w:val="000000"/>
                <w:w w:val="97"/>
                <w:sz w:val="16"/>
              </w:rPr>
              <w:t xml:space="preserve"> </w:t>
            </w:r>
            <w:proofErr w:type="spellStart"/>
            <w:r w:rsidRPr="00A90700">
              <w:rPr>
                <w:rFonts w:ascii="Times New Roman" w:eastAsia="Times New Roman" w:hAnsi="Times New Roman"/>
                <w:b/>
                <w:color w:val="000000"/>
                <w:w w:val="97"/>
                <w:sz w:val="16"/>
              </w:rPr>
              <w:t>деятельности</w:t>
            </w:r>
            <w:proofErr w:type="spellEnd"/>
          </w:p>
        </w:tc>
        <w:tc>
          <w:tcPr>
            <w:tcW w:w="13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ind w:left="72" w:right="144"/>
            </w:pPr>
            <w:proofErr w:type="spellStart"/>
            <w:r w:rsidRPr="00A90700">
              <w:rPr>
                <w:rFonts w:ascii="Times New Roman" w:eastAsia="Times New Roman" w:hAnsi="Times New Roman"/>
                <w:b/>
                <w:color w:val="000000"/>
                <w:w w:val="97"/>
                <w:sz w:val="16"/>
              </w:rPr>
              <w:t>Виды</w:t>
            </w:r>
            <w:proofErr w:type="spellEnd"/>
            <w:r w:rsidRPr="00A90700">
              <w:rPr>
                <w:rFonts w:ascii="Times New Roman" w:eastAsia="Times New Roman" w:hAnsi="Times New Roman"/>
                <w:b/>
                <w:color w:val="000000"/>
                <w:w w:val="97"/>
                <w:sz w:val="16"/>
              </w:rPr>
              <w:t xml:space="preserve">, </w:t>
            </w:r>
            <w:proofErr w:type="spellStart"/>
            <w:r w:rsidRPr="00A90700">
              <w:rPr>
                <w:rFonts w:ascii="Times New Roman" w:eastAsia="Times New Roman" w:hAnsi="Times New Roman"/>
                <w:b/>
                <w:color w:val="000000"/>
                <w:w w:val="97"/>
                <w:sz w:val="16"/>
              </w:rPr>
              <w:t>формы</w:t>
            </w:r>
            <w:proofErr w:type="spellEnd"/>
            <w:r w:rsidRPr="00A90700">
              <w:rPr>
                <w:rFonts w:ascii="Times New Roman" w:eastAsia="Times New Roman" w:hAnsi="Times New Roman"/>
                <w:b/>
                <w:color w:val="000000"/>
                <w:w w:val="97"/>
                <w:sz w:val="16"/>
              </w:rPr>
              <w:t xml:space="preserve"> </w:t>
            </w:r>
            <w:proofErr w:type="spellStart"/>
            <w:r w:rsidRPr="00A90700">
              <w:rPr>
                <w:rFonts w:ascii="Times New Roman" w:eastAsia="Times New Roman" w:hAnsi="Times New Roman"/>
                <w:b/>
                <w:color w:val="000000"/>
                <w:w w:val="97"/>
                <w:sz w:val="16"/>
              </w:rPr>
              <w:t>контроля</w:t>
            </w:r>
            <w:proofErr w:type="spellEnd"/>
          </w:p>
        </w:tc>
        <w:tc>
          <w:tcPr>
            <w:tcW w:w="14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50" w:lineRule="auto"/>
              <w:ind w:left="72"/>
            </w:pPr>
            <w:proofErr w:type="spellStart"/>
            <w:r w:rsidRPr="00A90700">
              <w:rPr>
                <w:rFonts w:ascii="Times New Roman" w:eastAsia="Times New Roman" w:hAnsi="Times New Roman"/>
                <w:b/>
                <w:color w:val="000000"/>
                <w:w w:val="97"/>
                <w:sz w:val="16"/>
              </w:rPr>
              <w:t>Электронные</w:t>
            </w:r>
            <w:proofErr w:type="spellEnd"/>
            <w:r w:rsidRPr="00A90700">
              <w:rPr>
                <w:rFonts w:ascii="Times New Roman" w:eastAsia="Times New Roman" w:hAnsi="Times New Roman"/>
                <w:b/>
                <w:color w:val="000000"/>
                <w:w w:val="97"/>
                <w:sz w:val="16"/>
              </w:rPr>
              <w:t xml:space="preserve"> </w:t>
            </w:r>
            <w:r w:rsidRPr="00A90700">
              <w:br/>
            </w:r>
            <w:r w:rsidRPr="00A90700">
              <w:rPr>
                <w:rFonts w:ascii="Times New Roman" w:eastAsia="Times New Roman" w:hAnsi="Times New Roman"/>
                <w:b/>
                <w:color w:val="000000"/>
                <w:w w:val="97"/>
                <w:sz w:val="16"/>
              </w:rPr>
              <w:t>(</w:t>
            </w:r>
            <w:proofErr w:type="spellStart"/>
            <w:r w:rsidRPr="00A90700">
              <w:rPr>
                <w:rFonts w:ascii="Times New Roman" w:eastAsia="Times New Roman" w:hAnsi="Times New Roman"/>
                <w:b/>
                <w:color w:val="000000"/>
                <w:w w:val="97"/>
                <w:sz w:val="16"/>
              </w:rPr>
              <w:t>цифровые</w:t>
            </w:r>
            <w:proofErr w:type="spellEnd"/>
            <w:r w:rsidRPr="00A90700">
              <w:rPr>
                <w:rFonts w:ascii="Times New Roman" w:eastAsia="Times New Roman" w:hAnsi="Times New Roman"/>
                <w:b/>
                <w:color w:val="000000"/>
                <w:w w:val="97"/>
                <w:sz w:val="16"/>
              </w:rPr>
              <w:t xml:space="preserve">) </w:t>
            </w:r>
            <w:r w:rsidRPr="00A90700">
              <w:br/>
            </w:r>
            <w:proofErr w:type="spellStart"/>
            <w:r w:rsidRPr="00A90700">
              <w:rPr>
                <w:rFonts w:ascii="Times New Roman" w:eastAsia="Times New Roman" w:hAnsi="Times New Roman"/>
                <w:b/>
                <w:color w:val="000000"/>
                <w:w w:val="97"/>
                <w:sz w:val="16"/>
              </w:rPr>
              <w:t>образовательные</w:t>
            </w:r>
            <w:proofErr w:type="spellEnd"/>
            <w:r w:rsidRPr="00A90700">
              <w:rPr>
                <w:rFonts w:ascii="Times New Roman" w:eastAsia="Times New Roman" w:hAnsi="Times New Roman"/>
                <w:b/>
                <w:color w:val="000000"/>
                <w:w w:val="97"/>
                <w:sz w:val="16"/>
              </w:rPr>
              <w:t xml:space="preserve"> </w:t>
            </w:r>
            <w:proofErr w:type="spellStart"/>
            <w:r w:rsidRPr="00A90700">
              <w:rPr>
                <w:rFonts w:ascii="Times New Roman" w:eastAsia="Times New Roman" w:hAnsi="Times New Roman"/>
                <w:b/>
                <w:color w:val="000000"/>
                <w:w w:val="97"/>
                <w:sz w:val="16"/>
              </w:rPr>
              <w:t>ресурсы</w:t>
            </w:r>
            <w:proofErr w:type="spellEnd"/>
          </w:p>
        </w:tc>
      </w:tr>
      <w:tr w:rsidR="0061729E" w:rsidRPr="00A90700" w:rsidTr="00381611">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61729E" w:rsidRPr="00A90700" w:rsidRDefault="0061729E" w:rsidP="00381611"/>
        </w:tc>
        <w:tc>
          <w:tcPr>
            <w:tcW w:w="1726" w:type="dxa"/>
            <w:vMerge/>
            <w:tcBorders>
              <w:top w:val="single" w:sz="4" w:space="0" w:color="000000"/>
              <w:left w:val="single" w:sz="4" w:space="0" w:color="000000"/>
              <w:bottom w:val="single" w:sz="4" w:space="0" w:color="000000"/>
              <w:right w:val="single" w:sz="4" w:space="0" w:color="000000"/>
            </w:tcBorders>
          </w:tcPr>
          <w:p w:rsidR="0061729E" w:rsidRPr="00A90700" w:rsidRDefault="0061729E" w:rsidP="00381611"/>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jc w:val="center"/>
            </w:pPr>
            <w:proofErr w:type="spellStart"/>
            <w:r w:rsidRPr="00A90700">
              <w:rPr>
                <w:rFonts w:ascii="Times New Roman" w:eastAsia="Times New Roman" w:hAnsi="Times New Roman"/>
                <w:b/>
                <w:color w:val="000000"/>
                <w:w w:val="97"/>
                <w:sz w:val="16"/>
              </w:rPr>
              <w:t>всего</w:t>
            </w:r>
            <w:proofErr w:type="spellEnd"/>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8" w:after="0" w:line="245" w:lineRule="auto"/>
              <w:ind w:left="72"/>
            </w:pPr>
            <w:proofErr w:type="spellStart"/>
            <w:r w:rsidRPr="00A90700">
              <w:rPr>
                <w:rFonts w:ascii="Times New Roman" w:eastAsia="Times New Roman" w:hAnsi="Times New Roman"/>
                <w:b/>
                <w:color w:val="000000"/>
                <w:w w:val="97"/>
                <w:sz w:val="16"/>
              </w:rPr>
              <w:t>контрольные</w:t>
            </w:r>
            <w:proofErr w:type="spellEnd"/>
            <w:r w:rsidRPr="00A90700">
              <w:rPr>
                <w:rFonts w:ascii="Times New Roman" w:eastAsia="Times New Roman" w:hAnsi="Times New Roman"/>
                <w:b/>
                <w:color w:val="000000"/>
                <w:w w:val="97"/>
                <w:sz w:val="16"/>
              </w:rPr>
              <w:t xml:space="preserve"> </w:t>
            </w:r>
            <w:proofErr w:type="spellStart"/>
            <w:r w:rsidRPr="00A90700">
              <w:rPr>
                <w:rFonts w:ascii="Times New Roman" w:eastAsia="Times New Roman" w:hAnsi="Times New Roman"/>
                <w:b/>
                <w:color w:val="000000"/>
                <w:w w:val="97"/>
                <w:sz w:val="16"/>
              </w:rPr>
              <w:t>работы</w:t>
            </w:r>
            <w:proofErr w:type="spellEnd"/>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ind w:left="68"/>
            </w:pPr>
            <w:proofErr w:type="spellStart"/>
            <w:r w:rsidRPr="00A90700">
              <w:rPr>
                <w:rFonts w:ascii="Times New Roman" w:eastAsia="Times New Roman" w:hAnsi="Times New Roman"/>
                <w:b/>
                <w:color w:val="000000"/>
                <w:w w:val="97"/>
                <w:sz w:val="16"/>
              </w:rPr>
              <w:t>практические</w:t>
            </w:r>
            <w:proofErr w:type="spellEnd"/>
            <w:r w:rsidRPr="00A90700">
              <w:rPr>
                <w:rFonts w:ascii="Times New Roman" w:eastAsia="Times New Roman" w:hAnsi="Times New Roman"/>
                <w:b/>
                <w:color w:val="000000"/>
                <w:w w:val="97"/>
                <w:sz w:val="16"/>
              </w:rPr>
              <w:t xml:space="preserve"> </w:t>
            </w:r>
            <w:proofErr w:type="spellStart"/>
            <w:r w:rsidRPr="00A90700">
              <w:rPr>
                <w:rFonts w:ascii="Times New Roman" w:eastAsia="Times New Roman" w:hAnsi="Times New Roman"/>
                <w:b/>
                <w:color w:val="000000"/>
                <w:w w:val="97"/>
                <w:sz w:val="16"/>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rsidR="0061729E" w:rsidRPr="00A90700" w:rsidRDefault="0061729E" w:rsidP="00381611"/>
        </w:tc>
        <w:tc>
          <w:tcPr>
            <w:tcW w:w="1726" w:type="dxa"/>
            <w:vMerge/>
            <w:tcBorders>
              <w:top w:val="single" w:sz="4" w:space="0" w:color="000000"/>
              <w:left w:val="single" w:sz="4" w:space="0" w:color="000000"/>
              <w:bottom w:val="single" w:sz="4" w:space="0" w:color="000000"/>
              <w:right w:val="single" w:sz="4" w:space="0" w:color="000000"/>
            </w:tcBorders>
          </w:tcPr>
          <w:p w:rsidR="0061729E" w:rsidRPr="00A90700" w:rsidRDefault="0061729E" w:rsidP="00381611"/>
        </w:tc>
        <w:tc>
          <w:tcPr>
            <w:tcW w:w="1726" w:type="dxa"/>
            <w:vMerge/>
            <w:tcBorders>
              <w:top w:val="single" w:sz="4" w:space="0" w:color="000000"/>
              <w:left w:val="single" w:sz="4" w:space="0" w:color="000000"/>
              <w:bottom w:val="single" w:sz="4" w:space="0" w:color="000000"/>
              <w:right w:val="single" w:sz="4" w:space="0" w:color="000000"/>
            </w:tcBorders>
          </w:tcPr>
          <w:p w:rsidR="0061729E" w:rsidRPr="00A90700" w:rsidRDefault="0061729E" w:rsidP="00381611"/>
        </w:tc>
        <w:tc>
          <w:tcPr>
            <w:tcW w:w="1726" w:type="dxa"/>
            <w:vMerge/>
            <w:tcBorders>
              <w:top w:val="single" w:sz="4" w:space="0" w:color="000000"/>
              <w:left w:val="single" w:sz="4" w:space="0" w:color="000000"/>
              <w:bottom w:val="single" w:sz="4" w:space="0" w:color="000000"/>
              <w:right w:val="single" w:sz="4" w:space="0" w:color="000000"/>
            </w:tcBorders>
          </w:tcPr>
          <w:p w:rsidR="0061729E" w:rsidRPr="00A90700" w:rsidRDefault="0061729E" w:rsidP="00381611"/>
        </w:tc>
      </w:tr>
      <w:tr w:rsidR="0061729E" w:rsidRPr="00A90700" w:rsidTr="00381611">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b/>
                <w:color w:val="000000"/>
                <w:w w:val="97"/>
                <w:sz w:val="16"/>
              </w:rPr>
              <w:t>Раздел</w:t>
            </w:r>
            <w:proofErr w:type="spellEnd"/>
            <w:r w:rsidRPr="00A90700">
              <w:rPr>
                <w:rFonts w:ascii="Times New Roman" w:eastAsia="Times New Roman" w:hAnsi="Times New Roman"/>
                <w:b/>
                <w:color w:val="000000"/>
                <w:w w:val="97"/>
                <w:sz w:val="16"/>
              </w:rPr>
              <w:t xml:space="preserve"> 1. ПОВТОРЕНИЕ </w:t>
            </w:r>
          </w:p>
        </w:tc>
      </w:tr>
      <w:tr w:rsidR="0061729E" w:rsidRPr="00A90700" w:rsidTr="00381611">
        <w:trPr>
          <w:trHeight w:hRule="exact" w:val="54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0" w:lineRule="auto"/>
              <w:jc w:val="center"/>
            </w:pPr>
            <w:r w:rsidRPr="00A90700">
              <w:rPr>
                <w:rFonts w:ascii="Times New Roman" w:eastAsia="Times New Roman" w:hAnsi="Times New Roman"/>
                <w:color w:val="000000"/>
                <w:w w:val="97"/>
                <w:sz w:val="16"/>
              </w:rPr>
              <w:t>1.1.</w:t>
            </w:r>
          </w:p>
        </w:tc>
        <w:tc>
          <w:tcPr>
            <w:tcW w:w="2882"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0" w:lineRule="auto"/>
              <w:ind w:left="72"/>
            </w:pPr>
            <w:proofErr w:type="spellStart"/>
            <w:r w:rsidRPr="00A90700">
              <w:rPr>
                <w:rFonts w:ascii="Times New Roman" w:eastAsia="Times New Roman" w:hAnsi="Times New Roman"/>
                <w:color w:val="000000"/>
                <w:w w:val="97"/>
                <w:sz w:val="16"/>
              </w:rPr>
              <w:t>Повторение</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пройденного</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материала</w:t>
            </w:r>
            <w:proofErr w:type="spellEnd"/>
            <w:r w:rsidRPr="00A90700">
              <w:rPr>
                <w:rFonts w:ascii="Times New Roman" w:eastAsia="Times New Roman" w:hAnsi="Times New Roman"/>
                <w:color w:val="000000"/>
                <w:w w:val="97"/>
                <w:sz w:val="16"/>
              </w:rPr>
              <w:t>.</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0" w:lineRule="auto"/>
              <w:ind w:left="72"/>
            </w:pPr>
            <w:r w:rsidRPr="00A90700">
              <w:rPr>
                <w:rFonts w:ascii="Times New Roman" w:eastAsia="Times New Roman" w:hAnsi="Times New Roman"/>
                <w:color w:val="000000"/>
                <w:w w:val="97"/>
                <w:sz w:val="16"/>
              </w:rPr>
              <w:t>5</w:t>
            </w:r>
          </w:p>
        </w:tc>
        <w:tc>
          <w:tcPr>
            <w:tcW w:w="1106" w:type="dxa"/>
            <w:tcBorders>
              <w:top w:val="single" w:sz="5"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6" w:after="0" w:line="230" w:lineRule="auto"/>
              <w:ind w:left="72"/>
            </w:pPr>
            <w:r w:rsidRPr="00A90700">
              <w:rPr>
                <w:rFonts w:ascii="Times New Roman" w:eastAsia="Times New Roman" w:hAnsi="Times New Roman"/>
                <w:color w:val="000000"/>
                <w:w w:val="97"/>
                <w:sz w:val="16"/>
              </w:rPr>
              <w:t>0</w:t>
            </w:r>
          </w:p>
        </w:tc>
        <w:tc>
          <w:tcPr>
            <w:tcW w:w="1140" w:type="dxa"/>
            <w:tcBorders>
              <w:top w:val="single" w:sz="5"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0" w:lineRule="auto"/>
              <w:ind w:left="68"/>
            </w:pPr>
            <w:r w:rsidRPr="00A90700">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jc w:val="center"/>
            </w:pPr>
            <w:r w:rsidRPr="00A90700">
              <w:rPr>
                <w:rFonts w:ascii="Times New Roman" w:eastAsia="Times New Roman" w:hAnsi="Times New Roman"/>
                <w:color w:val="000000"/>
                <w:w w:val="97"/>
                <w:sz w:val="16"/>
              </w:rPr>
              <w:t>01.09.2022 07.09.2022</w:t>
            </w:r>
          </w:p>
        </w:tc>
        <w:tc>
          <w:tcPr>
            <w:tcW w:w="5788"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6" w:after="0" w:line="230" w:lineRule="auto"/>
              <w:ind w:left="72"/>
              <w:rPr>
                <w:lang w:val="ru-RU"/>
              </w:rPr>
            </w:pPr>
            <w:r w:rsidRPr="00D627DA">
              <w:rPr>
                <w:rFonts w:ascii="Times New Roman" w:eastAsia="Times New Roman" w:hAnsi="Times New Roman"/>
                <w:color w:val="000000"/>
                <w:w w:val="97"/>
                <w:sz w:val="16"/>
                <w:lang w:val="ru-RU"/>
              </w:rPr>
              <w:t>Повторение изученных тем в 4 классе.</w:t>
            </w:r>
          </w:p>
        </w:tc>
        <w:tc>
          <w:tcPr>
            <w:tcW w:w="1320"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0" w:lineRule="auto"/>
              <w:ind w:left="72"/>
            </w:pPr>
            <w:proofErr w:type="spellStart"/>
            <w:r w:rsidRPr="00A90700">
              <w:rPr>
                <w:rFonts w:ascii="Times New Roman" w:eastAsia="Times New Roman" w:hAnsi="Times New Roman"/>
                <w:color w:val="000000"/>
                <w:w w:val="97"/>
                <w:sz w:val="16"/>
              </w:rPr>
              <w:t>Устный</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опрос</w:t>
            </w:r>
            <w:proofErr w:type="spellEnd"/>
            <w:r w:rsidRPr="00A90700">
              <w:rPr>
                <w:rFonts w:ascii="Times New Roman" w:eastAsia="Times New Roman" w:hAnsi="Times New Roman"/>
                <w:color w:val="000000"/>
                <w:w w:val="97"/>
                <w:sz w:val="16"/>
              </w:rPr>
              <w:t>;</w:t>
            </w:r>
          </w:p>
        </w:tc>
        <w:tc>
          <w:tcPr>
            <w:tcW w:w="1406"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r w:rsidR="0061729E" w:rsidRPr="00A90700" w:rsidTr="00381611">
        <w:trPr>
          <w:trHeight w:hRule="exact" w:val="348"/>
        </w:trPr>
        <w:tc>
          <w:tcPr>
            <w:tcW w:w="33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proofErr w:type="spellStart"/>
            <w:r w:rsidRPr="00A90700">
              <w:rPr>
                <w:rFonts w:ascii="Times New Roman" w:eastAsia="Times New Roman" w:hAnsi="Times New Roman"/>
                <w:color w:val="000000"/>
                <w:w w:val="97"/>
                <w:sz w:val="16"/>
              </w:rPr>
              <w:t>Итого</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по</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r>
      <w:tr w:rsidR="0061729E" w:rsidRPr="00821D8E" w:rsidTr="0038161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6" w:after="0" w:line="233" w:lineRule="auto"/>
              <w:ind w:left="72"/>
              <w:rPr>
                <w:lang w:val="ru-RU"/>
              </w:rPr>
            </w:pPr>
            <w:r w:rsidRPr="00D627DA">
              <w:rPr>
                <w:rFonts w:ascii="Times New Roman" w:eastAsia="Times New Roman" w:hAnsi="Times New Roman"/>
                <w:b/>
                <w:color w:val="000000"/>
                <w:w w:val="97"/>
                <w:sz w:val="16"/>
                <w:lang w:val="ru-RU"/>
              </w:rPr>
              <w:t xml:space="preserve">Раздел 2. ОБЩИЕ  СВЕДЕНИЯ  О  ЯЗЫКЕ </w:t>
            </w:r>
          </w:p>
        </w:tc>
      </w:tr>
      <w:tr w:rsidR="0061729E" w:rsidRPr="00A90700" w:rsidTr="0038161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jc w:val="center"/>
            </w:pPr>
            <w:r w:rsidRPr="00A90700">
              <w:rPr>
                <w:rFonts w:ascii="Times New Roman" w:eastAsia="Times New Roman" w:hAnsi="Times New Roman"/>
                <w:color w:val="000000"/>
                <w:w w:val="97"/>
                <w:sz w:val="16"/>
              </w:rPr>
              <w:t>2.1.</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6" w:after="0" w:line="245" w:lineRule="auto"/>
              <w:ind w:left="72" w:right="144"/>
              <w:rPr>
                <w:lang w:val="ru-RU"/>
              </w:rPr>
            </w:pPr>
            <w:r w:rsidRPr="00D627DA">
              <w:rPr>
                <w:rFonts w:ascii="Times New Roman" w:eastAsia="Times New Roman" w:hAnsi="Times New Roman"/>
                <w:color w:val="000000"/>
                <w:w w:val="97"/>
                <w:sz w:val="16"/>
                <w:lang w:val="ru-RU"/>
              </w:rPr>
              <w:t>Богатство и выразительность русского языка.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68"/>
            </w:pPr>
            <w:r w:rsidRPr="00A90700">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jc w:val="center"/>
            </w:pPr>
            <w:r w:rsidRPr="00A90700">
              <w:rPr>
                <w:rFonts w:ascii="Times New Roman" w:eastAsia="Times New Roman" w:hAnsi="Times New Roman"/>
                <w:color w:val="000000"/>
                <w:w w:val="97"/>
                <w:sz w:val="16"/>
              </w:rPr>
              <w:t>08.09.2022</w:t>
            </w:r>
          </w:p>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6" w:after="0" w:line="233" w:lineRule="auto"/>
              <w:ind w:left="72"/>
              <w:rPr>
                <w:lang w:val="ru-RU"/>
              </w:rPr>
            </w:pPr>
            <w:r w:rsidRPr="00D627DA">
              <w:rPr>
                <w:rFonts w:ascii="Times New Roman" w:eastAsia="Times New Roman" w:hAnsi="Times New Roman"/>
                <w:color w:val="000000"/>
                <w:w w:val="97"/>
                <w:sz w:val="16"/>
                <w:lang w:val="ru-RU"/>
              </w:rPr>
              <w:t>Характеризовать язык как систему знаков и как средство человеческого общения;</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proofErr w:type="spellStart"/>
            <w:r w:rsidRPr="00A90700">
              <w:rPr>
                <w:rFonts w:ascii="Times New Roman" w:eastAsia="Times New Roman" w:hAnsi="Times New Roman"/>
                <w:color w:val="000000"/>
                <w:w w:val="97"/>
                <w:sz w:val="16"/>
              </w:rPr>
              <w:t>Устный</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опрос</w:t>
            </w:r>
            <w:proofErr w:type="spellEnd"/>
            <w:r w:rsidRPr="00A90700">
              <w:rPr>
                <w:rFonts w:ascii="Times New Roman" w:eastAsia="Times New Roman" w:hAnsi="Times New Roman"/>
                <w:color w:val="000000"/>
                <w:w w:val="97"/>
                <w:sz w:val="16"/>
              </w:rPr>
              <w:t>;</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r w:rsidR="0061729E" w:rsidRPr="00821D8E" w:rsidTr="00381611">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jc w:val="center"/>
            </w:pPr>
            <w:r w:rsidRPr="00A90700">
              <w:rPr>
                <w:rFonts w:ascii="Times New Roman" w:eastAsia="Times New Roman" w:hAnsi="Times New Roman"/>
                <w:color w:val="000000"/>
                <w:w w:val="97"/>
                <w:sz w:val="16"/>
              </w:rPr>
              <w:t>2.2.</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8" w:after="0" w:line="230" w:lineRule="auto"/>
              <w:ind w:left="72"/>
              <w:rPr>
                <w:lang w:val="ru-RU"/>
              </w:rPr>
            </w:pPr>
            <w:r w:rsidRPr="00D627DA">
              <w:rPr>
                <w:rFonts w:ascii="Times New Roman" w:eastAsia="Times New Roman" w:hAnsi="Times New Roman"/>
                <w:color w:val="000000"/>
                <w:w w:val="97"/>
                <w:sz w:val="16"/>
                <w:lang w:val="ru-RU"/>
              </w:rPr>
              <w:t>Лингвистика как наука о языке.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68"/>
            </w:pPr>
            <w:r w:rsidRPr="00A90700">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jc w:val="center"/>
            </w:pPr>
            <w:r w:rsidRPr="00A90700">
              <w:rPr>
                <w:rFonts w:ascii="Times New Roman" w:eastAsia="Times New Roman" w:hAnsi="Times New Roman"/>
                <w:color w:val="000000"/>
                <w:w w:val="97"/>
                <w:sz w:val="16"/>
              </w:rPr>
              <w:t>09.09.2022</w:t>
            </w:r>
          </w:p>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Характеризовать</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основные</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разделы</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лингвистики</w:t>
            </w:r>
            <w:proofErr w:type="spellEnd"/>
            <w:r w:rsidRPr="00A90700">
              <w:rPr>
                <w:rFonts w:ascii="Times New Roman" w:eastAsia="Times New Roman" w:hAnsi="Times New Roman"/>
                <w:color w:val="000000"/>
                <w:w w:val="97"/>
                <w:sz w:val="16"/>
              </w:rPr>
              <w:t>;</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8" w:after="0" w:line="250" w:lineRule="auto"/>
              <w:ind w:left="72" w:right="144"/>
              <w:rPr>
                <w:lang w:val="ru-RU"/>
              </w:rPr>
            </w:pPr>
            <w:r w:rsidRPr="00D627DA">
              <w:rPr>
                <w:rFonts w:ascii="Times New Roman" w:eastAsia="Times New Roman" w:hAnsi="Times New Roman"/>
                <w:color w:val="000000"/>
                <w:w w:val="97"/>
                <w:sz w:val="16"/>
                <w:lang w:val="ru-RU"/>
              </w:rPr>
              <w:t xml:space="preserve">Самооценка с </w:t>
            </w:r>
            <w:r w:rsidRPr="00D627DA">
              <w:rPr>
                <w:lang w:val="ru-RU"/>
              </w:rPr>
              <w:br/>
            </w:r>
            <w:r w:rsidRPr="00D627DA">
              <w:rPr>
                <w:rFonts w:ascii="Times New Roman" w:eastAsia="Times New Roman" w:hAnsi="Times New Roman"/>
                <w:color w:val="000000"/>
                <w:w w:val="97"/>
                <w:sz w:val="16"/>
                <w:lang w:val="ru-RU"/>
              </w:rPr>
              <w:t>использованием</w:t>
            </w:r>
            <w:proofErr w:type="gramStart"/>
            <w:r w:rsidRPr="00D627DA">
              <w:rPr>
                <w:rFonts w:ascii="Times New Roman" w:eastAsia="Times New Roman" w:hAnsi="Times New Roman"/>
                <w:color w:val="000000"/>
                <w:w w:val="97"/>
                <w:sz w:val="16"/>
                <w:lang w:val="ru-RU"/>
              </w:rPr>
              <w:t>«О</w:t>
            </w:r>
            <w:proofErr w:type="gramEnd"/>
            <w:r w:rsidRPr="00D627DA">
              <w:rPr>
                <w:rFonts w:ascii="Times New Roman" w:eastAsia="Times New Roman" w:hAnsi="Times New Roman"/>
                <w:color w:val="000000"/>
                <w:w w:val="97"/>
                <w:sz w:val="16"/>
                <w:lang w:val="ru-RU"/>
              </w:rPr>
              <w:t xml:space="preserve">ценочного </w:t>
            </w:r>
            <w:r w:rsidRPr="00D627DA">
              <w:rPr>
                <w:lang w:val="ru-RU"/>
              </w:rPr>
              <w:br/>
            </w:r>
            <w:r w:rsidRPr="00D627DA">
              <w:rPr>
                <w:rFonts w:ascii="Times New Roman" w:eastAsia="Times New Roman" w:hAnsi="Times New Roman"/>
                <w:color w:val="000000"/>
                <w:w w:val="97"/>
                <w:sz w:val="16"/>
                <w:lang w:val="ru-RU"/>
              </w:rPr>
              <w:t>листа»;</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8" w:after="0" w:line="245" w:lineRule="auto"/>
              <w:ind w:left="72" w:right="144"/>
              <w:rPr>
                <w:lang w:val="ru-RU"/>
              </w:rPr>
            </w:pPr>
            <w:r w:rsidRPr="00A90700">
              <w:rPr>
                <w:rFonts w:ascii="Times New Roman" w:eastAsia="Times New Roman" w:hAnsi="Times New Roman"/>
                <w:color w:val="000000"/>
                <w:w w:val="97"/>
                <w:sz w:val="16"/>
              </w:rPr>
              <w:t>http</w:t>
            </w:r>
            <w:r w:rsidRPr="00D627DA">
              <w:rPr>
                <w:rFonts w:ascii="Times New Roman" w:eastAsia="Times New Roman" w:hAnsi="Times New Roman"/>
                <w:color w:val="000000"/>
                <w:w w:val="97"/>
                <w:sz w:val="16"/>
                <w:lang w:val="ru-RU"/>
              </w:rPr>
              <w:t>://</w:t>
            </w:r>
            <w:r w:rsidRPr="00A90700">
              <w:rPr>
                <w:rFonts w:ascii="Times New Roman" w:eastAsia="Times New Roman" w:hAnsi="Times New Roman"/>
                <w:color w:val="000000"/>
                <w:w w:val="97"/>
                <w:sz w:val="16"/>
              </w:rPr>
              <w:t>school</w:t>
            </w:r>
            <w:r w:rsidRPr="00D627DA">
              <w:rPr>
                <w:rFonts w:ascii="Times New Roman" w:eastAsia="Times New Roman" w:hAnsi="Times New Roman"/>
                <w:color w:val="000000"/>
                <w:w w:val="97"/>
                <w:sz w:val="16"/>
                <w:lang w:val="ru-RU"/>
              </w:rPr>
              <w:t>-</w:t>
            </w:r>
            <w:r w:rsidRPr="00D627DA">
              <w:rPr>
                <w:lang w:val="ru-RU"/>
              </w:rPr>
              <w:br/>
            </w:r>
            <w:r w:rsidRPr="00A90700">
              <w:rPr>
                <w:rFonts w:ascii="Times New Roman" w:eastAsia="Times New Roman" w:hAnsi="Times New Roman"/>
                <w:color w:val="000000"/>
                <w:w w:val="97"/>
                <w:sz w:val="16"/>
              </w:rPr>
              <w:t>collection</w:t>
            </w:r>
            <w:r w:rsidRPr="00D627DA">
              <w:rPr>
                <w:rFonts w:ascii="Times New Roman" w:eastAsia="Times New Roman" w:hAnsi="Times New Roman"/>
                <w:color w:val="000000"/>
                <w:w w:val="97"/>
                <w:sz w:val="16"/>
                <w:lang w:val="ru-RU"/>
              </w:rPr>
              <w:t>.</w:t>
            </w:r>
            <w:proofErr w:type="spellStart"/>
            <w:r w:rsidRPr="00A90700">
              <w:rPr>
                <w:rFonts w:ascii="Times New Roman" w:eastAsia="Times New Roman" w:hAnsi="Times New Roman"/>
                <w:color w:val="000000"/>
                <w:w w:val="97"/>
                <w:sz w:val="16"/>
              </w:rPr>
              <w:t>edu</w:t>
            </w:r>
            <w:proofErr w:type="spellEnd"/>
            <w:r w:rsidRPr="00D627DA">
              <w:rPr>
                <w:rFonts w:ascii="Times New Roman" w:eastAsia="Times New Roman" w:hAnsi="Times New Roman"/>
                <w:color w:val="000000"/>
                <w:w w:val="97"/>
                <w:sz w:val="16"/>
                <w:lang w:val="ru-RU"/>
              </w:rPr>
              <w:t>.</w:t>
            </w:r>
            <w:proofErr w:type="spellStart"/>
            <w:r w:rsidRPr="00A90700">
              <w:rPr>
                <w:rFonts w:ascii="Times New Roman" w:eastAsia="Times New Roman" w:hAnsi="Times New Roman"/>
                <w:color w:val="000000"/>
                <w:w w:val="97"/>
                <w:sz w:val="16"/>
              </w:rPr>
              <w:t>ru</w:t>
            </w:r>
            <w:proofErr w:type="spellEnd"/>
            <w:r w:rsidRPr="00D627DA">
              <w:rPr>
                <w:rFonts w:ascii="Times New Roman" w:eastAsia="Times New Roman" w:hAnsi="Times New Roman"/>
                <w:color w:val="000000"/>
                <w:w w:val="97"/>
                <w:sz w:val="16"/>
                <w:lang w:val="ru-RU"/>
              </w:rPr>
              <w:t>/</w:t>
            </w:r>
          </w:p>
        </w:tc>
      </w:tr>
      <w:tr w:rsidR="0061729E" w:rsidRPr="00A90700" w:rsidTr="00381611">
        <w:trPr>
          <w:trHeight w:hRule="exact" w:val="348"/>
        </w:trPr>
        <w:tc>
          <w:tcPr>
            <w:tcW w:w="33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Итого</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по</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2</w:t>
            </w:r>
          </w:p>
        </w:tc>
        <w:tc>
          <w:tcPr>
            <w:tcW w:w="1162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r>
      <w:tr w:rsidR="0061729E" w:rsidRPr="00A90700" w:rsidTr="00381611">
        <w:trPr>
          <w:trHeight w:hRule="exact" w:val="350"/>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b/>
                <w:color w:val="000000"/>
                <w:w w:val="97"/>
                <w:sz w:val="16"/>
              </w:rPr>
              <w:t>Раздел</w:t>
            </w:r>
            <w:proofErr w:type="spellEnd"/>
            <w:r w:rsidRPr="00A90700">
              <w:rPr>
                <w:rFonts w:ascii="Times New Roman" w:eastAsia="Times New Roman" w:hAnsi="Times New Roman"/>
                <w:b/>
                <w:color w:val="000000"/>
                <w:w w:val="97"/>
                <w:sz w:val="16"/>
              </w:rPr>
              <w:t xml:space="preserve"> 3. ЯЗЫК И  РЕЧЬ </w:t>
            </w:r>
          </w:p>
        </w:tc>
      </w:tr>
      <w:tr w:rsidR="0061729E" w:rsidRPr="00A90700" w:rsidTr="00381611">
        <w:trPr>
          <w:trHeight w:hRule="exact" w:val="73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4" w:after="0" w:line="230" w:lineRule="auto"/>
              <w:jc w:val="center"/>
            </w:pPr>
            <w:r w:rsidRPr="00A90700">
              <w:rPr>
                <w:rFonts w:ascii="Times New Roman" w:eastAsia="Times New Roman" w:hAnsi="Times New Roman"/>
                <w:color w:val="000000"/>
                <w:w w:val="97"/>
                <w:sz w:val="16"/>
              </w:rPr>
              <w:t>3.1.</w:t>
            </w:r>
          </w:p>
        </w:tc>
        <w:tc>
          <w:tcPr>
            <w:tcW w:w="2882"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4" w:after="0" w:line="230" w:lineRule="auto"/>
              <w:jc w:val="center"/>
            </w:pPr>
            <w:r w:rsidRPr="00D627DA">
              <w:rPr>
                <w:rFonts w:ascii="Times New Roman" w:eastAsia="Times New Roman" w:hAnsi="Times New Roman"/>
                <w:color w:val="000000"/>
                <w:w w:val="97"/>
                <w:sz w:val="16"/>
                <w:lang w:val="ru-RU"/>
              </w:rPr>
              <w:t xml:space="preserve">Язык и речь. Монолог. Диалог. </w:t>
            </w:r>
            <w:proofErr w:type="spellStart"/>
            <w:r w:rsidRPr="00A90700">
              <w:rPr>
                <w:rFonts w:ascii="Times New Roman" w:eastAsia="Times New Roman" w:hAnsi="Times New Roman"/>
                <w:color w:val="000000"/>
                <w:w w:val="97"/>
                <w:sz w:val="16"/>
              </w:rPr>
              <w:t>Полилог</w:t>
            </w:r>
            <w:proofErr w:type="spellEnd"/>
            <w:r w:rsidRPr="00A90700">
              <w:rPr>
                <w:rFonts w:ascii="Times New Roman" w:eastAsia="Times New Roman" w:hAnsi="Times New Roman"/>
                <w:color w:val="000000"/>
                <w:w w:val="97"/>
                <w:sz w:val="16"/>
              </w:rPr>
              <w:t>.</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4" w:after="0" w:line="230" w:lineRule="auto"/>
              <w:ind w:left="72"/>
            </w:pPr>
            <w:r w:rsidRPr="00A90700">
              <w:rPr>
                <w:rFonts w:ascii="Times New Roman" w:eastAsia="Times New Roman" w:hAnsi="Times New Roman"/>
                <w:color w:val="000000"/>
                <w:w w:val="97"/>
                <w:sz w:val="16"/>
              </w:rPr>
              <w:t>3</w:t>
            </w:r>
          </w:p>
        </w:tc>
        <w:tc>
          <w:tcPr>
            <w:tcW w:w="1106" w:type="dxa"/>
            <w:tcBorders>
              <w:top w:val="single" w:sz="5"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4" w:after="0" w:line="230" w:lineRule="auto"/>
              <w:ind w:left="72"/>
            </w:pPr>
            <w:r w:rsidRPr="00A90700">
              <w:rPr>
                <w:rFonts w:ascii="Times New Roman" w:eastAsia="Times New Roman" w:hAnsi="Times New Roman"/>
                <w:color w:val="000000"/>
                <w:w w:val="97"/>
                <w:sz w:val="16"/>
              </w:rPr>
              <w:t>0</w:t>
            </w:r>
          </w:p>
        </w:tc>
        <w:tc>
          <w:tcPr>
            <w:tcW w:w="1140" w:type="dxa"/>
            <w:tcBorders>
              <w:top w:val="single" w:sz="5"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4" w:after="0" w:line="230" w:lineRule="auto"/>
              <w:ind w:left="68"/>
            </w:pPr>
            <w:r w:rsidRPr="00A90700">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4" w:after="0" w:line="245" w:lineRule="auto"/>
              <w:jc w:val="center"/>
            </w:pPr>
            <w:r w:rsidRPr="00A90700">
              <w:rPr>
                <w:rFonts w:ascii="Times New Roman" w:eastAsia="Times New Roman" w:hAnsi="Times New Roman"/>
                <w:color w:val="000000"/>
                <w:w w:val="97"/>
                <w:sz w:val="16"/>
              </w:rPr>
              <w:t>12.09.2022 14.09.2022</w:t>
            </w:r>
          </w:p>
        </w:tc>
        <w:tc>
          <w:tcPr>
            <w:tcW w:w="5788"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4" w:after="0" w:line="250" w:lineRule="auto"/>
              <w:ind w:left="72" w:right="576"/>
              <w:rPr>
                <w:lang w:val="ru-RU"/>
              </w:rPr>
            </w:pPr>
            <w:r w:rsidRPr="00D627DA">
              <w:rPr>
                <w:rFonts w:ascii="Times New Roman" w:eastAsia="Times New Roman" w:hAnsi="Times New Roman"/>
                <w:color w:val="000000"/>
                <w:w w:val="97"/>
                <w:sz w:val="16"/>
                <w:lang w:val="ru-RU"/>
              </w:rPr>
              <w:t>Создавать устные монологические высказывания на основе жизненных наблюдений, чтения научно-учебной, художественной и научно-популярной литературы;</w:t>
            </w:r>
          </w:p>
        </w:tc>
        <w:tc>
          <w:tcPr>
            <w:tcW w:w="1320"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4" w:after="0" w:line="230" w:lineRule="auto"/>
              <w:ind w:left="72"/>
            </w:pPr>
            <w:proofErr w:type="spellStart"/>
            <w:r w:rsidRPr="00A90700">
              <w:rPr>
                <w:rFonts w:ascii="Times New Roman" w:eastAsia="Times New Roman" w:hAnsi="Times New Roman"/>
                <w:color w:val="000000"/>
                <w:w w:val="97"/>
                <w:sz w:val="16"/>
              </w:rPr>
              <w:t>Устный</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опрос</w:t>
            </w:r>
            <w:proofErr w:type="spellEnd"/>
            <w:r w:rsidRPr="00A90700">
              <w:rPr>
                <w:rFonts w:ascii="Times New Roman" w:eastAsia="Times New Roman" w:hAnsi="Times New Roman"/>
                <w:color w:val="000000"/>
                <w:w w:val="97"/>
                <w:sz w:val="16"/>
              </w:rPr>
              <w:t>;</w:t>
            </w:r>
          </w:p>
        </w:tc>
        <w:tc>
          <w:tcPr>
            <w:tcW w:w="1406"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4"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r w:rsidR="0061729E" w:rsidRPr="00A90700" w:rsidTr="0038161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jc w:val="center"/>
            </w:pPr>
            <w:r w:rsidRPr="00A90700">
              <w:rPr>
                <w:rFonts w:ascii="Times New Roman" w:eastAsia="Times New Roman" w:hAnsi="Times New Roman"/>
                <w:color w:val="000000"/>
                <w:w w:val="97"/>
                <w:sz w:val="16"/>
              </w:rPr>
              <w:t>3.2.</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proofErr w:type="spellStart"/>
            <w:r w:rsidRPr="00A90700">
              <w:rPr>
                <w:rFonts w:ascii="Times New Roman" w:eastAsia="Times New Roman" w:hAnsi="Times New Roman"/>
                <w:color w:val="000000"/>
                <w:w w:val="97"/>
                <w:sz w:val="16"/>
              </w:rPr>
              <w:t>Речь</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как</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деятельность</w:t>
            </w:r>
            <w:proofErr w:type="spellEnd"/>
            <w:r w:rsidRPr="00A90700">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68"/>
            </w:pPr>
            <w:r w:rsidRPr="00A90700">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jc w:val="center"/>
            </w:pPr>
            <w:r w:rsidRPr="00A90700">
              <w:rPr>
                <w:rFonts w:ascii="Times New Roman" w:eastAsia="Times New Roman" w:hAnsi="Times New Roman"/>
                <w:color w:val="000000"/>
                <w:w w:val="97"/>
                <w:sz w:val="16"/>
              </w:rPr>
              <w:t>15.09.2022 19.09.2022</w:t>
            </w:r>
          </w:p>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6" w:after="0" w:line="245" w:lineRule="auto"/>
              <w:ind w:left="72" w:right="576"/>
              <w:rPr>
                <w:lang w:val="ru-RU"/>
              </w:rPr>
            </w:pPr>
            <w:r w:rsidRPr="00D627DA">
              <w:rPr>
                <w:rFonts w:ascii="Times New Roman" w:eastAsia="Times New Roman" w:hAnsi="Times New Roman"/>
                <w:color w:val="000000"/>
                <w:w w:val="97"/>
                <w:sz w:val="16"/>
                <w:lang w:val="ru-RU"/>
              </w:rPr>
              <w:t>Устно и письменно формулировать тему и главную мысль прослушанного и прочитанного текста, вопросы по содержанию текста и отвечать на них;</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ind w:left="72" w:right="288"/>
            </w:pPr>
            <w:proofErr w:type="spellStart"/>
            <w:r w:rsidRPr="00A90700">
              <w:rPr>
                <w:rFonts w:ascii="Times New Roman" w:eastAsia="Times New Roman" w:hAnsi="Times New Roman"/>
                <w:color w:val="000000"/>
                <w:w w:val="97"/>
                <w:sz w:val="16"/>
              </w:rPr>
              <w:t>Письменный</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контроль</w:t>
            </w:r>
            <w:proofErr w:type="spellEnd"/>
            <w:r w:rsidRPr="00A90700">
              <w:rPr>
                <w:rFonts w:ascii="Times New Roman" w:eastAsia="Times New Roman" w:hAnsi="Times New Roman"/>
                <w:color w:val="000000"/>
                <w:w w:val="97"/>
                <w:sz w:val="16"/>
              </w:rPr>
              <w:t>;</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r w:rsidR="0061729E" w:rsidRPr="00A90700" w:rsidTr="00381611">
        <w:trPr>
          <w:trHeight w:hRule="exact" w:val="348"/>
        </w:trPr>
        <w:tc>
          <w:tcPr>
            <w:tcW w:w="33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proofErr w:type="spellStart"/>
            <w:r w:rsidRPr="00A90700">
              <w:rPr>
                <w:rFonts w:ascii="Times New Roman" w:eastAsia="Times New Roman" w:hAnsi="Times New Roman"/>
                <w:color w:val="000000"/>
                <w:w w:val="97"/>
                <w:sz w:val="16"/>
              </w:rPr>
              <w:t>Итого</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по</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6</w:t>
            </w:r>
          </w:p>
        </w:tc>
        <w:tc>
          <w:tcPr>
            <w:tcW w:w="1162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r>
      <w:tr w:rsidR="0061729E" w:rsidRPr="00A90700" w:rsidTr="0038161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proofErr w:type="spellStart"/>
            <w:r w:rsidRPr="00A90700">
              <w:rPr>
                <w:rFonts w:ascii="Times New Roman" w:eastAsia="Times New Roman" w:hAnsi="Times New Roman"/>
                <w:b/>
                <w:color w:val="000000"/>
                <w:w w:val="97"/>
                <w:sz w:val="16"/>
              </w:rPr>
              <w:t>Раздел</w:t>
            </w:r>
            <w:proofErr w:type="spellEnd"/>
            <w:r w:rsidRPr="00A90700">
              <w:rPr>
                <w:rFonts w:ascii="Times New Roman" w:eastAsia="Times New Roman" w:hAnsi="Times New Roman"/>
                <w:b/>
                <w:color w:val="000000"/>
                <w:w w:val="97"/>
                <w:sz w:val="16"/>
              </w:rPr>
              <w:t xml:space="preserve"> 4. ТЕКСТ</w:t>
            </w:r>
          </w:p>
        </w:tc>
      </w:tr>
      <w:tr w:rsidR="0061729E" w:rsidRPr="00A90700" w:rsidTr="0038161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jc w:val="center"/>
            </w:pPr>
            <w:r w:rsidRPr="00A90700">
              <w:rPr>
                <w:rFonts w:ascii="Times New Roman" w:eastAsia="Times New Roman" w:hAnsi="Times New Roman"/>
                <w:color w:val="000000"/>
                <w:w w:val="97"/>
                <w:sz w:val="16"/>
              </w:rPr>
              <w:t>4.1.</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8" w:after="0" w:line="230" w:lineRule="auto"/>
              <w:ind w:left="72"/>
              <w:rPr>
                <w:lang w:val="ru-RU"/>
              </w:rPr>
            </w:pPr>
            <w:r w:rsidRPr="00D627DA">
              <w:rPr>
                <w:rFonts w:ascii="Times New Roman" w:eastAsia="Times New Roman" w:hAnsi="Times New Roman"/>
                <w:color w:val="000000"/>
                <w:w w:val="97"/>
                <w:sz w:val="16"/>
                <w:lang w:val="ru-RU"/>
              </w:rPr>
              <w:t>Текст и его основные признаки.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68"/>
            </w:pPr>
            <w:r w:rsidRPr="00A90700">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jc w:val="center"/>
            </w:pPr>
            <w:r w:rsidRPr="00A90700">
              <w:rPr>
                <w:rFonts w:ascii="Times New Roman" w:eastAsia="Times New Roman" w:hAnsi="Times New Roman"/>
                <w:color w:val="000000"/>
                <w:w w:val="97"/>
                <w:sz w:val="16"/>
              </w:rPr>
              <w:t>20.09.2022</w:t>
            </w:r>
          </w:p>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Распознавать</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основные</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признаки</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текста</w:t>
            </w:r>
            <w:proofErr w:type="spellEnd"/>
            <w:r w:rsidRPr="00A90700">
              <w:rPr>
                <w:rFonts w:ascii="Times New Roman" w:eastAsia="Times New Roman" w:hAnsi="Times New Roman"/>
                <w:color w:val="000000"/>
                <w:w w:val="97"/>
                <w:sz w:val="16"/>
              </w:rPr>
              <w:t>;</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Устный</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опрос</w:t>
            </w:r>
            <w:proofErr w:type="spellEnd"/>
            <w:r w:rsidRPr="00A90700">
              <w:rPr>
                <w:rFonts w:ascii="Times New Roman" w:eastAsia="Times New Roman" w:hAnsi="Times New Roman"/>
                <w:color w:val="000000"/>
                <w:w w:val="97"/>
                <w:sz w:val="16"/>
              </w:rPr>
              <w:t>;</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r w:rsidR="0061729E" w:rsidRPr="00A90700" w:rsidTr="0038161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jc w:val="center"/>
            </w:pPr>
            <w:r w:rsidRPr="00A90700">
              <w:rPr>
                <w:rFonts w:ascii="Times New Roman" w:eastAsia="Times New Roman" w:hAnsi="Times New Roman"/>
                <w:color w:val="000000"/>
                <w:w w:val="97"/>
                <w:sz w:val="16"/>
              </w:rPr>
              <w:t>4.2.</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Композиционная</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структура</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текста</w:t>
            </w:r>
            <w:proofErr w:type="spellEnd"/>
            <w:r w:rsidRPr="00A90700">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68"/>
            </w:pPr>
            <w:r w:rsidRPr="00A90700">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jc w:val="center"/>
            </w:pPr>
            <w:r w:rsidRPr="00A90700">
              <w:rPr>
                <w:rFonts w:ascii="Times New Roman" w:eastAsia="Times New Roman" w:hAnsi="Times New Roman"/>
                <w:color w:val="000000"/>
                <w:w w:val="97"/>
                <w:sz w:val="16"/>
              </w:rPr>
              <w:t>21.09.2022 22.09.2022</w:t>
            </w:r>
          </w:p>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8" w:after="0" w:line="230" w:lineRule="auto"/>
              <w:ind w:left="72"/>
              <w:rPr>
                <w:lang w:val="ru-RU"/>
              </w:rPr>
            </w:pPr>
            <w:r w:rsidRPr="00D627DA">
              <w:rPr>
                <w:rFonts w:ascii="Times New Roman" w:eastAsia="Times New Roman" w:hAnsi="Times New Roman"/>
                <w:color w:val="000000"/>
                <w:w w:val="97"/>
                <w:sz w:val="16"/>
                <w:lang w:val="ru-RU"/>
              </w:rPr>
              <w:t xml:space="preserve">Членить текст на </w:t>
            </w:r>
            <w:proofErr w:type="spellStart"/>
            <w:r w:rsidRPr="00D627DA">
              <w:rPr>
                <w:rFonts w:ascii="Times New Roman" w:eastAsia="Times New Roman" w:hAnsi="Times New Roman"/>
                <w:color w:val="000000"/>
                <w:w w:val="97"/>
                <w:sz w:val="16"/>
                <w:lang w:val="ru-RU"/>
              </w:rPr>
              <w:t>композиционносмысловые</w:t>
            </w:r>
            <w:proofErr w:type="spellEnd"/>
            <w:r w:rsidRPr="00D627DA">
              <w:rPr>
                <w:rFonts w:ascii="Times New Roman" w:eastAsia="Times New Roman" w:hAnsi="Times New Roman"/>
                <w:color w:val="000000"/>
                <w:w w:val="97"/>
                <w:sz w:val="16"/>
                <w:lang w:val="ru-RU"/>
              </w:rPr>
              <w:t xml:space="preserve"> части (абзацы);</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Тестирование</w:t>
            </w:r>
            <w:proofErr w:type="spellEnd"/>
            <w:r w:rsidRPr="00A90700">
              <w:rPr>
                <w:rFonts w:ascii="Times New Roman" w:eastAsia="Times New Roman" w:hAnsi="Times New Roman"/>
                <w:color w:val="000000"/>
                <w:w w:val="97"/>
                <w:sz w:val="16"/>
              </w:rPr>
              <w:t>;</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r w:rsidR="0061729E" w:rsidRPr="00A90700" w:rsidTr="00381611">
        <w:trPr>
          <w:trHeight w:hRule="exact" w:val="54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jc w:val="center"/>
            </w:pPr>
            <w:r w:rsidRPr="00A90700">
              <w:rPr>
                <w:rFonts w:ascii="Times New Roman" w:eastAsia="Times New Roman" w:hAnsi="Times New Roman"/>
                <w:color w:val="000000"/>
                <w:w w:val="97"/>
                <w:sz w:val="16"/>
              </w:rPr>
              <w:t>4.3.</w:t>
            </w:r>
          </w:p>
        </w:tc>
        <w:tc>
          <w:tcPr>
            <w:tcW w:w="2882" w:type="dxa"/>
            <w:tcBorders>
              <w:top w:val="single" w:sz="4" w:space="0" w:color="000000"/>
              <w:left w:val="single" w:sz="4" w:space="0" w:color="000000"/>
              <w:bottom w:val="single" w:sz="5"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Функциональносмысловые</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типы</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речи</w:t>
            </w:r>
            <w:proofErr w:type="spellEnd"/>
            <w:r w:rsidRPr="00A90700">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5" w:space="0" w:color="000000"/>
              <w:right w:val="single" w:sz="5"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5"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68"/>
            </w:pPr>
            <w:r w:rsidRPr="00A90700">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jc w:val="center"/>
            </w:pPr>
            <w:r w:rsidRPr="00A90700">
              <w:rPr>
                <w:rFonts w:ascii="Times New Roman" w:eastAsia="Times New Roman" w:hAnsi="Times New Roman"/>
                <w:color w:val="000000"/>
                <w:w w:val="97"/>
                <w:sz w:val="16"/>
              </w:rPr>
              <w:t>23.09.2022 26.09.2022</w:t>
            </w:r>
          </w:p>
        </w:tc>
        <w:tc>
          <w:tcPr>
            <w:tcW w:w="5788" w:type="dxa"/>
            <w:tcBorders>
              <w:top w:val="single" w:sz="4" w:space="0" w:color="000000"/>
              <w:left w:val="single" w:sz="4" w:space="0" w:color="000000"/>
              <w:bottom w:val="single" w:sz="5" w:space="0" w:color="000000"/>
              <w:right w:val="single" w:sz="4" w:space="0" w:color="000000"/>
            </w:tcBorders>
            <w:tcMar>
              <w:left w:w="0" w:type="dxa"/>
              <w:right w:w="0" w:type="dxa"/>
            </w:tcMar>
          </w:tcPr>
          <w:p w:rsidR="0061729E" w:rsidRPr="00D627DA" w:rsidRDefault="0061729E" w:rsidP="00381611">
            <w:pPr>
              <w:autoSpaceDE w:val="0"/>
              <w:autoSpaceDN w:val="0"/>
              <w:spacing w:before="78" w:after="0" w:line="245" w:lineRule="auto"/>
              <w:ind w:left="72" w:right="144"/>
              <w:rPr>
                <w:lang w:val="ru-RU"/>
              </w:rPr>
            </w:pPr>
            <w:r w:rsidRPr="00D627DA">
              <w:rPr>
                <w:rFonts w:ascii="Times New Roman" w:eastAsia="Times New Roman" w:hAnsi="Times New Roman"/>
                <w:color w:val="000000"/>
                <w:w w:val="97"/>
                <w:sz w:val="16"/>
                <w:lang w:val="ru-RU"/>
              </w:rPr>
              <w:t>Создавать тексты функционально-смыслового типа речи (повествование) с опорой на жизненный и читательский опыт; тексты с опорой на сюжетную картину;</w:t>
            </w:r>
          </w:p>
        </w:tc>
        <w:tc>
          <w:tcPr>
            <w:tcW w:w="1320" w:type="dxa"/>
            <w:tcBorders>
              <w:top w:val="single" w:sz="4" w:space="0" w:color="000000"/>
              <w:left w:val="single" w:sz="4" w:space="0" w:color="000000"/>
              <w:bottom w:val="single" w:sz="5"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ind w:left="72" w:right="288"/>
            </w:pPr>
            <w:proofErr w:type="spellStart"/>
            <w:r w:rsidRPr="00A90700">
              <w:rPr>
                <w:rFonts w:ascii="Times New Roman" w:eastAsia="Times New Roman" w:hAnsi="Times New Roman"/>
                <w:color w:val="000000"/>
                <w:w w:val="97"/>
                <w:sz w:val="16"/>
              </w:rPr>
              <w:t>Письменный</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контроль</w:t>
            </w:r>
            <w:proofErr w:type="spellEnd"/>
            <w:r w:rsidRPr="00A90700">
              <w:rPr>
                <w:rFonts w:ascii="Times New Roman" w:eastAsia="Times New Roman" w:hAnsi="Times New Roman"/>
                <w:color w:val="000000"/>
                <w:w w:val="97"/>
                <w:sz w:val="16"/>
              </w:rPr>
              <w:t>;</w:t>
            </w:r>
          </w:p>
        </w:tc>
        <w:tc>
          <w:tcPr>
            <w:tcW w:w="1406" w:type="dxa"/>
            <w:tcBorders>
              <w:top w:val="single" w:sz="4" w:space="0" w:color="000000"/>
              <w:left w:val="single" w:sz="4" w:space="0" w:color="000000"/>
              <w:bottom w:val="single" w:sz="5"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r w:rsidR="0061729E" w:rsidRPr="00A90700" w:rsidTr="00381611">
        <w:trPr>
          <w:trHeight w:hRule="exact" w:val="54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0" w:lineRule="auto"/>
              <w:jc w:val="center"/>
            </w:pPr>
            <w:r w:rsidRPr="00A90700">
              <w:rPr>
                <w:rFonts w:ascii="Times New Roman" w:eastAsia="Times New Roman" w:hAnsi="Times New Roman"/>
                <w:color w:val="000000"/>
                <w:w w:val="97"/>
                <w:sz w:val="16"/>
              </w:rPr>
              <w:t>4.4.</w:t>
            </w:r>
          </w:p>
        </w:tc>
        <w:tc>
          <w:tcPr>
            <w:tcW w:w="2882"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6" w:after="0" w:line="230" w:lineRule="auto"/>
              <w:ind w:left="72"/>
              <w:rPr>
                <w:lang w:val="ru-RU"/>
              </w:rPr>
            </w:pPr>
            <w:r w:rsidRPr="00D627DA">
              <w:rPr>
                <w:rFonts w:ascii="Times New Roman" w:eastAsia="Times New Roman" w:hAnsi="Times New Roman"/>
                <w:color w:val="000000"/>
                <w:w w:val="97"/>
                <w:sz w:val="16"/>
                <w:lang w:val="ru-RU"/>
              </w:rPr>
              <w:t>Повествование как тип речи. Рассказ.</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0" w:lineRule="auto"/>
              <w:ind w:left="72"/>
            </w:pPr>
            <w:r w:rsidRPr="00A90700">
              <w:rPr>
                <w:rFonts w:ascii="Times New Roman" w:eastAsia="Times New Roman" w:hAnsi="Times New Roman"/>
                <w:color w:val="000000"/>
                <w:w w:val="97"/>
                <w:sz w:val="16"/>
              </w:rPr>
              <w:t>2</w:t>
            </w:r>
          </w:p>
        </w:tc>
        <w:tc>
          <w:tcPr>
            <w:tcW w:w="1106" w:type="dxa"/>
            <w:tcBorders>
              <w:top w:val="single" w:sz="5"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6" w:after="0" w:line="230" w:lineRule="auto"/>
              <w:ind w:left="72"/>
            </w:pPr>
            <w:r w:rsidRPr="00A90700">
              <w:rPr>
                <w:rFonts w:ascii="Times New Roman" w:eastAsia="Times New Roman" w:hAnsi="Times New Roman"/>
                <w:color w:val="000000"/>
                <w:w w:val="97"/>
                <w:sz w:val="16"/>
              </w:rPr>
              <w:t>0</w:t>
            </w:r>
          </w:p>
        </w:tc>
        <w:tc>
          <w:tcPr>
            <w:tcW w:w="1140" w:type="dxa"/>
            <w:tcBorders>
              <w:top w:val="single" w:sz="5"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0" w:lineRule="auto"/>
              <w:ind w:left="68"/>
            </w:pPr>
            <w:r w:rsidRPr="00A90700">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jc w:val="center"/>
            </w:pPr>
            <w:r w:rsidRPr="00A90700">
              <w:rPr>
                <w:rFonts w:ascii="Times New Roman" w:eastAsia="Times New Roman" w:hAnsi="Times New Roman"/>
                <w:color w:val="000000"/>
                <w:w w:val="97"/>
                <w:sz w:val="16"/>
              </w:rPr>
              <w:t>27.09.2022 28.09.2022</w:t>
            </w:r>
          </w:p>
        </w:tc>
        <w:tc>
          <w:tcPr>
            <w:tcW w:w="5788"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6" w:after="0" w:line="230" w:lineRule="auto"/>
              <w:ind w:left="72"/>
              <w:rPr>
                <w:lang w:val="ru-RU"/>
              </w:rPr>
            </w:pPr>
            <w:r w:rsidRPr="00D627DA">
              <w:rPr>
                <w:rFonts w:ascii="Times New Roman" w:eastAsia="Times New Roman" w:hAnsi="Times New Roman"/>
                <w:color w:val="000000"/>
                <w:w w:val="97"/>
                <w:sz w:val="16"/>
                <w:lang w:val="ru-RU"/>
              </w:rPr>
              <w:t>Устанавливать взаимосвязь описанных в тексте событий, явлений, процессов;</w:t>
            </w:r>
          </w:p>
        </w:tc>
        <w:tc>
          <w:tcPr>
            <w:tcW w:w="1320"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0" w:lineRule="auto"/>
              <w:ind w:left="72"/>
            </w:pPr>
            <w:proofErr w:type="spellStart"/>
            <w:r w:rsidRPr="00A90700">
              <w:rPr>
                <w:rFonts w:ascii="Times New Roman" w:eastAsia="Times New Roman" w:hAnsi="Times New Roman"/>
                <w:color w:val="000000"/>
                <w:w w:val="97"/>
                <w:sz w:val="16"/>
              </w:rPr>
              <w:t>Тестирование</w:t>
            </w:r>
            <w:proofErr w:type="spellEnd"/>
            <w:r w:rsidRPr="00A90700">
              <w:rPr>
                <w:rFonts w:ascii="Times New Roman" w:eastAsia="Times New Roman" w:hAnsi="Times New Roman"/>
                <w:color w:val="000000"/>
                <w:w w:val="97"/>
                <w:sz w:val="16"/>
              </w:rPr>
              <w:t>;</w:t>
            </w:r>
          </w:p>
        </w:tc>
        <w:tc>
          <w:tcPr>
            <w:tcW w:w="1406"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r w:rsidR="0061729E" w:rsidRPr="00A90700" w:rsidTr="00381611">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jc w:val="center"/>
            </w:pPr>
            <w:r w:rsidRPr="00A90700">
              <w:rPr>
                <w:rFonts w:ascii="Times New Roman" w:eastAsia="Times New Roman" w:hAnsi="Times New Roman"/>
                <w:color w:val="000000"/>
                <w:w w:val="97"/>
                <w:sz w:val="16"/>
              </w:rPr>
              <w:t>4.5.</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proofErr w:type="spellStart"/>
            <w:r w:rsidRPr="00A90700">
              <w:rPr>
                <w:rFonts w:ascii="Times New Roman" w:eastAsia="Times New Roman" w:hAnsi="Times New Roman"/>
                <w:color w:val="000000"/>
                <w:w w:val="97"/>
                <w:sz w:val="16"/>
              </w:rPr>
              <w:t>Смысловой</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анализ</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текста</w:t>
            </w:r>
            <w:proofErr w:type="spellEnd"/>
            <w:r w:rsidRPr="00A90700">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68"/>
            </w:pPr>
            <w:r w:rsidRPr="00A90700">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jc w:val="center"/>
            </w:pPr>
            <w:r w:rsidRPr="00A90700">
              <w:rPr>
                <w:rFonts w:ascii="Times New Roman" w:eastAsia="Times New Roman" w:hAnsi="Times New Roman"/>
                <w:color w:val="000000"/>
                <w:w w:val="97"/>
                <w:sz w:val="16"/>
              </w:rPr>
              <w:t>29.09.2022 30.09.2022</w:t>
            </w:r>
          </w:p>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6" w:after="0" w:line="250" w:lineRule="auto"/>
              <w:ind w:left="72" w:right="144"/>
              <w:rPr>
                <w:lang w:val="ru-RU"/>
              </w:rPr>
            </w:pPr>
            <w:r w:rsidRPr="00D627DA">
              <w:rPr>
                <w:rFonts w:ascii="Times New Roman" w:eastAsia="Times New Roman" w:hAnsi="Times New Roman"/>
                <w:color w:val="000000"/>
                <w:w w:val="97"/>
                <w:sz w:val="16"/>
                <w:lang w:val="ru-RU"/>
              </w:rPr>
              <w:t xml:space="preserve">Распознавать средства связи предложений и частей текста (формы слова, </w:t>
            </w:r>
            <w:r w:rsidRPr="00D627DA">
              <w:rPr>
                <w:lang w:val="ru-RU"/>
              </w:rPr>
              <w:br/>
            </w:r>
            <w:r w:rsidRPr="00D627DA">
              <w:rPr>
                <w:rFonts w:ascii="Times New Roman" w:eastAsia="Times New Roman" w:hAnsi="Times New Roman"/>
                <w:color w:val="000000"/>
                <w:w w:val="97"/>
                <w:sz w:val="16"/>
                <w:lang w:val="ru-RU"/>
              </w:rPr>
              <w:t>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ind w:left="72" w:right="288"/>
            </w:pPr>
            <w:proofErr w:type="spellStart"/>
            <w:r w:rsidRPr="00A90700">
              <w:rPr>
                <w:rFonts w:ascii="Times New Roman" w:eastAsia="Times New Roman" w:hAnsi="Times New Roman"/>
                <w:color w:val="000000"/>
                <w:w w:val="97"/>
                <w:sz w:val="16"/>
              </w:rPr>
              <w:t>Практическая</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работа</w:t>
            </w:r>
            <w:proofErr w:type="spellEnd"/>
            <w:r w:rsidRPr="00A90700">
              <w:rPr>
                <w:rFonts w:ascii="Times New Roman" w:eastAsia="Times New Roman" w:hAnsi="Times New Roman"/>
                <w:color w:val="000000"/>
                <w:w w:val="97"/>
                <w:sz w:val="16"/>
              </w:rPr>
              <w:t>;</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r w:rsidR="0061729E" w:rsidRPr="00A90700" w:rsidTr="00381611">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jc w:val="center"/>
            </w:pPr>
            <w:r w:rsidRPr="00A90700">
              <w:rPr>
                <w:rFonts w:ascii="Times New Roman" w:eastAsia="Times New Roman" w:hAnsi="Times New Roman"/>
                <w:color w:val="000000"/>
                <w:w w:val="97"/>
                <w:sz w:val="16"/>
              </w:rPr>
              <w:t>4.6.</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6" w:after="0" w:line="245" w:lineRule="auto"/>
              <w:ind w:left="72" w:right="144"/>
              <w:rPr>
                <w:lang w:val="ru-RU"/>
              </w:rPr>
            </w:pPr>
            <w:r w:rsidRPr="00D627DA">
              <w:rPr>
                <w:rFonts w:ascii="Times New Roman" w:eastAsia="Times New Roman" w:hAnsi="Times New Roman"/>
                <w:color w:val="000000"/>
                <w:w w:val="97"/>
                <w:sz w:val="16"/>
                <w:lang w:val="ru-RU"/>
              </w:rPr>
              <w:t>Информационная переработка текста. Редактирование текста.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68"/>
            </w:pPr>
            <w:r w:rsidRPr="00A90700">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jc w:val="center"/>
            </w:pPr>
            <w:r w:rsidRPr="00A90700">
              <w:rPr>
                <w:rFonts w:ascii="Times New Roman" w:eastAsia="Times New Roman" w:hAnsi="Times New Roman"/>
                <w:color w:val="000000"/>
                <w:w w:val="97"/>
                <w:sz w:val="16"/>
              </w:rPr>
              <w:t>03.10.2022 04.10.2022</w:t>
            </w:r>
          </w:p>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6" w:after="0" w:line="245" w:lineRule="auto"/>
              <w:ind w:left="72"/>
              <w:rPr>
                <w:lang w:val="ru-RU"/>
              </w:rPr>
            </w:pPr>
            <w:r w:rsidRPr="00D627DA">
              <w:rPr>
                <w:rFonts w:ascii="Times New Roman" w:eastAsia="Times New Roman" w:hAnsi="Times New Roman"/>
                <w:color w:val="000000"/>
                <w:w w:val="97"/>
                <w:sz w:val="16"/>
                <w:lang w:val="ru-RU"/>
              </w:rPr>
              <w:t>Восстанавливать деформированный текст, корректировать восстановленный текст с опорой на образец;</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50" w:lineRule="auto"/>
              <w:ind w:left="72" w:right="288"/>
            </w:pPr>
            <w:proofErr w:type="spellStart"/>
            <w:r w:rsidRPr="00A90700">
              <w:rPr>
                <w:rFonts w:ascii="Times New Roman" w:eastAsia="Times New Roman" w:hAnsi="Times New Roman"/>
                <w:color w:val="000000"/>
                <w:w w:val="97"/>
                <w:sz w:val="16"/>
              </w:rPr>
              <w:t>Письменный</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контроль</w:t>
            </w:r>
            <w:proofErr w:type="spellEnd"/>
            <w:r w:rsidRPr="00A90700">
              <w:rPr>
                <w:rFonts w:ascii="Times New Roman" w:eastAsia="Times New Roman" w:hAnsi="Times New Roman"/>
                <w:color w:val="000000"/>
                <w:w w:val="97"/>
                <w:sz w:val="16"/>
              </w:rPr>
              <w:t xml:space="preserve">; </w:t>
            </w:r>
            <w:r w:rsidRPr="00A90700">
              <w:br/>
            </w:r>
            <w:proofErr w:type="spellStart"/>
            <w:r w:rsidRPr="00A90700">
              <w:rPr>
                <w:rFonts w:ascii="Times New Roman" w:eastAsia="Times New Roman" w:hAnsi="Times New Roman"/>
                <w:color w:val="000000"/>
                <w:w w:val="97"/>
                <w:sz w:val="16"/>
              </w:rPr>
              <w:t>сочинение</w:t>
            </w:r>
            <w:proofErr w:type="spellEnd"/>
            <w:r w:rsidRPr="00A90700">
              <w:rPr>
                <w:rFonts w:ascii="Times New Roman" w:eastAsia="Times New Roman" w:hAnsi="Times New Roman"/>
                <w:color w:val="000000"/>
                <w:w w:val="97"/>
                <w:sz w:val="16"/>
              </w:rPr>
              <w:t>;</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bl>
    <w:p w:rsidR="0061729E" w:rsidRDefault="0061729E" w:rsidP="0061729E">
      <w:pPr>
        <w:autoSpaceDE w:val="0"/>
        <w:autoSpaceDN w:val="0"/>
        <w:spacing w:after="0" w:line="14" w:lineRule="exact"/>
      </w:pPr>
    </w:p>
    <w:p w:rsidR="0061729E" w:rsidRDefault="0061729E" w:rsidP="0061729E">
      <w:pPr>
        <w:sectPr w:rsidR="0061729E">
          <w:pgSz w:w="16840" w:h="11900"/>
          <w:pgMar w:top="282" w:right="640" w:bottom="292" w:left="666" w:header="720" w:footer="720" w:gutter="0"/>
          <w:cols w:space="720" w:equalWidth="0">
            <w:col w:w="15534" w:space="0"/>
          </w:cols>
          <w:docGrid w:linePitch="360"/>
        </w:sectPr>
      </w:pPr>
    </w:p>
    <w:p w:rsidR="0061729E" w:rsidRDefault="0061729E" w:rsidP="0061729E">
      <w:pPr>
        <w:autoSpaceDE w:val="0"/>
        <w:autoSpaceDN w:val="0"/>
        <w:spacing w:after="66" w:line="220" w:lineRule="exact"/>
      </w:pPr>
    </w:p>
    <w:tbl>
      <w:tblPr>
        <w:tblW w:w="0" w:type="auto"/>
        <w:tblInd w:w="6" w:type="dxa"/>
        <w:tblLayout w:type="fixed"/>
        <w:tblLook w:val="04A0"/>
      </w:tblPr>
      <w:tblGrid>
        <w:gridCol w:w="468"/>
        <w:gridCol w:w="2882"/>
        <w:gridCol w:w="528"/>
        <w:gridCol w:w="1106"/>
        <w:gridCol w:w="1140"/>
        <w:gridCol w:w="864"/>
        <w:gridCol w:w="5788"/>
        <w:gridCol w:w="1320"/>
        <w:gridCol w:w="1406"/>
      </w:tblGrid>
      <w:tr w:rsidR="0061729E" w:rsidRPr="00A90700" w:rsidTr="00381611">
        <w:trPr>
          <w:trHeight w:hRule="exact" w:val="348"/>
        </w:trPr>
        <w:tc>
          <w:tcPr>
            <w:tcW w:w="33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Итого</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по</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разделу</w:t>
            </w:r>
            <w:proofErr w:type="spellEnd"/>
            <w:r w:rsidRPr="00A90700">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10</w:t>
            </w:r>
          </w:p>
        </w:tc>
        <w:tc>
          <w:tcPr>
            <w:tcW w:w="1162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r>
      <w:tr w:rsidR="0061729E" w:rsidRPr="00A90700" w:rsidTr="0038161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b/>
                <w:color w:val="000000"/>
                <w:w w:val="97"/>
                <w:sz w:val="16"/>
              </w:rPr>
              <w:t>Раздел</w:t>
            </w:r>
            <w:proofErr w:type="spellEnd"/>
            <w:r w:rsidRPr="00A90700">
              <w:rPr>
                <w:rFonts w:ascii="Times New Roman" w:eastAsia="Times New Roman" w:hAnsi="Times New Roman"/>
                <w:b/>
                <w:color w:val="000000"/>
                <w:w w:val="97"/>
                <w:sz w:val="16"/>
              </w:rPr>
              <w:t xml:space="preserve"> 5. ФУНКЦИОНАЛЬНЫЕ  РАЗНОВИДНОСТИ  ЯЗЫКА</w:t>
            </w:r>
          </w:p>
        </w:tc>
      </w:tr>
      <w:tr w:rsidR="0061729E" w:rsidRPr="00A90700" w:rsidTr="00381611">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jc w:val="center"/>
            </w:pPr>
            <w:r w:rsidRPr="00A90700">
              <w:rPr>
                <w:rFonts w:ascii="Times New Roman" w:eastAsia="Times New Roman" w:hAnsi="Times New Roman"/>
                <w:color w:val="000000"/>
                <w:w w:val="97"/>
                <w:sz w:val="16"/>
              </w:rPr>
              <w:t>5.1.</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8" w:after="0" w:line="245" w:lineRule="auto"/>
              <w:ind w:left="72" w:right="144"/>
              <w:rPr>
                <w:lang w:val="ru-RU"/>
              </w:rPr>
            </w:pPr>
            <w:r w:rsidRPr="00D627DA">
              <w:rPr>
                <w:rFonts w:ascii="Times New Roman" w:eastAsia="Times New Roman" w:hAnsi="Times New Roman"/>
                <w:color w:val="000000"/>
                <w:w w:val="97"/>
                <w:sz w:val="16"/>
                <w:lang w:val="ru-RU"/>
              </w:rPr>
              <w:t>Функциональные разновидности языка (общее представление)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1</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68"/>
            </w:pPr>
            <w:r w:rsidRPr="00A90700">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jc w:val="center"/>
            </w:pPr>
            <w:r w:rsidRPr="00A90700">
              <w:rPr>
                <w:rFonts w:ascii="Times New Roman" w:eastAsia="Times New Roman" w:hAnsi="Times New Roman"/>
                <w:color w:val="000000"/>
                <w:w w:val="97"/>
                <w:sz w:val="16"/>
              </w:rPr>
              <w:t>05.10.2022 07.10.2022</w:t>
            </w:r>
          </w:p>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8" w:after="0" w:line="247" w:lineRule="auto"/>
              <w:ind w:left="72" w:right="144"/>
              <w:rPr>
                <w:lang w:val="ru-RU"/>
              </w:rPr>
            </w:pPr>
            <w:r w:rsidRPr="00D627DA">
              <w:rPr>
                <w:rFonts w:ascii="Times New Roman" w:eastAsia="Times New Roman" w:hAnsi="Times New Roman"/>
                <w:color w:val="000000"/>
                <w:w w:val="97"/>
                <w:sz w:val="16"/>
                <w:lang w:val="ru-RU"/>
              </w:rPr>
              <w:t xml:space="preserve">Распознавать тексты, принадлежащие к разным функциональным разновидностям языка: определять сферу использования и соотносить её с той или иной </w:t>
            </w:r>
            <w:r w:rsidRPr="00D627DA">
              <w:rPr>
                <w:lang w:val="ru-RU"/>
              </w:rPr>
              <w:br/>
            </w:r>
            <w:r w:rsidRPr="00D627DA">
              <w:rPr>
                <w:rFonts w:ascii="Times New Roman" w:eastAsia="Times New Roman" w:hAnsi="Times New Roman"/>
                <w:color w:val="000000"/>
                <w:w w:val="97"/>
                <w:sz w:val="16"/>
                <w:lang w:val="ru-RU"/>
              </w:rPr>
              <w:t>разновидностью языка;</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Диктант</w:t>
            </w:r>
            <w:proofErr w:type="spellEnd"/>
            <w:r w:rsidRPr="00A90700">
              <w:rPr>
                <w:rFonts w:ascii="Times New Roman" w:eastAsia="Times New Roman" w:hAnsi="Times New Roman"/>
                <w:color w:val="000000"/>
                <w:w w:val="97"/>
                <w:sz w:val="16"/>
              </w:rPr>
              <w:t>;</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r w:rsidR="0061729E" w:rsidRPr="00A90700" w:rsidTr="00381611">
        <w:trPr>
          <w:trHeight w:hRule="exact" w:val="350"/>
        </w:trPr>
        <w:tc>
          <w:tcPr>
            <w:tcW w:w="3350"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Итого</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по</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разделу</w:t>
            </w:r>
            <w:proofErr w:type="spellEnd"/>
            <w:r w:rsidRPr="00A90700">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2</w:t>
            </w:r>
          </w:p>
        </w:tc>
        <w:tc>
          <w:tcPr>
            <w:tcW w:w="11624"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61729E" w:rsidRPr="00A90700" w:rsidRDefault="0061729E" w:rsidP="00381611"/>
        </w:tc>
      </w:tr>
      <w:tr w:rsidR="0061729E" w:rsidRPr="00A90700" w:rsidTr="00381611">
        <w:trPr>
          <w:trHeight w:hRule="exact" w:val="348"/>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4" w:after="0" w:line="230" w:lineRule="auto"/>
              <w:ind w:left="72"/>
            </w:pPr>
            <w:proofErr w:type="spellStart"/>
            <w:r w:rsidRPr="00A90700">
              <w:rPr>
                <w:rFonts w:ascii="Times New Roman" w:eastAsia="Times New Roman" w:hAnsi="Times New Roman"/>
                <w:b/>
                <w:color w:val="000000"/>
                <w:w w:val="97"/>
                <w:sz w:val="16"/>
              </w:rPr>
              <w:t>Раздел</w:t>
            </w:r>
            <w:proofErr w:type="spellEnd"/>
            <w:r w:rsidRPr="00A90700">
              <w:rPr>
                <w:rFonts w:ascii="Times New Roman" w:eastAsia="Times New Roman" w:hAnsi="Times New Roman"/>
                <w:b/>
                <w:color w:val="000000"/>
                <w:w w:val="97"/>
                <w:sz w:val="16"/>
              </w:rPr>
              <w:t xml:space="preserve"> 6. СИСТЕМА ЯЗЫКА </w:t>
            </w:r>
          </w:p>
        </w:tc>
      </w:tr>
      <w:tr w:rsidR="0061729E" w:rsidRPr="00A90700" w:rsidTr="0038161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jc w:val="center"/>
            </w:pPr>
            <w:r w:rsidRPr="00A90700">
              <w:rPr>
                <w:rFonts w:ascii="Times New Roman" w:eastAsia="Times New Roman" w:hAnsi="Times New Roman"/>
                <w:color w:val="000000"/>
                <w:w w:val="97"/>
                <w:sz w:val="16"/>
              </w:rPr>
              <w:t>6.1.</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proofErr w:type="spellStart"/>
            <w:r w:rsidRPr="00A90700">
              <w:rPr>
                <w:rFonts w:ascii="Times New Roman" w:eastAsia="Times New Roman" w:hAnsi="Times New Roman"/>
                <w:color w:val="000000"/>
                <w:w w:val="97"/>
                <w:sz w:val="16"/>
              </w:rPr>
              <w:t>Фонетика</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Графика</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Орфоэпия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6</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1</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68"/>
            </w:pPr>
            <w:r w:rsidRPr="00A90700">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jc w:val="center"/>
            </w:pPr>
            <w:r w:rsidRPr="00A90700">
              <w:rPr>
                <w:rFonts w:ascii="Times New Roman" w:eastAsia="Times New Roman" w:hAnsi="Times New Roman"/>
                <w:color w:val="000000"/>
                <w:w w:val="97"/>
                <w:sz w:val="16"/>
              </w:rPr>
              <w:t>10.10.2022 18.10.2022</w:t>
            </w:r>
          </w:p>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6" w:after="0" w:line="233" w:lineRule="auto"/>
              <w:ind w:left="72"/>
              <w:rPr>
                <w:lang w:val="ru-RU"/>
              </w:rPr>
            </w:pPr>
            <w:r w:rsidRPr="00D627DA">
              <w:rPr>
                <w:rFonts w:ascii="Times New Roman" w:eastAsia="Times New Roman" w:hAnsi="Times New Roman"/>
                <w:color w:val="000000"/>
                <w:w w:val="97"/>
                <w:sz w:val="16"/>
                <w:lang w:val="ru-RU"/>
              </w:rPr>
              <w:t>Распознавать звуки речи по заданным характеристикам;</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proofErr w:type="spellStart"/>
            <w:r w:rsidRPr="00A90700">
              <w:rPr>
                <w:rFonts w:ascii="Times New Roman" w:eastAsia="Times New Roman" w:hAnsi="Times New Roman"/>
                <w:color w:val="000000"/>
                <w:w w:val="97"/>
                <w:sz w:val="16"/>
              </w:rPr>
              <w:t>Устный</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опрос</w:t>
            </w:r>
            <w:proofErr w:type="spellEnd"/>
            <w:r w:rsidRPr="00A90700">
              <w:rPr>
                <w:rFonts w:ascii="Times New Roman" w:eastAsia="Times New Roman" w:hAnsi="Times New Roman"/>
                <w:color w:val="000000"/>
                <w:w w:val="97"/>
                <w:sz w:val="16"/>
              </w:rPr>
              <w:t>;</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r w:rsidR="0061729E" w:rsidRPr="00821D8E" w:rsidTr="00381611">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jc w:val="center"/>
            </w:pPr>
            <w:r w:rsidRPr="00A90700">
              <w:rPr>
                <w:rFonts w:ascii="Times New Roman" w:eastAsia="Times New Roman" w:hAnsi="Times New Roman"/>
                <w:color w:val="000000"/>
                <w:w w:val="97"/>
                <w:sz w:val="16"/>
              </w:rPr>
              <w:t>6.2.</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proofErr w:type="spellStart"/>
            <w:r w:rsidRPr="00A90700">
              <w:rPr>
                <w:rFonts w:ascii="Times New Roman" w:eastAsia="Times New Roman" w:hAnsi="Times New Roman"/>
                <w:color w:val="000000"/>
                <w:w w:val="97"/>
                <w:sz w:val="16"/>
              </w:rPr>
              <w:t>Орфография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68"/>
            </w:pPr>
            <w:r w:rsidRPr="00A90700">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jc w:val="center"/>
            </w:pPr>
            <w:r w:rsidRPr="00A90700">
              <w:rPr>
                <w:rFonts w:ascii="Times New Roman" w:eastAsia="Times New Roman" w:hAnsi="Times New Roman"/>
                <w:color w:val="000000"/>
                <w:w w:val="97"/>
                <w:sz w:val="16"/>
              </w:rPr>
              <w:t>19.10.2022 20.10.2022</w:t>
            </w:r>
          </w:p>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6" w:after="0" w:line="245" w:lineRule="auto"/>
              <w:ind w:left="72" w:right="432"/>
              <w:rPr>
                <w:lang w:val="ru-RU"/>
              </w:rPr>
            </w:pPr>
            <w:r w:rsidRPr="00D627DA">
              <w:rPr>
                <w:rFonts w:ascii="Times New Roman" w:eastAsia="Times New Roman" w:hAnsi="Times New Roman"/>
                <w:color w:val="000000"/>
                <w:w w:val="97"/>
                <w:sz w:val="16"/>
                <w:lang w:val="ru-RU"/>
              </w:rPr>
              <w:t>Оперировать понятием «орфограмма» и различать буквенные и небуквенные орфограммы при проведении орфографического анализа слова;</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6" w:after="0" w:line="250" w:lineRule="auto"/>
              <w:ind w:left="72" w:right="144"/>
              <w:rPr>
                <w:lang w:val="ru-RU"/>
              </w:rPr>
            </w:pPr>
            <w:r w:rsidRPr="00D627DA">
              <w:rPr>
                <w:rFonts w:ascii="Times New Roman" w:eastAsia="Times New Roman" w:hAnsi="Times New Roman"/>
                <w:color w:val="000000"/>
                <w:w w:val="97"/>
                <w:sz w:val="16"/>
                <w:lang w:val="ru-RU"/>
              </w:rPr>
              <w:t xml:space="preserve">Самооценка с </w:t>
            </w:r>
            <w:r w:rsidRPr="00D627DA">
              <w:rPr>
                <w:lang w:val="ru-RU"/>
              </w:rPr>
              <w:br/>
            </w:r>
            <w:r w:rsidRPr="00D627DA">
              <w:rPr>
                <w:rFonts w:ascii="Times New Roman" w:eastAsia="Times New Roman" w:hAnsi="Times New Roman"/>
                <w:color w:val="000000"/>
                <w:w w:val="97"/>
                <w:sz w:val="16"/>
                <w:lang w:val="ru-RU"/>
              </w:rPr>
              <w:t>использованием</w:t>
            </w:r>
            <w:proofErr w:type="gramStart"/>
            <w:r w:rsidRPr="00D627DA">
              <w:rPr>
                <w:rFonts w:ascii="Times New Roman" w:eastAsia="Times New Roman" w:hAnsi="Times New Roman"/>
                <w:color w:val="000000"/>
                <w:w w:val="97"/>
                <w:sz w:val="16"/>
                <w:lang w:val="ru-RU"/>
              </w:rPr>
              <w:t>«О</w:t>
            </w:r>
            <w:proofErr w:type="gramEnd"/>
            <w:r w:rsidRPr="00D627DA">
              <w:rPr>
                <w:rFonts w:ascii="Times New Roman" w:eastAsia="Times New Roman" w:hAnsi="Times New Roman"/>
                <w:color w:val="000000"/>
                <w:w w:val="97"/>
                <w:sz w:val="16"/>
                <w:lang w:val="ru-RU"/>
              </w:rPr>
              <w:t xml:space="preserve">ценочного </w:t>
            </w:r>
            <w:r w:rsidRPr="00D627DA">
              <w:rPr>
                <w:lang w:val="ru-RU"/>
              </w:rPr>
              <w:br/>
            </w:r>
            <w:r w:rsidRPr="00D627DA">
              <w:rPr>
                <w:rFonts w:ascii="Times New Roman" w:eastAsia="Times New Roman" w:hAnsi="Times New Roman"/>
                <w:color w:val="000000"/>
                <w:w w:val="97"/>
                <w:sz w:val="16"/>
                <w:lang w:val="ru-RU"/>
              </w:rPr>
              <w:t>листа»;</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6" w:after="0" w:line="245" w:lineRule="auto"/>
              <w:ind w:left="72" w:right="144"/>
              <w:rPr>
                <w:lang w:val="ru-RU"/>
              </w:rPr>
            </w:pPr>
            <w:r w:rsidRPr="00A90700">
              <w:rPr>
                <w:rFonts w:ascii="Times New Roman" w:eastAsia="Times New Roman" w:hAnsi="Times New Roman"/>
                <w:color w:val="000000"/>
                <w:w w:val="97"/>
                <w:sz w:val="16"/>
              </w:rPr>
              <w:t>http</w:t>
            </w:r>
            <w:r w:rsidRPr="00D627DA">
              <w:rPr>
                <w:rFonts w:ascii="Times New Roman" w:eastAsia="Times New Roman" w:hAnsi="Times New Roman"/>
                <w:color w:val="000000"/>
                <w:w w:val="97"/>
                <w:sz w:val="16"/>
                <w:lang w:val="ru-RU"/>
              </w:rPr>
              <w:t>://</w:t>
            </w:r>
            <w:r w:rsidRPr="00A90700">
              <w:rPr>
                <w:rFonts w:ascii="Times New Roman" w:eastAsia="Times New Roman" w:hAnsi="Times New Roman"/>
                <w:color w:val="000000"/>
                <w:w w:val="97"/>
                <w:sz w:val="16"/>
              </w:rPr>
              <w:t>school</w:t>
            </w:r>
            <w:r w:rsidRPr="00D627DA">
              <w:rPr>
                <w:rFonts w:ascii="Times New Roman" w:eastAsia="Times New Roman" w:hAnsi="Times New Roman"/>
                <w:color w:val="000000"/>
                <w:w w:val="97"/>
                <w:sz w:val="16"/>
                <w:lang w:val="ru-RU"/>
              </w:rPr>
              <w:t>-</w:t>
            </w:r>
            <w:r w:rsidRPr="00D627DA">
              <w:rPr>
                <w:lang w:val="ru-RU"/>
              </w:rPr>
              <w:br/>
            </w:r>
            <w:r w:rsidRPr="00A90700">
              <w:rPr>
                <w:rFonts w:ascii="Times New Roman" w:eastAsia="Times New Roman" w:hAnsi="Times New Roman"/>
                <w:color w:val="000000"/>
                <w:w w:val="97"/>
                <w:sz w:val="16"/>
              </w:rPr>
              <w:t>collection</w:t>
            </w:r>
            <w:r w:rsidRPr="00D627DA">
              <w:rPr>
                <w:rFonts w:ascii="Times New Roman" w:eastAsia="Times New Roman" w:hAnsi="Times New Roman"/>
                <w:color w:val="000000"/>
                <w:w w:val="97"/>
                <w:sz w:val="16"/>
                <w:lang w:val="ru-RU"/>
              </w:rPr>
              <w:t>.</w:t>
            </w:r>
            <w:proofErr w:type="spellStart"/>
            <w:r w:rsidRPr="00A90700">
              <w:rPr>
                <w:rFonts w:ascii="Times New Roman" w:eastAsia="Times New Roman" w:hAnsi="Times New Roman"/>
                <w:color w:val="000000"/>
                <w:w w:val="97"/>
                <w:sz w:val="16"/>
              </w:rPr>
              <w:t>edu</w:t>
            </w:r>
            <w:proofErr w:type="spellEnd"/>
            <w:r w:rsidRPr="00D627DA">
              <w:rPr>
                <w:rFonts w:ascii="Times New Roman" w:eastAsia="Times New Roman" w:hAnsi="Times New Roman"/>
                <w:color w:val="000000"/>
                <w:w w:val="97"/>
                <w:sz w:val="16"/>
                <w:lang w:val="ru-RU"/>
              </w:rPr>
              <w:t>.</w:t>
            </w:r>
            <w:proofErr w:type="spellStart"/>
            <w:r w:rsidRPr="00A90700">
              <w:rPr>
                <w:rFonts w:ascii="Times New Roman" w:eastAsia="Times New Roman" w:hAnsi="Times New Roman"/>
                <w:color w:val="000000"/>
                <w:w w:val="97"/>
                <w:sz w:val="16"/>
              </w:rPr>
              <w:t>ru</w:t>
            </w:r>
            <w:proofErr w:type="spellEnd"/>
            <w:r w:rsidRPr="00D627DA">
              <w:rPr>
                <w:rFonts w:ascii="Times New Roman" w:eastAsia="Times New Roman" w:hAnsi="Times New Roman"/>
                <w:color w:val="000000"/>
                <w:w w:val="97"/>
                <w:sz w:val="16"/>
                <w:lang w:val="ru-RU"/>
              </w:rPr>
              <w:t>/</w:t>
            </w:r>
          </w:p>
        </w:tc>
      </w:tr>
      <w:tr w:rsidR="0061729E" w:rsidRPr="00A90700" w:rsidTr="00381611">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jc w:val="center"/>
            </w:pPr>
            <w:r w:rsidRPr="00A90700">
              <w:rPr>
                <w:rFonts w:ascii="Times New Roman" w:eastAsia="Times New Roman" w:hAnsi="Times New Roman"/>
                <w:color w:val="000000"/>
                <w:w w:val="97"/>
                <w:sz w:val="16"/>
              </w:rPr>
              <w:t>6.3.</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Лексикология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14</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1</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68"/>
            </w:pPr>
            <w:r w:rsidRPr="00A90700">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jc w:val="center"/>
            </w:pPr>
            <w:r w:rsidRPr="00A90700">
              <w:rPr>
                <w:rFonts w:ascii="Times New Roman" w:eastAsia="Times New Roman" w:hAnsi="Times New Roman"/>
                <w:color w:val="000000"/>
                <w:w w:val="97"/>
                <w:sz w:val="16"/>
              </w:rPr>
              <w:t>21.10.2022 17.11.2022</w:t>
            </w:r>
          </w:p>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8" w:after="0" w:line="247" w:lineRule="auto"/>
              <w:ind w:left="72" w:right="156"/>
              <w:jc w:val="both"/>
              <w:rPr>
                <w:lang w:val="ru-RU"/>
              </w:rPr>
            </w:pPr>
            <w:r w:rsidRPr="00D627DA">
              <w:rPr>
                <w:rFonts w:ascii="Times New Roman" w:eastAsia="Times New Roman" w:hAnsi="Times New Roman"/>
                <w:color w:val="000000"/>
                <w:w w:val="97"/>
                <w:sz w:val="16"/>
                <w:lang w:val="ru-RU"/>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Диктант</w:t>
            </w:r>
            <w:proofErr w:type="spellEnd"/>
            <w:r w:rsidRPr="00A90700">
              <w:rPr>
                <w:rFonts w:ascii="Times New Roman" w:eastAsia="Times New Roman" w:hAnsi="Times New Roman"/>
                <w:color w:val="000000"/>
                <w:w w:val="97"/>
                <w:sz w:val="16"/>
              </w:rPr>
              <w:t>;</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r w:rsidR="0061729E" w:rsidRPr="00A90700" w:rsidTr="0038161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jc w:val="center"/>
            </w:pPr>
            <w:r w:rsidRPr="00A90700">
              <w:rPr>
                <w:rFonts w:ascii="Times New Roman" w:eastAsia="Times New Roman" w:hAnsi="Times New Roman"/>
                <w:color w:val="000000"/>
                <w:w w:val="97"/>
                <w:sz w:val="16"/>
              </w:rPr>
              <w:t>6.4.</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Морфемика</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Орфография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12</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68"/>
            </w:pPr>
            <w:r w:rsidRPr="00A90700">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jc w:val="center"/>
            </w:pPr>
            <w:r w:rsidRPr="00A90700">
              <w:rPr>
                <w:rFonts w:ascii="Times New Roman" w:eastAsia="Times New Roman" w:hAnsi="Times New Roman"/>
                <w:color w:val="000000"/>
                <w:w w:val="97"/>
                <w:sz w:val="16"/>
              </w:rPr>
              <w:t>18.11.2022 06.12.2022</w:t>
            </w:r>
          </w:p>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8" w:after="0" w:line="230" w:lineRule="auto"/>
              <w:ind w:left="72"/>
              <w:rPr>
                <w:lang w:val="ru-RU"/>
              </w:rPr>
            </w:pPr>
            <w:r w:rsidRPr="00D627DA">
              <w:rPr>
                <w:rFonts w:ascii="Times New Roman" w:eastAsia="Times New Roman" w:hAnsi="Times New Roman"/>
                <w:color w:val="000000"/>
                <w:w w:val="97"/>
                <w:sz w:val="16"/>
                <w:lang w:val="ru-RU"/>
              </w:rPr>
              <w:t>Характеризовать морфему как минимальную значимую единицу языка;</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ind w:left="72" w:right="144"/>
            </w:pPr>
            <w:proofErr w:type="spellStart"/>
            <w:r w:rsidRPr="00A90700">
              <w:rPr>
                <w:rFonts w:ascii="Times New Roman" w:eastAsia="Times New Roman" w:hAnsi="Times New Roman"/>
                <w:color w:val="000000"/>
                <w:w w:val="97"/>
                <w:sz w:val="16"/>
              </w:rPr>
              <w:t>Тестирование</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изложение</w:t>
            </w:r>
            <w:proofErr w:type="spellEnd"/>
            <w:r w:rsidRPr="00A90700">
              <w:rPr>
                <w:rFonts w:ascii="Times New Roman" w:eastAsia="Times New Roman" w:hAnsi="Times New Roman"/>
                <w:color w:val="000000"/>
                <w:w w:val="97"/>
                <w:sz w:val="16"/>
              </w:rPr>
              <w:t>;</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r w:rsidR="0061729E" w:rsidRPr="00A90700" w:rsidTr="00381611">
        <w:trPr>
          <w:trHeight w:hRule="exact" w:val="350"/>
        </w:trPr>
        <w:tc>
          <w:tcPr>
            <w:tcW w:w="33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Итого</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по</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разделу</w:t>
            </w:r>
            <w:proofErr w:type="spellEnd"/>
            <w:r w:rsidRPr="00A90700">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34</w:t>
            </w:r>
          </w:p>
        </w:tc>
        <w:tc>
          <w:tcPr>
            <w:tcW w:w="1162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r>
      <w:tr w:rsidR="0061729E" w:rsidRPr="00821D8E" w:rsidTr="0038161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8" w:after="0" w:line="230" w:lineRule="auto"/>
              <w:ind w:left="72"/>
              <w:rPr>
                <w:lang w:val="ru-RU"/>
              </w:rPr>
            </w:pPr>
            <w:r w:rsidRPr="00D627DA">
              <w:rPr>
                <w:rFonts w:ascii="Times New Roman" w:eastAsia="Times New Roman" w:hAnsi="Times New Roman"/>
                <w:b/>
                <w:color w:val="000000"/>
                <w:w w:val="97"/>
                <w:sz w:val="16"/>
                <w:lang w:val="ru-RU"/>
              </w:rPr>
              <w:t>Раздел 7. МОРФОЛОГИЯ. КУЛЬТУРА РЕЧИ. ОРФОГРАФИЯ</w:t>
            </w:r>
          </w:p>
        </w:tc>
      </w:tr>
      <w:tr w:rsidR="0061729E" w:rsidRPr="00A90700" w:rsidTr="00381611">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jc w:val="center"/>
            </w:pPr>
            <w:r w:rsidRPr="00A90700">
              <w:rPr>
                <w:rFonts w:ascii="Times New Roman" w:eastAsia="Times New Roman" w:hAnsi="Times New Roman"/>
                <w:color w:val="000000"/>
                <w:w w:val="97"/>
                <w:sz w:val="16"/>
              </w:rPr>
              <w:t>7.1.</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proofErr w:type="spellStart"/>
            <w:r w:rsidRPr="00A90700">
              <w:rPr>
                <w:rFonts w:ascii="Times New Roman" w:eastAsia="Times New Roman" w:hAnsi="Times New Roman"/>
                <w:color w:val="000000"/>
                <w:w w:val="97"/>
                <w:sz w:val="16"/>
              </w:rPr>
              <w:t>Морфология</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как</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раздел</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лингвистики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68"/>
            </w:pPr>
            <w:r w:rsidRPr="00A90700">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jc w:val="center"/>
            </w:pPr>
            <w:r w:rsidRPr="00A90700">
              <w:rPr>
                <w:rFonts w:ascii="Times New Roman" w:eastAsia="Times New Roman" w:hAnsi="Times New Roman"/>
                <w:color w:val="000000"/>
                <w:w w:val="97"/>
                <w:sz w:val="16"/>
              </w:rPr>
              <w:t>07.12.2022</w:t>
            </w:r>
          </w:p>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6" w:after="0" w:line="250" w:lineRule="auto"/>
              <w:ind w:left="72" w:right="144"/>
              <w:rPr>
                <w:lang w:val="ru-RU"/>
              </w:rPr>
            </w:pPr>
            <w:r w:rsidRPr="00D627DA">
              <w:rPr>
                <w:rFonts w:ascii="Times New Roman" w:eastAsia="Times New Roman" w:hAnsi="Times New Roman"/>
                <w:color w:val="000000"/>
                <w:w w:val="97"/>
                <w:sz w:val="16"/>
                <w:lang w:val="ru-RU"/>
              </w:rPr>
              <w:t>Распознавать самостоятельные (знаменательные) части речи и их формы в рамках изученного; служебные части речи; междометия, звукоподражательные слова (общее представление);</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ind w:left="72" w:right="288"/>
            </w:pPr>
            <w:proofErr w:type="spellStart"/>
            <w:r w:rsidRPr="00A90700">
              <w:rPr>
                <w:rFonts w:ascii="Times New Roman" w:eastAsia="Times New Roman" w:hAnsi="Times New Roman"/>
                <w:color w:val="000000"/>
                <w:w w:val="97"/>
                <w:sz w:val="16"/>
              </w:rPr>
              <w:t>Письменный</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контроль</w:t>
            </w:r>
            <w:proofErr w:type="spellEnd"/>
            <w:r w:rsidRPr="00A90700">
              <w:rPr>
                <w:rFonts w:ascii="Times New Roman" w:eastAsia="Times New Roman" w:hAnsi="Times New Roman"/>
                <w:color w:val="000000"/>
                <w:w w:val="97"/>
                <w:sz w:val="16"/>
              </w:rPr>
              <w:t>;</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r w:rsidR="0061729E" w:rsidRPr="00A90700" w:rsidTr="0038161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jc w:val="center"/>
            </w:pPr>
            <w:r w:rsidRPr="00A90700">
              <w:rPr>
                <w:rFonts w:ascii="Times New Roman" w:eastAsia="Times New Roman" w:hAnsi="Times New Roman"/>
                <w:color w:val="000000"/>
                <w:w w:val="97"/>
                <w:sz w:val="16"/>
              </w:rPr>
              <w:t>7.2.</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proofErr w:type="spellStart"/>
            <w:r w:rsidRPr="00A90700">
              <w:rPr>
                <w:rFonts w:ascii="Times New Roman" w:eastAsia="Times New Roman" w:hAnsi="Times New Roman"/>
                <w:color w:val="000000"/>
                <w:w w:val="97"/>
                <w:sz w:val="16"/>
              </w:rPr>
              <w:t>Имя</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существительное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24</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1</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68"/>
            </w:pPr>
            <w:r w:rsidRPr="00A90700">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jc w:val="center"/>
            </w:pPr>
            <w:r w:rsidRPr="00A90700">
              <w:rPr>
                <w:rFonts w:ascii="Times New Roman" w:eastAsia="Times New Roman" w:hAnsi="Times New Roman"/>
                <w:color w:val="000000"/>
                <w:w w:val="97"/>
                <w:sz w:val="16"/>
              </w:rPr>
              <w:t>08.12.2022 23.01.2023</w:t>
            </w:r>
          </w:p>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6" w:after="0" w:line="233" w:lineRule="auto"/>
              <w:ind w:left="72"/>
              <w:rPr>
                <w:lang w:val="ru-RU"/>
              </w:rPr>
            </w:pPr>
            <w:r w:rsidRPr="00D627DA">
              <w:rPr>
                <w:rFonts w:ascii="Times New Roman" w:eastAsia="Times New Roman" w:hAnsi="Times New Roman"/>
                <w:color w:val="000000"/>
                <w:w w:val="97"/>
                <w:sz w:val="16"/>
                <w:lang w:val="ru-RU"/>
              </w:rPr>
              <w:t>Группировать имена существительные по заданным морфологическим признакам;</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ind w:left="72" w:right="432"/>
            </w:pPr>
            <w:proofErr w:type="spellStart"/>
            <w:r w:rsidRPr="00A90700">
              <w:rPr>
                <w:rFonts w:ascii="Times New Roman" w:eastAsia="Times New Roman" w:hAnsi="Times New Roman"/>
                <w:color w:val="000000"/>
                <w:w w:val="97"/>
                <w:sz w:val="16"/>
              </w:rPr>
              <w:t>Диктант</w:t>
            </w:r>
            <w:proofErr w:type="spellEnd"/>
            <w:r w:rsidRPr="00A90700">
              <w:rPr>
                <w:rFonts w:ascii="Times New Roman" w:eastAsia="Times New Roman" w:hAnsi="Times New Roman"/>
                <w:color w:val="000000"/>
                <w:w w:val="97"/>
                <w:sz w:val="16"/>
              </w:rPr>
              <w:t xml:space="preserve">; </w:t>
            </w:r>
            <w:r w:rsidRPr="00A90700">
              <w:br/>
            </w:r>
            <w:proofErr w:type="spellStart"/>
            <w:r w:rsidRPr="00A90700">
              <w:rPr>
                <w:rFonts w:ascii="Times New Roman" w:eastAsia="Times New Roman" w:hAnsi="Times New Roman"/>
                <w:color w:val="000000"/>
                <w:w w:val="97"/>
                <w:sz w:val="16"/>
              </w:rPr>
              <w:t>изложение</w:t>
            </w:r>
            <w:proofErr w:type="spellEnd"/>
            <w:r w:rsidRPr="00A90700">
              <w:rPr>
                <w:rFonts w:ascii="Times New Roman" w:eastAsia="Times New Roman" w:hAnsi="Times New Roman"/>
                <w:color w:val="000000"/>
                <w:w w:val="97"/>
                <w:sz w:val="16"/>
              </w:rPr>
              <w:t>;</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r w:rsidR="0061729E" w:rsidRPr="00A90700" w:rsidTr="0038161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jc w:val="center"/>
            </w:pPr>
            <w:r w:rsidRPr="00A90700">
              <w:rPr>
                <w:rFonts w:ascii="Times New Roman" w:eastAsia="Times New Roman" w:hAnsi="Times New Roman"/>
                <w:color w:val="000000"/>
                <w:w w:val="97"/>
                <w:sz w:val="16"/>
              </w:rPr>
              <w:t>7.3.</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proofErr w:type="spellStart"/>
            <w:r w:rsidRPr="00A90700">
              <w:rPr>
                <w:rFonts w:ascii="Times New Roman" w:eastAsia="Times New Roman" w:hAnsi="Times New Roman"/>
                <w:color w:val="000000"/>
                <w:w w:val="97"/>
                <w:sz w:val="16"/>
              </w:rPr>
              <w:t>Имя</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прилагательное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15</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68"/>
            </w:pPr>
            <w:r w:rsidRPr="00A90700">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jc w:val="center"/>
            </w:pPr>
            <w:r w:rsidRPr="00A90700">
              <w:rPr>
                <w:rFonts w:ascii="Times New Roman" w:eastAsia="Times New Roman" w:hAnsi="Times New Roman"/>
                <w:color w:val="000000"/>
                <w:w w:val="97"/>
                <w:sz w:val="16"/>
              </w:rPr>
              <w:t>24.01.2023 14.02.2023</w:t>
            </w:r>
          </w:p>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6" w:after="0" w:line="245" w:lineRule="auto"/>
              <w:ind w:left="72" w:right="144"/>
              <w:rPr>
                <w:lang w:val="ru-RU"/>
              </w:rPr>
            </w:pPr>
            <w:r w:rsidRPr="00D627DA">
              <w:rPr>
                <w:rFonts w:ascii="Times New Roman" w:eastAsia="Times New Roman" w:hAnsi="Times New Roman"/>
                <w:color w:val="000000"/>
                <w:w w:val="97"/>
                <w:sz w:val="16"/>
                <w:lang w:val="ru-RU"/>
              </w:rPr>
              <w:t>Определять и характеризовать общее грамматическое значение, морфологические признаки и синтаксические функции имени прилагательного;</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proofErr w:type="spellStart"/>
            <w:r w:rsidRPr="00A90700">
              <w:rPr>
                <w:rFonts w:ascii="Times New Roman" w:eastAsia="Times New Roman" w:hAnsi="Times New Roman"/>
                <w:color w:val="000000"/>
                <w:w w:val="97"/>
                <w:sz w:val="16"/>
              </w:rPr>
              <w:t>Изложение</w:t>
            </w:r>
            <w:proofErr w:type="spellEnd"/>
            <w:r w:rsidRPr="00A90700">
              <w:rPr>
                <w:rFonts w:ascii="Times New Roman" w:eastAsia="Times New Roman" w:hAnsi="Times New Roman"/>
                <w:color w:val="000000"/>
                <w:w w:val="97"/>
                <w:sz w:val="16"/>
              </w:rPr>
              <w:t>;</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r w:rsidR="0061729E" w:rsidRPr="00A90700" w:rsidTr="0038161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jc w:val="center"/>
            </w:pPr>
            <w:r w:rsidRPr="00A90700">
              <w:rPr>
                <w:rFonts w:ascii="Times New Roman" w:eastAsia="Times New Roman" w:hAnsi="Times New Roman"/>
                <w:color w:val="000000"/>
                <w:w w:val="97"/>
                <w:sz w:val="16"/>
              </w:rPr>
              <w:t>7.4.</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Глагол</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30</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1</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68"/>
            </w:pPr>
            <w:r w:rsidRPr="00A90700">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jc w:val="center"/>
            </w:pPr>
            <w:r w:rsidRPr="00A90700">
              <w:rPr>
                <w:rFonts w:ascii="Times New Roman" w:eastAsia="Times New Roman" w:hAnsi="Times New Roman"/>
                <w:color w:val="000000"/>
                <w:w w:val="97"/>
                <w:sz w:val="16"/>
              </w:rPr>
              <w:t>15.02.2023 11.04.2023</w:t>
            </w:r>
          </w:p>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8" w:after="0" w:line="245" w:lineRule="auto"/>
              <w:ind w:left="72" w:right="144"/>
              <w:rPr>
                <w:lang w:val="ru-RU"/>
              </w:rPr>
            </w:pPr>
            <w:r w:rsidRPr="00D627DA">
              <w:rPr>
                <w:rFonts w:ascii="Times New Roman" w:eastAsia="Times New Roman" w:hAnsi="Times New Roman"/>
                <w:color w:val="000000"/>
                <w:w w:val="97"/>
                <w:sz w:val="16"/>
                <w:lang w:val="ru-RU"/>
              </w:rPr>
              <w:t>Определять и характеризовать общее грамматическое значение, морфологические признаки и синтаксические функции глагола;</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ind w:left="72" w:right="432"/>
            </w:pPr>
            <w:proofErr w:type="spellStart"/>
            <w:r w:rsidRPr="00A90700">
              <w:rPr>
                <w:rFonts w:ascii="Times New Roman" w:eastAsia="Times New Roman" w:hAnsi="Times New Roman"/>
                <w:color w:val="000000"/>
                <w:w w:val="97"/>
                <w:sz w:val="16"/>
              </w:rPr>
              <w:t>Диктант</w:t>
            </w:r>
            <w:proofErr w:type="spellEnd"/>
            <w:r w:rsidRPr="00A90700">
              <w:rPr>
                <w:rFonts w:ascii="Times New Roman" w:eastAsia="Times New Roman" w:hAnsi="Times New Roman"/>
                <w:color w:val="000000"/>
                <w:w w:val="97"/>
                <w:sz w:val="16"/>
              </w:rPr>
              <w:t xml:space="preserve">; </w:t>
            </w:r>
            <w:r w:rsidRPr="00A90700">
              <w:br/>
            </w:r>
            <w:proofErr w:type="spellStart"/>
            <w:r w:rsidRPr="00A90700">
              <w:rPr>
                <w:rFonts w:ascii="Times New Roman" w:eastAsia="Times New Roman" w:hAnsi="Times New Roman"/>
                <w:color w:val="000000"/>
                <w:w w:val="97"/>
                <w:sz w:val="16"/>
              </w:rPr>
              <w:t>изложение</w:t>
            </w:r>
            <w:proofErr w:type="spellEnd"/>
            <w:r w:rsidRPr="00A90700">
              <w:rPr>
                <w:rFonts w:ascii="Times New Roman" w:eastAsia="Times New Roman" w:hAnsi="Times New Roman"/>
                <w:color w:val="000000"/>
                <w:w w:val="97"/>
                <w:sz w:val="16"/>
              </w:rPr>
              <w:t>;</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r w:rsidR="0061729E" w:rsidRPr="00A90700" w:rsidTr="00381611">
        <w:trPr>
          <w:trHeight w:hRule="exact" w:val="348"/>
        </w:trPr>
        <w:tc>
          <w:tcPr>
            <w:tcW w:w="33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Итого</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по</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разделу</w:t>
            </w:r>
            <w:proofErr w:type="spellEnd"/>
            <w:r w:rsidRPr="00A90700">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70</w:t>
            </w:r>
          </w:p>
        </w:tc>
        <w:tc>
          <w:tcPr>
            <w:tcW w:w="1162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r>
      <w:tr w:rsidR="0061729E" w:rsidRPr="00821D8E" w:rsidTr="00381611">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61729E" w:rsidRPr="00D627DA" w:rsidRDefault="0061729E" w:rsidP="00381611">
            <w:pPr>
              <w:autoSpaceDE w:val="0"/>
              <w:autoSpaceDN w:val="0"/>
              <w:spacing w:before="78" w:after="0" w:line="230" w:lineRule="auto"/>
              <w:ind w:left="72"/>
              <w:rPr>
                <w:lang w:val="ru-RU"/>
              </w:rPr>
            </w:pPr>
            <w:r w:rsidRPr="00D627DA">
              <w:rPr>
                <w:rFonts w:ascii="Times New Roman" w:eastAsia="Times New Roman" w:hAnsi="Times New Roman"/>
                <w:b/>
                <w:color w:val="000000"/>
                <w:w w:val="97"/>
                <w:sz w:val="16"/>
                <w:lang w:val="ru-RU"/>
              </w:rPr>
              <w:t>Раздел 8. СИНТАКСИС. КУЛЬТУРА РЕЧИ. ПУНКТУАЦИЯ</w:t>
            </w:r>
          </w:p>
        </w:tc>
      </w:tr>
      <w:tr w:rsidR="0061729E" w:rsidRPr="00A90700" w:rsidTr="00381611">
        <w:trPr>
          <w:trHeight w:hRule="exact" w:val="73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0" w:lineRule="auto"/>
              <w:jc w:val="center"/>
            </w:pPr>
            <w:r w:rsidRPr="00A90700">
              <w:rPr>
                <w:rFonts w:ascii="Times New Roman" w:eastAsia="Times New Roman" w:hAnsi="Times New Roman"/>
                <w:color w:val="000000"/>
                <w:w w:val="97"/>
                <w:sz w:val="16"/>
              </w:rPr>
              <w:t>8.1.</w:t>
            </w:r>
          </w:p>
        </w:tc>
        <w:tc>
          <w:tcPr>
            <w:tcW w:w="2882"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6" w:after="0" w:line="245" w:lineRule="auto"/>
              <w:ind w:left="72"/>
              <w:rPr>
                <w:lang w:val="ru-RU"/>
              </w:rPr>
            </w:pPr>
            <w:r w:rsidRPr="00D627DA">
              <w:rPr>
                <w:rFonts w:ascii="Times New Roman" w:eastAsia="Times New Roman" w:hAnsi="Times New Roman"/>
                <w:color w:val="000000"/>
                <w:w w:val="97"/>
                <w:sz w:val="16"/>
                <w:lang w:val="ru-RU"/>
              </w:rPr>
              <w:t xml:space="preserve">Синтаксис </w:t>
            </w:r>
            <w:r w:rsidRPr="00D627DA">
              <w:rPr>
                <w:lang w:val="ru-RU"/>
              </w:rPr>
              <w:br/>
            </w:r>
            <w:r w:rsidRPr="00D627DA">
              <w:rPr>
                <w:rFonts w:ascii="Times New Roman" w:eastAsia="Times New Roman" w:hAnsi="Times New Roman"/>
                <w:color w:val="000000"/>
                <w:w w:val="97"/>
                <w:sz w:val="16"/>
                <w:lang w:val="ru-RU"/>
              </w:rPr>
              <w:t xml:space="preserve">и пунктуация как разделы лингвистики. </w:t>
            </w:r>
          </w:p>
          <w:p w:rsidR="0061729E" w:rsidRPr="00A90700" w:rsidRDefault="0061729E" w:rsidP="00381611">
            <w:pPr>
              <w:autoSpaceDE w:val="0"/>
              <w:autoSpaceDN w:val="0"/>
              <w:spacing w:before="20" w:after="0" w:line="233" w:lineRule="auto"/>
              <w:ind w:left="72"/>
            </w:pPr>
            <w:proofErr w:type="spellStart"/>
            <w:r w:rsidRPr="00A90700">
              <w:rPr>
                <w:rFonts w:ascii="Times New Roman" w:eastAsia="Times New Roman" w:hAnsi="Times New Roman"/>
                <w:color w:val="000000"/>
                <w:w w:val="97"/>
                <w:sz w:val="16"/>
              </w:rPr>
              <w:t>Словосочетание</w:t>
            </w:r>
            <w:proofErr w:type="spellEnd"/>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0" w:lineRule="auto"/>
              <w:ind w:left="72"/>
            </w:pPr>
            <w:r w:rsidRPr="00A90700">
              <w:rPr>
                <w:rFonts w:ascii="Times New Roman" w:eastAsia="Times New Roman" w:hAnsi="Times New Roman"/>
                <w:color w:val="000000"/>
                <w:w w:val="97"/>
                <w:sz w:val="16"/>
              </w:rPr>
              <w:t>2</w:t>
            </w:r>
          </w:p>
        </w:tc>
        <w:tc>
          <w:tcPr>
            <w:tcW w:w="1106" w:type="dxa"/>
            <w:tcBorders>
              <w:top w:val="single" w:sz="5"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6" w:after="0" w:line="230" w:lineRule="auto"/>
              <w:ind w:left="72"/>
            </w:pPr>
            <w:r w:rsidRPr="00A90700">
              <w:rPr>
                <w:rFonts w:ascii="Times New Roman" w:eastAsia="Times New Roman" w:hAnsi="Times New Roman"/>
                <w:color w:val="000000"/>
                <w:w w:val="97"/>
                <w:sz w:val="16"/>
              </w:rPr>
              <w:t>0</w:t>
            </w:r>
          </w:p>
        </w:tc>
        <w:tc>
          <w:tcPr>
            <w:tcW w:w="1140" w:type="dxa"/>
            <w:tcBorders>
              <w:top w:val="single" w:sz="5"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0" w:lineRule="auto"/>
              <w:ind w:left="68"/>
            </w:pPr>
            <w:r w:rsidRPr="00A90700">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jc w:val="center"/>
            </w:pPr>
            <w:r w:rsidRPr="00A90700">
              <w:rPr>
                <w:rFonts w:ascii="Times New Roman" w:eastAsia="Times New Roman" w:hAnsi="Times New Roman"/>
                <w:color w:val="000000"/>
                <w:w w:val="97"/>
                <w:sz w:val="16"/>
              </w:rPr>
              <w:t>12.04.2023 13.04.2023</w:t>
            </w:r>
          </w:p>
        </w:tc>
        <w:tc>
          <w:tcPr>
            <w:tcW w:w="5788"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6" w:after="0" w:line="230" w:lineRule="auto"/>
              <w:ind w:left="72"/>
              <w:rPr>
                <w:lang w:val="ru-RU"/>
              </w:rPr>
            </w:pPr>
            <w:r w:rsidRPr="00D627DA">
              <w:rPr>
                <w:rFonts w:ascii="Times New Roman" w:eastAsia="Times New Roman" w:hAnsi="Times New Roman"/>
                <w:color w:val="000000"/>
                <w:w w:val="97"/>
                <w:sz w:val="16"/>
                <w:lang w:val="ru-RU"/>
              </w:rPr>
              <w:t>Распознавать единицы синтаксиса (словосочетание и предложение);</w:t>
            </w:r>
          </w:p>
        </w:tc>
        <w:tc>
          <w:tcPr>
            <w:tcW w:w="1320"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ind w:left="72" w:right="288"/>
            </w:pPr>
            <w:proofErr w:type="spellStart"/>
            <w:r w:rsidRPr="00A90700">
              <w:rPr>
                <w:rFonts w:ascii="Times New Roman" w:eastAsia="Times New Roman" w:hAnsi="Times New Roman"/>
                <w:color w:val="000000"/>
                <w:w w:val="97"/>
                <w:sz w:val="16"/>
              </w:rPr>
              <w:t>Письменный</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контроль</w:t>
            </w:r>
            <w:proofErr w:type="spellEnd"/>
            <w:r w:rsidRPr="00A90700">
              <w:rPr>
                <w:rFonts w:ascii="Times New Roman" w:eastAsia="Times New Roman" w:hAnsi="Times New Roman"/>
                <w:color w:val="000000"/>
                <w:w w:val="97"/>
                <w:sz w:val="16"/>
              </w:rPr>
              <w:t>;</w:t>
            </w:r>
          </w:p>
        </w:tc>
        <w:tc>
          <w:tcPr>
            <w:tcW w:w="1406" w:type="dxa"/>
            <w:tcBorders>
              <w:top w:val="single" w:sz="5"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r w:rsidR="0061729E" w:rsidRPr="00A90700" w:rsidTr="0038161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jc w:val="center"/>
            </w:pPr>
            <w:r w:rsidRPr="00A90700">
              <w:rPr>
                <w:rFonts w:ascii="Times New Roman" w:eastAsia="Times New Roman" w:hAnsi="Times New Roman"/>
                <w:color w:val="000000"/>
                <w:w w:val="97"/>
                <w:sz w:val="16"/>
              </w:rPr>
              <w:t>8.2.</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proofErr w:type="spellStart"/>
            <w:r w:rsidRPr="00A90700">
              <w:rPr>
                <w:rFonts w:ascii="Times New Roman" w:eastAsia="Times New Roman" w:hAnsi="Times New Roman"/>
                <w:color w:val="000000"/>
                <w:w w:val="97"/>
                <w:sz w:val="16"/>
              </w:rPr>
              <w:t>Простое</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двусоставное</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предложение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68"/>
            </w:pPr>
            <w:r w:rsidRPr="00A90700">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jc w:val="center"/>
            </w:pPr>
            <w:r w:rsidRPr="00A90700">
              <w:rPr>
                <w:rFonts w:ascii="Times New Roman" w:eastAsia="Times New Roman" w:hAnsi="Times New Roman"/>
                <w:color w:val="000000"/>
                <w:w w:val="97"/>
                <w:sz w:val="16"/>
              </w:rPr>
              <w:t>14.04.2023 20.04.2023</w:t>
            </w:r>
          </w:p>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6" w:after="0" w:line="233" w:lineRule="auto"/>
              <w:ind w:left="72"/>
              <w:rPr>
                <w:lang w:val="ru-RU"/>
              </w:rPr>
            </w:pPr>
            <w:r w:rsidRPr="00D627DA">
              <w:rPr>
                <w:rFonts w:ascii="Times New Roman" w:eastAsia="Times New Roman" w:hAnsi="Times New Roman"/>
                <w:color w:val="000000"/>
                <w:w w:val="97"/>
                <w:sz w:val="16"/>
                <w:lang w:val="ru-RU"/>
              </w:rPr>
              <w:t>Проводить синтаксический анализ простых двусоставных предложений;</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ind w:left="72" w:right="288"/>
            </w:pPr>
            <w:proofErr w:type="spellStart"/>
            <w:r w:rsidRPr="00A90700">
              <w:rPr>
                <w:rFonts w:ascii="Times New Roman" w:eastAsia="Times New Roman" w:hAnsi="Times New Roman"/>
                <w:color w:val="000000"/>
                <w:w w:val="97"/>
                <w:sz w:val="16"/>
              </w:rPr>
              <w:t>Письменный</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контроль</w:t>
            </w:r>
            <w:proofErr w:type="spellEnd"/>
            <w:r w:rsidRPr="00A90700">
              <w:rPr>
                <w:rFonts w:ascii="Times New Roman" w:eastAsia="Times New Roman" w:hAnsi="Times New Roman"/>
                <w:color w:val="000000"/>
                <w:w w:val="97"/>
                <w:sz w:val="16"/>
              </w:rPr>
              <w:t>;</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r w:rsidR="0061729E" w:rsidRPr="00A90700" w:rsidTr="00381611">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jc w:val="center"/>
            </w:pPr>
            <w:r w:rsidRPr="00A90700">
              <w:rPr>
                <w:rFonts w:ascii="Times New Roman" w:eastAsia="Times New Roman" w:hAnsi="Times New Roman"/>
                <w:color w:val="000000"/>
                <w:w w:val="97"/>
                <w:sz w:val="16"/>
              </w:rPr>
              <w:t>8.3.</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proofErr w:type="spellStart"/>
            <w:r w:rsidRPr="00A90700">
              <w:rPr>
                <w:rFonts w:ascii="Times New Roman" w:eastAsia="Times New Roman" w:hAnsi="Times New Roman"/>
                <w:color w:val="000000"/>
                <w:w w:val="97"/>
                <w:sz w:val="16"/>
              </w:rPr>
              <w:t>Простое</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осложнённое</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предложение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7</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68"/>
            </w:pPr>
            <w:r w:rsidRPr="00A90700">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jc w:val="center"/>
            </w:pPr>
            <w:r w:rsidRPr="00A90700">
              <w:rPr>
                <w:rFonts w:ascii="Times New Roman" w:eastAsia="Times New Roman" w:hAnsi="Times New Roman"/>
                <w:color w:val="000000"/>
                <w:w w:val="97"/>
                <w:sz w:val="16"/>
              </w:rPr>
              <w:t>21.04.2023 03.05.2023</w:t>
            </w:r>
          </w:p>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6" w:after="0" w:line="245" w:lineRule="auto"/>
              <w:ind w:left="72" w:right="432"/>
              <w:rPr>
                <w:lang w:val="ru-RU"/>
              </w:rPr>
            </w:pPr>
            <w:r w:rsidRPr="00D627DA">
              <w:rPr>
                <w:rFonts w:ascii="Times New Roman" w:eastAsia="Times New Roman" w:hAnsi="Times New Roman"/>
                <w:color w:val="000000"/>
                <w:w w:val="97"/>
                <w:sz w:val="16"/>
                <w:lang w:val="ru-RU"/>
              </w:rPr>
              <w:t xml:space="preserve">Анализировать и распознавать </w:t>
            </w:r>
            <w:proofErr w:type="spellStart"/>
            <w:r w:rsidRPr="00D627DA">
              <w:rPr>
                <w:rFonts w:ascii="Times New Roman" w:eastAsia="Times New Roman" w:hAnsi="Times New Roman"/>
                <w:color w:val="000000"/>
                <w:w w:val="97"/>
                <w:sz w:val="16"/>
                <w:lang w:val="ru-RU"/>
              </w:rPr>
              <w:t>неосложнённые</w:t>
            </w:r>
            <w:proofErr w:type="spellEnd"/>
            <w:r w:rsidRPr="00D627DA">
              <w:rPr>
                <w:rFonts w:ascii="Times New Roman" w:eastAsia="Times New Roman" w:hAnsi="Times New Roman"/>
                <w:color w:val="000000"/>
                <w:w w:val="97"/>
                <w:sz w:val="16"/>
                <w:lang w:val="ru-RU"/>
              </w:rPr>
              <w:t xml:space="preserve"> предложения и предложения, осложнённые однородными членами или обращением;</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proofErr w:type="spellStart"/>
            <w:r w:rsidRPr="00A90700">
              <w:rPr>
                <w:rFonts w:ascii="Times New Roman" w:eastAsia="Times New Roman" w:hAnsi="Times New Roman"/>
                <w:color w:val="000000"/>
                <w:w w:val="97"/>
                <w:sz w:val="16"/>
              </w:rPr>
              <w:t>сочинение</w:t>
            </w:r>
            <w:proofErr w:type="spellEnd"/>
            <w:r w:rsidRPr="00A90700">
              <w:rPr>
                <w:rFonts w:ascii="Times New Roman" w:eastAsia="Times New Roman" w:hAnsi="Times New Roman"/>
                <w:color w:val="000000"/>
                <w:w w:val="97"/>
                <w:sz w:val="16"/>
              </w:rPr>
              <w:t>;</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bl>
    <w:p w:rsidR="0061729E" w:rsidRDefault="0061729E" w:rsidP="0061729E">
      <w:pPr>
        <w:autoSpaceDE w:val="0"/>
        <w:autoSpaceDN w:val="0"/>
        <w:spacing w:after="0" w:line="14" w:lineRule="exact"/>
      </w:pPr>
    </w:p>
    <w:p w:rsidR="0061729E" w:rsidRDefault="0061729E" w:rsidP="0061729E">
      <w:pPr>
        <w:sectPr w:rsidR="0061729E">
          <w:pgSz w:w="16840" w:h="11900"/>
          <w:pgMar w:top="284" w:right="640" w:bottom="448" w:left="666" w:header="720" w:footer="720" w:gutter="0"/>
          <w:cols w:space="720" w:equalWidth="0">
            <w:col w:w="15534" w:space="0"/>
          </w:cols>
          <w:docGrid w:linePitch="360"/>
        </w:sectPr>
      </w:pPr>
    </w:p>
    <w:p w:rsidR="0061729E" w:rsidRDefault="0061729E" w:rsidP="0061729E">
      <w:pPr>
        <w:autoSpaceDE w:val="0"/>
        <w:autoSpaceDN w:val="0"/>
        <w:spacing w:after="66" w:line="220" w:lineRule="exact"/>
      </w:pPr>
    </w:p>
    <w:tbl>
      <w:tblPr>
        <w:tblW w:w="0" w:type="auto"/>
        <w:tblInd w:w="6" w:type="dxa"/>
        <w:tblLayout w:type="fixed"/>
        <w:tblLook w:val="04A0"/>
      </w:tblPr>
      <w:tblGrid>
        <w:gridCol w:w="468"/>
        <w:gridCol w:w="2882"/>
        <w:gridCol w:w="528"/>
        <w:gridCol w:w="1106"/>
        <w:gridCol w:w="1140"/>
        <w:gridCol w:w="864"/>
        <w:gridCol w:w="5788"/>
        <w:gridCol w:w="1320"/>
        <w:gridCol w:w="1406"/>
      </w:tblGrid>
      <w:tr w:rsidR="0061729E" w:rsidRPr="00A90700" w:rsidTr="0038161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jc w:val="center"/>
            </w:pPr>
            <w:r w:rsidRPr="00A90700">
              <w:rPr>
                <w:rFonts w:ascii="Times New Roman" w:eastAsia="Times New Roman" w:hAnsi="Times New Roman"/>
                <w:color w:val="000000"/>
                <w:w w:val="97"/>
                <w:sz w:val="16"/>
              </w:rPr>
              <w:t>8.4.</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Сложное</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предложение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1</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68"/>
            </w:pPr>
            <w:r w:rsidRPr="00A90700">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jc w:val="center"/>
            </w:pPr>
            <w:r w:rsidRPr="00A90700">
              <w:rPr>
                <w:rFonts w:ascii="Times New Roman" w:eastAsia="Times New Roman" w:hAnsi="Times New Roman"/>
                <w:color w:val="000000"/>
                <w:w w:val="97"/>
                <w:sz w:val="16"/>
              </w:rPr>
              <w:t>04.05.2023 15.05.2023</w:t>
            </w:r>
          </w:p>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8" w:after="0" w:line="245" w:lineRule="auto"/>
              <w:ind w:left="72" w:right="288"/>
              <w:rPr>
                <w:lang w:val="ru-RU"/>
              </w:rPr>
            </w:pPr>
            <w:r w:rsidRPr="00D627DA">
              <w:rPr>
                <w:rFonts w:ascii="Times New Roman" w:eastAsia="Times New Roman" w:hAnsi="Times New Roman"/>
                <w:color w:val="000000"/>
                <w:w w:val="97"/>
                <w:sz w:val="16"/>
                <w:lang w:val="ru-RU"/>
              </w:rPr>
              <w:t>Сравнивать простые и сложные предложения, сложные предложения и простые, осложнённые однородными членами;</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Диктант</w:t>
            </w:r>
            <w:proofErr w:type="spellEnd"/>
            <w:r w:rsidRPr="00A90700">
              <w:rPr>
                <w:rFonts w:ascii="Times New Roman" w:eastAsia="Times New Roman" w:hAnsi="Times New Roman"/>
                <w:color w:val="000000"/>
                <w:w w:val="97"/>
                <w:sz w:val="16"/>
              </w:rPr>
              <w:t>;</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r w:rsidR="0061729E" w:rsidRPr="00A90700" w:rsidTr="00381611">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jc w:val="center"/>
            </w:pPr>
            <w:r w:rsidRPr="00A90700">
              <w:rPr>
                <w:rFonts w:ascii="Times New Roman" w:eastAsia="Times New Roman" w:hAnsi="Times New Roman"/>
                <w:color w:val="000000"/>
                <w:w w:val="97"/>
                <w:sz w:val="16"/>
              </w:rPr>
              <w:t>8.5.</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Предложения</w:t>
            </w:r>
            <w:proofErr w:type="spellEnd"/>
            <w:r w:rsidRPr="00A90700">
              <w:rPr>
                <w:rFonts w:ascii="Times New Roman" w:eastAsia="Times New Roman" w:hAnsi="Times New Roman"/>
                <w:color w:val="000000"/>
                <w:w w:val="97"/>
                <w:sz w:val="16"/>
              </w:rPr>
              <w:t xml:space="preserve"> с </w:t>
            </w:r>
            <w:proofErr w:type="spellStart"/>
            <w:r w:rsidRPr="00A90700">
              <w:rPr>
                <w:rFonts w:ascii="Times New Roman" w:eastAsia="Times New Roman" w:hAnsi="Times New Roman"/>
                <w:color w:val="000000"/>
                <w:w w:val="97"/>
                <w:sz w:val="16"/>
              </w:rPr>
              <w:t>прямой</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речью</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68"/>
            </w:pPr>
            <w:r w:rsidRPr="00A90700">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jc w:val="center"/>
            </w:pPr>
            <w:r w:rsidRPr="00A90700">
              <w:rPr>
                <w:rFonts w:ascii="Times New Roman" w:eastAsia="Times New Roman" w:hAnsi="Times New Roman"/>
                <w:color w:val="000000"/>
                <w:w w:val="97"/>
                <w:sz w:val="16"/>
              </w:rPr>
              <w:t>16.05.2023 18.05.2023</w:t>
            </w:r>
          </w:p>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8" w:after="0" w:line="247" w:lineRule="auto"/>
              <w:ind w:left="72" w:right="432"/>
              <w:rPr>
                <w:lang w:val="ru-RU"/>
              </w:rPr>
            </w:pPr>
            <w:r w:rsidRPr="00D627DA">
              <w:rPr>
                <w:rFonts w:ascii="Times New Roman" w:eastAsia="Times New Roman" w:hAnsi="Times New Roman"/>
                <w:color w:val="000000"/>
                <w:w w:val="97"/>
                <w:sz w:val="16"/>
                <w:lang w:val="ru-RU"/>
              </w:rPr>
              <w:t>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ind w:left="72" w:right="288"/>
            </w:pPr>
            <w:proofErr w:type="spellStart"/>
            <w:r w:rsidRPr="00A90700">
              <w:rPr>
                <w:rFonts w:ascii="Times New Roman" w:eastAsia="Times New Roman" w:hAnsi="Times New Roman"/>
                <w:color w:val="000000"/>
                <w:w w:val="97"/>
                <w:sz w:val="16"/>
              </w:rPr>
              <w:t>Письменный</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контроль</w:t>
            </w:r>
            <w:proofErr w:type="spellEnd"/>
            <w:r w:rsidRPr="00A90700">
              <w:rPr>
                <w:rFonts w:ascii="Times New Roman" w:eastAsia="Times New Roman" w:hAnsi="Times New Roman"/>
                <w:color w:val="000000"/>
                <w:w w:val="97"/>
                <w:sz w:val="16"/>
              </w:rPr>
              <w:t>;</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r w:rsidR="0061729E" w:rsidRPr="00A90700" w:rsidTr="00381611">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jc w:val="center"/>
            </w:pPr>
            <w:r w:rsidRPr="00A90700">
              <w:rPr>
                <w:rFonts w:ascii="Times New Roman" w:eastAsia="Times New Roman" w:hAnsi="Times New Roman"/>
                <w:color w:val="000000"/>
                <w:w w:val="97"/>
                <w:sz w:val="16"/>
              </w:rPr>
              <w:t>8.6.</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Диалог</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68"/>
            </w:pPr>
            <w:r w:rsidRPr="00A90700">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jc w:val="center"/>
            </w:pPr>
            <w:r w:rsidRPr="00A90700">
              <w:rPr>
                <w:rFonts w:ascii="Times New Roman" w:eastAsia="Times New Roman" w:hAnsi="Times New Roman"/>
                <w:color w:val="000000"/>
                <w:w w:val="97"/>
                <w:sz w:val="16"/>
              </w:rPr>
              <w:t>19.05.2023 22.05.2023</w:t>
            </w:r>
          </w:p>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8" w:after="0" w:line="245" w:lineRule="auto"/>
              <w:ind w:left="72" w:right="144"/>
              <w:rPr>
                <w:lang w:val="ru-RU"/>
              </w:rPr>
            </w:pPr>
            <w:r w:rsidRPr="00D627DA">
              <w:rPr>
                <w:rFonts w:ascii="Times New Roman" w:eastAsia="Times New Roman" w:hAnsi="Times New Roman"/>
                <w:color w:val="000000"/>
                <w:w w:val="97"/>
                <w:sz w:val="16"/>
                <w:lang w:val="ru-RU"/>
              </w:rPr>
              <w:t xml:space="preserve">Моделировать диалоги на лингвистические темы (в рамках </w:t>
            </w:r>
            <w:proofErr w:type="gramStart"/>
            <w:r w:rsidRPr="00D627DA">
              <w:rPr>
                <w:rFonts w:ascii="Times New Roman" w:eastAsia="Times New Roman" w:hAnsi="Times New Roman"/>
                <w:color w:val="000000"/>
                <w:w w:val="97"/>
                <w:sz w:val="16"/>
                <w:lang w:val="ru-RU"/>
              </w:rPr>
              <w:t>изученного</w:t>
            </w:r>
            <w:proofErr w:type="gramEnd"/>
            <w:r w:rsidRPr="00D627DA">
              <w:rPr>
                <w:rFonts w:ascii="Times New Roman" w:eastAsia="Times New Roman" w:hAnsi="Times New Roman"/>
                <w:color w:val="000000"/>
                <w:w w:val="97"/>
                <w:sz w:val="16"/>
                <w:lang w:val="ru-RU"/>
              </w:rPr>
              <w:t>) и темы на основе жизненных наблюдений;</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Устный</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опрос</w:t>
            </w:r>
            <w:proofErr w:type="spellEnd"/>
            <w:r w:rsidRPr="00A90700">
              <w:rPr>
                <w:rFonts w:ascii="Times New Roman" w:eastAsia="Times New Roman" w:hAnsi="Times New Roman"/>
                <w:color w:val="000000"/>
                <w:w w:val="97"/>
                <w:sz w:val="16"/>
              </w:rPr>
              <w:t>;</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r w:rsidR="0061729E" w:rsidRPr="00A90700" w:rsidTr="00381611">
        <w:trPr>
          <w:trHeight w:hRule="exact" w:val="348"/>
        </w:trPr>
        <w:tc>
          <w:tcPr>
            <w:tcW w:w="33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0" w:lineRule="auto"/>
              <w:ind w:left="72"/>
            </w:pPr>
            <w:proofErr w:type="spellStart"/>
            <w:r w:rsidRPr="00A90700">
              <w:rPr>
                <w:rFonts w:ascii="Times New Roman" w:eastAsia="Times New Roman" w:hAnsi="Times New Roman"/>
                <w:color w:val="000000"/>
                <w:w w:val="97"/>
                <w:sz w:val="16"/>
              </w:rPr>
              <w:t>Итого</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по</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разделу</w:t>
            </w:r>
            <w:proofErr w:type="spellEnd"/>
            <w:r w:rsidRPr="00A90700">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0" w:lineRule="auto"/>
              <w:ind w:left="72"/>
            </w:pPr>
            <w:r w:rsidRPr="00A90700">
              <w:rPr>
                <w:rFonts w:ascii="Times New Roman" w:eastAsia="Times New Roman" w:hAnsi="Times New Roman"/>
                <w:color w:val="000000"/>
                <w:w w:val="97"/>
                <w:sz w:val="16"/>
              </w:rPr>
              <w:t>24</w:t>
            </w:r>
          </w:p>
        </w:tc>
        <w:tc>
          <w:tcPr>
            <w:tcW w:w="1162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r>
      <w:tr w:rsidR="0061729E" w:rsidRPr="00A90700" w:rsidTr="0038161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proofErr w:type="spellStart"/>
            <w:r w:rsidRPr="00A90700">
              <w:rPr>
                <w:rFonts w:ascii="Times New Roman" w:eastAsia="Times New Roman" w:hAnsi="Times New Roman"/>
                <w:b/>
                <w:color w:val="000000"/>
                <w:w w:val="97"/>
                <w:sz w:val="16"/>
              </w:rPr>
              <w:t>Раздел</w:t>
            </w:r>
            <w:proofErr w:type="spellEnd"/>
            <w:r w:rsidRPr="00A90700">
              <w:rPr>
                <w:rFonts w:ascii="Times New Roman" w:eastAsia="Times New Roman" w:hAnsi="Times New Roman"/>
                <w:b/>
                <w:color w:val="000000"/>
                <w:w w:val="97"/>
                <w:sz w:val="16"/>
              </w:rPr>
              <w:t xml:space="preserve"> 9. ПОВТОРЕНИЕ </w:t>
            </w:r>
          </w:p>
        </w:tc>
      </w:tr>
      <w:tr w:rsidR="0061729E" w:rsidRPr="00A90700" w:rsidTr="0038161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jc w:val="center"/>
            </w:pPr>
            <w:r w:rsidRPr="00A90700">
              <w:rPr>
                <w:rFonts w:ascii="Times New Roman" w:eastAsia="Times New Roman" w:hAnsi="Times New Roman"/>
                <w:color w:val="000000"/>
                <w:w w:val="97"/>
                <w:sz w:val="16"/>
              </w:rPr>
              <w:t>9.1.</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proofErr w:type="spellStart"/>
            <w:r w:rsidRPr="00A90700">
              <w:rPr>
                <w:rFonts w:ascii="Times New Roman" w:eastAsia="Times New Roman" w:hAnsi="Times New Roman"/>
                <w:color w:val="000000"/>
                <w:w w:val="97"/>
                <w:sz w:val="16"/>
              </w:rPr>
              <w:t>Повторение</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пройденного</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материала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68"/>
            </w:pPr>
            <w:r w:rsidRPr="00A90700">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jc w:val="center"/>
            </w:pPr>
            <w:r w:rsidRPr="00A90700">
              <w:rPr>
                <w:rFonts w:ascii="Times New Roman" w:eastAsia="Times New Roman" w:hAnsi="Times New Roman"/>
                <w:color w:val="000000"/>
                <w:w w:val="97"/>
                <w:sz w:val="16"/>
              </w:rPr>
              <w:t>23.05.2023 29.05.2023</w:t>
            </w:r>
          </w:p>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proofErr w:type="spellStart"/>
            <w:r w:rsidRPr="00A90700">
              <w:rPr>
                <w:rFonts w:ascii="Times New Roman" w:eastAsia="Times New Roman" w:hAnsi="Times New Roman"/>
                <w:color w:val="000000"/>
                <w:w w:val="97"/>
                <w:sz w:val="16"/>
              </w:rPr>
              <w:t>Закрепление</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пройденного</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материала</w:t>
            </w:r>
            <w:proofErr w:type="spellEnd"/>
            <w:r w:rsidRPr="00A90700">
              <w:rPr>
                <w:rFonts w:ascii="Times New Roman" w:eastAsia="Times New Roman" w:hAnsi="Times New Roman"/>
                <w:color w:val="000000"/>
                <w:w w:val="97"/>
                <w:sz w:val="16"/>
              </w:rPr>
              <w:t>.</w:t>
            </w:r>
          </w:p>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ind w:left="72" w:right="288"/>
            </w:pPr>
            <w:proofErr w:type="spellStart"/>
            <w:r w:rsidRPr="00A90700">
              <w:rPr>
                <w:rFonts w:ascii="Times New Roman" w:eastAsia="Times New Roman" w:hAnsi="Times New Roman"/>
                <w:color w:val="000000"/>
                <w:w w:val="97"/>
                <w:sz w:val="16"/>
              </w:rPr>
              <w:t>Практическая</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работа</w:t>
            </w:r>
            <w:proofErr w:type="spellEnd"/>
            <w:r w:rsidRPr="00A90700">
              <w:rPr>
                <w:rFonts w:ascii="Times New Roman" w:eastAsia="Times New Roman" w:hAnsi="Times New Roman"/>
                <w:color w:val="000000"/>
                <w:w w:val="97"/>
                <w:sz w:val="16"/>
              </w:rPr>
              <w:t>;</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45" w:lineRule="auto"/>
              <w:ind w:left="72" w:right="144"/>
            </w:pPr>
            <w:r w:rsidRPr="00A90700">
              <w:rPr>
                <w:rFonts w:ascii="Times New Roman" w:eastAsia="Times New Roman" w:hAnsi="Times New Roman"/>
                <w:color w:val="000000"/>
                <w:w w:val="97"/>
                <w:sz w:val="16"/>
              </w:rPr>
              <w:t>http://school-</w:t>
            </w:r>
            <w:r w:rsidRPr="00A90700">
              <w:br/>
            </w:r>
            <w:r w:rsidRPr="00A90700">
              <w:rPr>
                <w:rFonts w:ascii="Times New Roman" w:eastAsia="Times New Roman" w:hAnsi="Times New Roman"/>
                <w:color w:val="000000"/>
                <w:w w:val="97"/>
                <w:sz w:val="16"/>
              </w:rPr>
              <w:t>collection.edu.ru/</w:t>
            </w:r>
          </w:p>
        </w:tc>
      </w:tr>
      <w:tr w:rsidR="0061729E" w:rsidRPr="00A90700" w:rsidTr="00381611">
        <w:trPr>
          <w:trHeight w:hRule="exact" w:val="348"/>
        </w:trPr>
        <w:tc>
          <w:tcPr>
            <w:tcW w:w="33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proofErr w:type="spellStart"/>
            <w:r w:rsidRPr="00A90700">
              <w:rPr>
                <w:rFonts w:ascii="Times New Roman" w:eastAsia="Times New Roman" w:hAnsi="Times New Roman"/>
                <w:color w:val="000000"/>
                <w:w w:val="97"/>
                <w:sz w:val="16"/>
              </w:rPr>
              <w:t>Итого</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по</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разделу</w:t>
            </w:r>
            <w:proofErr w:type="spellEnd"/>
            <w:r w:rsidRPr="00A90700">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6" w:after="0" w:line="233" w:lineRule="auto"/>
              <w:ind w:left="72"/>
            </w:pPr>
            <w:r w:rsidRPr="00A90700">
              <w:rPr>
                <w:rFonts w:ascii="Times New Roman" w:eastAsia="Times New Roman" w:hAnsi="Times New Roman"/>
                <w:color w:val="000000"/>
                <w:w w:val="97"/>
                <w:sz w:val="16"/>
              </w:rPr>
              <w:t>5</w:t>
            </w:r>
          </w:p>
        </w:tc>
        <w:tc>
          <w:tcPr>
            <w:tcW w:w="1162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r>
      <w:tr w:rsidR="0061729E" w:rsidRPr="00821D8E" w:rsidTr="0038161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6" w:after="0" w:line="233" w:lineRule="auto"/>
              <w:ind w:left="72"/>
              <w:rPr>
                <w:lang w:val="ru-RU"/>
              </w:rPr>
            </w:pPr>
            <w:r w:rsidRPr="00D627DA">
              <w:rPr>
                <w:rFonts w:ascii="Times New Roman" w:eastAsia="Times New Roman" w:hAnsi="Times New Roman"/>
                <w:b/>
                <w:color w:val="000000"/>
                <w:w w:val="97"/>
                <w:sz w:val="16"/>
                <w:lang w:val="ru-RU"/>
              </w:rPr>
              <w:t>Раздел 10. СОЧИНЕНИЯ, ИЗЛОЖЕНИЯ, КОНТРОЛЬНЫЕ И ПРОВЕРОЧНЫЕ РАБОТЫ</w:t>
            </w:r>
          </w:p>
        </w:tc>
      </w:tr>
      <w:tr w:rsidR="0061729E" w:rsidRPr="00A90700" w:rsidTr="00381611">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jc w:val="center"/>
            </w:pPr>
            <w:r w:rsidRPr="00A90700">
              <w:rPr>
                <w:rFonts w:ascii="Times New Roman" w:eastAsia="Times New Roman" w:hAnsi="Times New Roman"/>
                <w:color w:val="000000"/>
                <w:w w:val="97"/>
                <w:sz w:val="16"/>
              </w:rPr>
              <w:t>10.1.</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Сочинения</w:t>
            </w:r>
            <w:proofErr w:type="spellEnd"/>
            <w:r w:rsidRPr="00A90700">
              <w:rPr>
                <w:rFonts w:ascii="Times New Roman" w:eastAsia="Times New Roman" w:hAnsi="Times New Roman"/>
                <w:color w:val="000000"/>
                <w:w w:val="97"/>
                <w:sz w:val="16"/>
              </w:rPr>
              <w:t xml:space="preserve"> (в </w:t>
            </w:r>
            <w:proofErr w:type="spellStart"/>
            <w:r w:rsidRPr="00A90700">
              <w:rPr>
                <w:rFonts w:ascii="Times New Roman" w:eastAsia="Times New Roman" w:hAnsi="Times New Roman"/>
                <w:color w:val="000000"/>
                <w:w w:val="97"/>
                <w:sz w:val="16"/>
              </w:rPr>
              <w:t>течение</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года</w:t>
            </w:r>
            <w:proofErr w:type="spellEnd"/>
            <w:r w:rsidRPr="00A90700">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68"/>
            </w:pPr>
            <w:r w:rsidRPr="00A90700">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r>
      <w:tr w:rsidR="0061729E" w:rsidRPr="00A90700" w:rsidTr="00381611">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jc w:val="center"/>
            </w:pPr>
            <w:r w:rsidRPr="00A90700">
              <w:rPr>
                <w:rFonts w:ascii="Times New Roman" w:eastAsia="Times New Roman" w:hAnsi="Times New Roman"/>
                <w:color w:val="000000"/>
                <w:w w:val="97"/>
                <w:sz w:val="16"/>
              </w:rPr>
              <w:t>10.2.</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Изложения</w:t>
            </w:r>
            <w:proofErr w:type="spellEnd"/>
            <w:r w:rsidRPr="00A90700">
              <w:rPr>
                <w:rFonts w:ascii="Times New Roman" w:eastAsia="Times New Roman" w:hAnsi="Times New Roman"/>
                <w:color w:val="000000"/>
                <w:w w:val="97"/>
                <w:sz w:val="16"/>
              </w:rPr>
              <w:t xml:space="preserve"> (в </w:t>
            </w:r>
            <w:proofErr w:type="spellStart"/>
            <w:r w:rsidRPr="00A90700">
              <w:rPr>
                <w:rFonts w:ascii="Times New Roman" w:eastAsia="Times New Roman" w:hAnsi="Times New Roman"/>
                <w:color w:val="000000"/>
                <w:w w:val="97"/>
                <w:sz w:val="16"/>
              </w:rPr>
              <w:t>течение</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года</w:t>
            </w:r>
            <w:proofErr w:type="spellEnd"/>
            <w:r w:rsidRPr="00A90700">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68"/>
            </w:pPr>
            <w:r w:rsidRPr="00A90700">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r>
      <w:tr w:rsidR="0061729E" w:rsidRPr="00A90700" w:rsidTr="0038161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jc w:val="center"/>
            </w:pPr>
            <w:r w:rsidRPr="00A90700">
              <w:rPr>
                <w:rFonts w:ascii="Times New Roman" w:eastAsia="Times New Roman" w:hAnsi="Times New Roman"/>
                <w:color w:val="000000"/>
                <w:w w:val="97"/>
                <w:sz w:val="16"/>
              </w:rPr>
              <w:t>10.3.</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8" w:after="0" w:line="245" w:lineRule="auto"/>
              <w:ind w:left="72" w:right="144"/>
              <w:rPr>
                <w:lang w:val="ru-RU"/>
              </w:rPr>
            </w:pPr>
            <w:r w:rsidRPr="00D627DA">
              <w:rPr>
                <w:rFonts w:ascii="Times New Roman" w:eastAsia="Times New Roman" w:hAnsi="Times New Roman"/>
                <w:color w:val="000000"/>
                <w:w w:val="97"/>
                <w:sz w:val="16"/>
                <w:lang w:val="ru-RU"/>
              </w:rPr>
              <w:t>Контрольные и проверочные работы (в течение года)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6</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6</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68"/>
            </w:pPr>
            <w:r w:rsidRPr="00A90700">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c>
          <w:tcPr>
            <w:tcW w:w="5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c>
          <w:tcPr>
            <w:tcW w:w="13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r>
      <w:tr w:rsidR="0061729E" w:rsidRPr="00A90700" w:rsidTr="00381611">
        <w:trPr>
          <w:trHeight w:hRule="exact" w:val="350"/>
        </w:trPr>
        <w:tc>
          <w:tcPr>
            <w:tcW w:w="33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proofErr w:type="spellStart"/>
            <w:r w:rsidRPr="00A90700">
              <w:rPr>
                <w:rFonts w:ascii="Times New Roman" w:eastAsia="Times New Roman" w:hAnsi="Times New Roman"/>
                <w:color w:val="000000"/>
                <w:w w:val="97"/>
                <w:sz w:val="16"/>
              </w:rPr>
              <w:t>Итого</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по</w:t>
            </w:r>
            <w:proofErr w:type="spellEnd"/>
            <w:r w:rsidRPr="00A90700">
              <w:rPr>
                <w:rFonts w:ascii="Times New Roman" w:eastAsia="Times New Roman" w:hAnsi="Times New Roman"/>
                <w:color w:val="000000"/>
                <w:w w:val="97"/>
                <w:sz w:val="16"/>
              </w:rPr>
              <w:t xml:space="preserve"> </w:t>
            </w:r>
            <w:proofErr w:type="spellStart"/>
            <w:r w:rsidRPr="00A90700">
              <w:rPr>
                <w:rFonts w:ascii="Times New Roman" w:eastAsia="Times New Roman" w:hAnsi="Times New Roman"/>
                <w:color w:val="000000"/>
                <w:w w:val="97"/>
                <w:sz w:val="16"/>
              </w:rPr>
              <w:t>разделу</w:t>
            </w:r>
            <w:proofErr w:type="spellEnd"/>
            <w:r w:rsidRPr="00A90700">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12</w:t>
            </w:r>
          </w:p>
        </w:tc>
        <w:tc>
          <w:tcPr>
            <w:tcW w:w="1162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r>
      <w:tr w:rsidR="0061729E" w:rsidRPr="00A90700" w:rsidTr="00381611">
        <w:trPr>
          <w:trHeight w:hRule="exact" w:val="520"/>
        </w:trPr>
        <w:tc>
          <w:tcPr>
            <w:tcW w:w="33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D627DA" w:rsidRDefault="0061729E" w:rsidP="00381611">
            <w:pPr>
              <w:autoSpaceDE w:val="0"/>
              <w:autoSpaceDN w:val="0"/>
              <w:spacing w:before="78" w:after="0" w:line="245" w:lineRule="auto"/>
              <w:ind w:left="72" w:right="720"/>
              <w:rPr>
                <w:lang w:val="ru-RU"/>
              </w:rPr>
            </w:pPr>
            <w:r w:rsidRPr="00D627DA">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170</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61729E" w:rsidRPr="00A90700" w:rsidRDefault="0061729E" w:rsidP="00381611">
            <w:pPr>
              <w:autoSpaceDE w:val="0"/>
              <w:autoSpaceDN w:val="0"/>
              <w:spacing w:before="78" w:after="0" w:line="230" w:lineRule="auto"/>
              <w:ind w:left="72"/>
            </w:pPr>
            <w:r w:rsidRPr="00A90700">
              <w:rPr>
                <w:rFonts w:ascii="Times New Roman" w:eastAsia="Times New Roman" w:hAnsi="Times New Roman"/>
                <w:color w:val="000000"/>
                <w:w w:val="97"/>
                <w:sz w:val="16"/>
              </w:rPr>
              <w:t>12</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61729E" w:rsidRPr="00A90700" w:rsidRDefault="0061729E" w:rsidP="00381611">
            <w:pPr>
              <w:autoSpaceDE w:val="0"/>
              <w:autoSpaceDN w:val="0"/>
              <w:spacing w:before="78" w:after="0" w:line="230" w:lineRule="auto"/>
              <w:ind w:left="68"/>
            </w:pPr>
            <w:r w:rsidRPr="00A90700">
              <w:rPr>
                <w:rFonts w:ascii="Times New Roman" w:eastAsia="Times New Roman" w:hAnsi="Times New Roman"/>
                <w:color w:val="000000"/>
                <w:w w:val="97"/>
                <w:sz w:val="16"/>
              </w:rPr>
              <w:t>12</w:t>
            </w:r>
          </w:p>
        </w:tc>
        <w:tc>
          <w:tcPr>
            <w:tcW w:w="937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61729E" w:rsidRPr="00A90700" w:rsidRDefault="0061729E" w:rsidP="00381611"/>
        </w:tc>
      </w:tr>
    </w:tbl>
    <w:p w:rsidR="0061729E" w:rsidRDefault="0061729E" w:rsidP="0061729E">
      <w:pPr>
        <w:autoSpaceDE w:val="0"/>
        <w:autoSpaceDN w:val="0"/>
        <w:spacing w:after="0" w:line="14" w:lineRule="exact"/>
      </w:pPr>
    </w:p>
    <w:p w:rsidR="00275DB8" w:rsidRDefault="00275DB8"/>
    <w:sectPr w:rsidR="00275DB8" w:rsidSect="0061729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1729E"/>
    <w:rsid w:val="00275DB8"/>
    <w:rsid w:val="0061729E"/>
    <w:rsid w:val="007143F8"/>
    <w:rsid w:val="00821D8E"/>
    <w:rsid w:val="00D427A1"/>
    <w:rsid w:val="00E53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1729E"/>
    <w:rPr>
      <w:rFonts w:ascii="Cambria" w:eastAsia="MS Mincho" w:hAnsi="Cambria" w:cs="Times New Roman"/>
      <w:lang w:val="en-US"/>
    </w:rPr>
  </w:style>
  <w:style w:type="paragraph" w:styleId="1">
    <w:name w:val="heading 1"/>
    <w:basedOn w:val="a1"/>
    <w:next w:val="a1"/>
    <w:link w:val="10"/>
    <w:uiPriority w:val="9"/>
    <w:qFormat/>
    <w:rsid w:val="0061729E"/>
    <w:pPr>
      <w:keepNext/>
      <w:keepLines/>
      <w:spacing w:before="480" w:after="0"/>
      <w:outlineLvl w:val="0"/>
    </w:pPr>
    <w:rPr>
      <w:rFonts w:ascii="Calibri" w:eastAsia="MS Gothic" w:hAnsi="Calibri"/>
      <w:b/>
      <w:bCs/>
      <w:color w:val="365F91"/>
      <w:sz w:val="28"/>
      <w:szCs w:val="28"/>
    </w:rPr>
  </w:style>
  <w:style w:type="paragraph" w:styleId="21">
    <w:name w:val="heading 2"/>
    <w:basedOn w:val="a1"/>
    <w:next w:val="a1"/>
    <w:link w:val="22"/>
    <w:uiPriority w:val="9"/>
    <w:unhideWhenUsed/>
    <w:qFormat/>
    <w:rsid w:val="0061729E"/>
    <w:pPr>
      <w:keepNext/>
      <w:keepLines/>
      <w:spacing w:before="200" w:after="0"/>
      <w:outlineLvl w:val="1"/>
    </w:pPr>
    <w:rPr>
      <w:rFonts w:ascii="Calibri" w:eastAsia="MS Gothic" w:hAnsi="Calibri"/>
      <w:b/>
      <w:bCs/>
      <w:color w:val="4F81BD"/>
      <w:sz w:val="26"/>
      <w:szCs w:val="26"/>
    </w:rPr>
  </w:style>
  <w:style w:type="paragraph" w:styleId="31">
    <w:name w:val="heading 3"/>
    <w:basedOn w:val="a1"/>
    <w:next w:val="a1"/>
    <w:link w:val="32"/>
    <w:uiPriority w:val="9"/>
    <w:unhideWhenUsed/>
    <w:qFormat/>
    <w:rsid w:val="0061729E"/>
    <w:pPr>
      <w:keepNext/>
      <w:keepLines/>
      <w:spacing w:before="200" w:after="0"/>
      <w:outlineLvl w:val="2"/>
    </w:pPr>
    <w:rPr>
      <w:rFonts w:ascii="Calibri" w:eastAsia="MS Gothic" w:hAnsi="Calibri"/>
      <w:b/>
      <w:bCs/>
      <w:color w:val="4F81BD"/>
      <w:sz w:val="20"/>
      <w:szCs w:val="20"/>
    </w:rPr>
  </w:style>
  <w:style w:type="paragraph" w:styleId="4">
    <w:name w:val="heading 4"/>
    <w:basedOn w:val="a1"/>
    <w:next w:val="a1"/>
    <w:link w:val="40"/>
    <w:uiPriority w:val="9"/>
    <w:semiHidden/>
    <w:unhideWhenUsed/>
    <w:qFormat/>
    <w:rsid w:val="0061729E"/>
    <w:pPr>
      <w:keepNext/>
      <w:keepLines/>
      <w:spacing w:before="200" w:after="0"/>
      <w:outlineLvl w:val="3"/>
    </w:pPr>
    <w:rPr>
      <w:rFonts w:ascii="Calibri" w:eastAsia="MS Gothic" w:hAnsi="Calibri"/>
      <w:b/>
      <w:bCs/>
      <w:i/>
      <w:iCs/>
      <w:color w:val="4F81BD"/>
      <w:sz w:val="20"/>
      <w:szCs w:val="20"/>
    </w:rPr>
  </w:style>
  <w:style w:type="paragraph" w:styleId="5">
    <w:name w:val="heading 5"/>
    <w:basedOn w:val="a1"/>
    <w:next w:val="a1"/>
    <w:link w:val="50"/>
    <w:uiPriority w:val="9"/>
    <w:semiHidden/>
    <w:unhideWhenUsed/>
    <w:qFormat/>
    <w:rsid w:val="0061729E"/>
    <w:pPr>
      <w:keepNext/>
      <w:keepLines/>
      <w:spacing w:before="200" w:after="0"/>
      <w:outlineLvl w:val="4"/>
    </w:pPr>
    <w:rPr>
      <w:rFonts w:ascii="Calibri" w:eastAsia="MS Gothic" w:hAnsi="Calibri"/>
      <w:color w:val="243F60"/>
      <w:sz w:val="20"/>
      <w:szCs w:val="20"/>
    </w:rPr>
  </w:style>
  <w:style w:type="paragraph" w:styleId="6">
    <w:name w:val="heading 6"/>
    <w:basedOn w:val="a1"/>
    <w:next w:val="a1"/>
    <w:link w:val="60"/>
    <w:uiPriority w:val="9"/>
    <w:semiHidden/>
    <w:unhideWhenUsed/>
    <w:qFormat/>
    <w:rsid w:val="0061729E"/>
    <w:pPr>
      <w:keepNext/>
      <w:keepLines/>
      <w:spacing w:before="200" w:after="0"/>
      <w:outlineLvl w:val="5"/>
    </w:pPr>
    <w:rPr>
      <w:rFonts w:ascii="Calibri" w:eastAsia="MS Gothic" w:hAnsi="Calibri"/>
      <w:i/>
      <w:iCs/>
      <w:color w:val="243F60"/>
      <w:sz w:val="20"/>
      <w:szCs w:val="20"/>
    </w:rPr>
  </w:style>
  <w:style w:type="paragraph" w:styleId="7">
    <w:name w:val="heading 7"/>
    <w:basedOn w:val="a1"/>
    <w:next w:val="a1"/>
    <w:link w:val="70"/>
    <w:uiPriority w:val="9"/>
    <w:semiHidden/>
    <w:unhideWhenUsed/>
    <w:qFormat/>
    <w:rsid w:val="0061729E"/>
    <w:pPr>
      <w:keepNext/>
      <w:keepLines/>
      <w:spacing w:before="200" w:after="0"/>
      <w:outlineLvl w:val="6"/>
    </w:pPr>
    <w:rPr>
      <w:rFonts w:ascii="Calibri" w:eastAsia="MS Gothic" w:hAnsi="Calibri"/>
      <w:i/>
      <w:iCs/>
      <w:color w:val="404040"/>
      <w:sz w:val="20"/>
      <w:szCs w:val="20"/>
    </w:rPr>
  </w:style>
  <w:style w:type="paragraph" w:styleId="8">
    <w:name w:val="heading 8"/>
    <w:basedOn w:val="a1"/>
    <w:next w:val="a1"/>
    <w:link w:val="80"/>
    <w:uiPriority w:val="9"/>
    <w:semiHidden/>
    <w:unhideWhenUsed/>
    <w:qFormat/>
    <w:rsid w:val="0061729E"/>
    <w:pPr>
      <w:keepNext/>
      <w:keepLines/>
      <w:spacing w:before="200" w:after="0"/>
      <w:outlineLvl w:val="7"/>
    </w:pPr>
    <w:rPr>
      <w:rFonts w:ascii="Calibri" w:eastAsia="MS Gothic" w:hAnsi="Calibri"/>
      <w:color w:val="4F81BD"/>
      <w:sz w:val="20"/>
      <w:szCs w:val="20"/>
    </w:rPr>
  </w:style>
  <w:style w:type="paragraph" w:styleId="9">
    <w:name w:val="heading 9"/>
    <w:basedOn w:val="a1"/>
    <w:next w:val="a1"/>
    <w:link w:val="90"/>
    <w:uiPriority w:val="9"/>
    <w:semiHidden/>
    <w:unhideWhenUsed/>
    <w:qFormat/>
    <w:rsid w:val="0061729E"/>
    <w:pPr>
      <w:keepNext/>
      <w:keepLines/>
      <w:spacing w:before="200" w:after="0"/>
      <w:outlineLvl w:val="8"/>
    </w:pPr>
    <w:rPr>
      <w:rFonts w:ascii="Calibri" w:eastAsia="MS Gothic" w:hAnsi="Calibri"/>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1729E"/>
    <w:rPr>
      <w:rFonts w:ascii="Calibri" w:eastAsia="MS Gothic" w:hAnsi="Calibri" w:cs="Times New Roman"/>
      <w:b/>
      <w:bCs/>
      <w:color w:val="365F91"/>
      <w:sz w:val="28"/>
      <w:szCs w:val="28"/>
    </w:rPr>
  </w:style>
  <w:style w:type="character" w:customStyle="1" w:styleId="22">
    <w:name w:val="Заголовок 2 Знак"/>
    <w:basedOn w:val="a2"/>
    <w:link w:val="21"/>
    <w:uiPriority w:val="9"/>
    <w:rsid w:val="0061729E"/>
    <w:rPr>
      <w:rFonts w:ascii="Calibri" w:eastAsia="MS Gothic" w:hAnsi="Calibri" w:cs="Times New Roman"/>
      <w:b/>
      <w:bCs/>
      <w:color w:val="4F81BD"/>
      <w:sz w:val="26"/>
      <w:szCs w:val="26"/>
    </w:rPr>
  </w:style>
  <w:style w:type="character" w:customStyle="1" w:styleId="32">
    <w:name w:val="Заголовок 3 Знак"/>
    <w:basedOn w:val="a2"/>
    <w:link w:val="31"/>
    <w:uiPriority w:val="9"/>
    <w:rsid w:val="0061729E"/>
    <w:rPr>
      <w:rFonts w:ascii="Calibri" w:eastAsia="MS Gothic" w:hAnsi="Calibri" w:cs="Times New Roman"/>
      <w:b/>
      <w:bCs/>
      <w:color w:val="4F81BD"/>
      <w:sz w:val="20"/>
      <w:szCs w:val="20"/>
    </w:rPr>
  </w:style>
  <w:style w:type="character" w:customStyle="1" w:styleId="40">
    <w:name w:val="Заголовок 4 Знак"/>
    <w:basedOn w:val="a2"/>
    <w:link w:val="4"/>
    <w:uiPriority w:val="9"/>
    <w:semiHidden/>
    <w:rsid w:val="0061729E"/>
    <w:rPr>
      <w:rFonts w:ascii="Calibri" w:eastAsia="MS Gothic" w:hAnsi="Calibri" w:cs="Times New Roman"/>
      <w:b/>
      <w:bCs/>
      <w:i/>
      <w:iCs/>
      <w:color w:val="4F81BD"/>
      <w:sz w:val="20"/>
      <w:szCs w:val="20"/>
    </w:rPr>
  </w:style>
  <w:style w:type="character" w:customStyle="1" w:styleId="50">
    <w:name w:val="Заголовок 5 Знак"/>
    <w:basedOn w:val="a2"/>
    <w:link w:val="5"/>
    <w:uiPriority w:val="9"/>
    <w:semiHidden/>
    <w:rsid w:val="0061729E"/>
    <w:rPr>
      <w:rFonts w:ascii="Calibri" w:eastAsia="MS Gothic" w:hAnsi="Calibri" w:cs="Times New Roman"/>
      <w:color w:val="243F60"/>
      <w:sz w:val="20"/>
      <w:szCs w:val="20"/>
    </w:rPr>
  </w:style>
  <w:style w:type="character" w:customStyle="1" w:styleId="60">
    <w:name w:val="Заголовок 6 Знак"/>
    <w:basedOn w:val="a2"/>
    <w:link w:val="6"/>
    <w:uiPriority w:val="9"/>
    <w:semiHidden/>
    <w:rsid w:val="0061729E"/>
    <w:rPr>
      <w:rFonts w:ascii="Calibri" w:eastAsia="MS Gothic" w:hAnsi="Calibri" w:cs="Times New Roman"/>
      <w:i/>
      <w:iCs/>
      <w:color w:val="243F60"/>
      <w:sz w:val="20"/>
      <w:szCs w:val="20"/>
    </w:rPr>
  </w:style>
  <w:style w:type="character" w:customStyle="1" w:styleId="70">
    <w:name w:val="Заголовок 7 Знак"/>
    <w:basedOn w:val="a2"/>
    <w:link w:val="7"/>
    <w:uiPriority w:val="9"/>
    <w:semiHidden/>
    <w:rsid w:val="0061729E"/>
    <w:rPr>
      <w:rFonts w:ascii="Calibri" w:eastAsia="MS Gothic" w:hAnsi="Calibri" w:cs="Times New Roman"/>
      <w:i/>
      <w:iCs/>
      <w:color w:val="404040"/>
      <w:sz w:val="20"/>
      <w:szCs w:val="20"/>
    </w:rPr>
  </w:style>
  <w:style w:type="character" w:customStyle="1" w:styleId="80">
    <w:name w:val="Заголовок 8 Знак"/>
    <w:basedOn w:val="a2"/>
    <w:link w:val="8"/>
    <w:uiPriority w:val="9"/>
    <w:semiHidden/>
    <w:rsid w:val="0061729E"/>
    <w:rPr>
      <w:rFonts w:ascii="Calibri" w:eastAsia="MS Gothic" w:hAnsi="Calibri" w:cs="Times New Roman"/>
      <w:color w:val="4F81BD"/>
      <w:sz w:val="20"/>
      <w:szCs w:val="20"/>
    </w:rPr>
  </w:style>
  <w:style w:type="character" w:customStyle="1" w:styleId="90">
    <w:name w:val="Заголовок 9 Знак"/>
    <w:basedOn w:val="a2"/>
    <w:link w:val="9"/>
    <w:uiPriority w:val="9"/>
    <w:semiHidden/>
    <w:rsid w:val="0061729E"/>
    <w:rPr>
      <w:rFonts w:ascii="Calibri" w:eastAsia="MS Gothic" w:hAnsi="Calibri" w:cs="Times New Roman"/>
      <w:i/>
      <w:iCs/>
      <w:color w:val="404040"/>
      <w:sz w:val="20"/>
      <w:szCs w:val="20"/>
    </w:rPr>
  </w:style>
  <w:style w:type="paragraph" w:styleId="a5">
    <w:name w:val="header"/>
    <w:basedOn w:val="a1"/>
    <w:link w:val="a6"/>
    <w:uiPriority w:val="99"/>
    <w:unhideWhenUsed/>
    <w:rsid w:val="0061729E"/>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61729E"/>
    <w:rPr>
      <w:rFonts w:ascii="Cambria" w:eastAsia="MS Mincho" w:hAnsi="Cambria" w:cs="Times New Roman"/>
      <w:lang w:val="en-US"/>
    </w:rPr>
  </w:style>
  <w:style w:type="paragraph" w:styleId="a7">
    <w:name w:val="footer"/>
    <w:basedOn w:val="a1"/>
    <w:link w:val="a8"/>
    <w:uiPriority w:val="99"/>
    <w:unhideWhenUsed/>
    <w:rsid w:val="0061729E"/>
    <w:pPr>
      <w:tabs>
        <w:tab w:val="center" w:pos="4680"/>
        <w:tab w:val="right" w:pos="9360"/>
      </w:tabs>
      <w:spacing w:after="0" w:line="240" w:lineRule="auto"/>
    </w:pPr>
  </w:style>
  <w:style w:type="character" w:customStyle="1" w:styleId="a8">
    <w:name w:val="Нижний колонтитул Знак"/>
    <w:basedOn w:val="a2"/>
    <w:link w:val="a7"/>
    <w:uiPriority w:val="99"/>
    <w:rsid w:val="0061729E"/>
    <w:rPr>
      <w:rFonts w:ascii="Cambria" w:eastAsia="MS Mincho" w:hAnsi="Cambria" w:cs="Times New Roman"/>
      <w:lang w:val="en-US"/>
    </w:rPr>
  </w:style>
  <w:style w:type="paragraph" w:styleId="a9">
    <w:name w:val="No Spacing"/>
    <w:uiPriority w:val="1"/>
    <w:qFormat/>
    <w:rsid w:val="0061729E"/>
    <w:pPr>
      <w:spacing w:after="0" w:line="240" w:lineRule="auto"/>
    </w:pPr>
    <w:rPr>
      <w:rFonts w:ascii="Cambria" w:eastAsia="MS Mincho" w:hAnsi="Cambria" w:cs="Times New Roman"/>
      <w:lang w:val="en-US"/>
    </w:rPr>
  </w:style>
  <w:style w:type="paragraph" w:styleId="aa">
    <w:name w:val="Title"/>
    <w:basedOn w:val="a1"/>
    <w:next w:val="a1"/>
    <w:link w:val="ab"/>
    <w:uiPriority w:val="10"/>
    <w:qFormat/>
    <w:rsid w:val="0061729E"/>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ab">
    <w:name w:val="Название Знак"/>
    <w:basedOn w:val="a2"/>
    <w:link w:val="aa"/>
    <w:uiPriority w:val="10"/>
    <w:rsid w:val="0061729E"/>
    <w:rPr>
      <w:rFonts w:ascii="Calibri" w:eastAsia="MS Gothic" w:hAnsi="Calibri" w:cs="Times New Roman"/>
      <w:color w:val="17365D"/>
      <w:spacing w:val="5"/>
      <w:kern w:val="28"/>
      <w:sz w:val="52"/>
      <w:szCs w:val="52"/>
    </w:rPr>
  </w:style>
  <w:style w:type="paragraph" w:styleId="ac">
    <w:name w:val="Subtitle"/>
    <w:basedOn w:val="a1"/>
    <w:next w:val="a1"/>
    <w:link w:val="ad"/>
    <w:uiPriority w:val="11"/>
    <w:qFormat/>
    <w:rsid w:val="0061729E"/>
    <w:pPr>
      <w:numPr>
        <w:ilvl w:val="1"/>
      </w:numPr>
    </w:pPr>
    <w:rPr>
      <w:rFonts w:ascii="Calibri" w:eastAsia="MS Gothic" w:hAnsi="Calibri"/>
      <w:i/>
      <w:iCs/>
      <w:color w:val="4F81BD"/>
      <w:spacing w:val="15"/>
      <w:sz w:val="24"/>
      <w:szCs w:val="24"/>
    </w:rPr>
  </w:style>
  <w:style w:type="character" w:customStyle="1" w:styleId="ad">
    <w:name w:val="Подзаголовок Знак"/>
    <w:basedOn w:val="a2"/>
    <w:link w:val="ac"/>
    <w:uiPriority w:val="11"/>
    <w:rsid w:val="0061729E"/>
    <w:rPr>
      <w:rFonts w:ascii="Calibri" w:eastAsia="MS Gothic" w:hAnsi="Calibri" w:cs="Times New Roman"/>
      <w:i/>
      <w:iCs/>
      <w:color w:val="4F81BD"/>
      <w:spacing w:val="15"/>
      <w:sz w:val="24"/>
      <w:szCs w:val="24"/>
    </w:rPr>
  </w:style>
  <w:style w:type="paragraph" w:styleId="ae">
    <w:name w:val="List Paragraph"/>
    <w:basedOn w:val="a1"/>
    <w:uiPriority w:val="34"/>
    <w:qFormat/>
    <w:rsid w:val="0061729E"/>
    <w:pPr>
      <w:ind w:left="720"/>
      <w:contextualSpacing/>
    </w:pPr>
  </w:style>
  <w:style w:type="paragraph" w:styleId="af">
    <w:name w:val="Body Text"/>
    <w:basedOn w:val="a1"/>
    <w:link w:val="af0"/>
    <w:uiPriority w:val="99"/>
    <w:unhideWhenUsed/>
    <w:rsid w:val="0061729E"/>
    <w:pPr>
      <w:spacing w:after="120"/>
    </w:pPr>
  </w:style>
  <w:style w:type="character" w:customStyle="1" w:styleId="af0">
    <w:name w:val="Основной текст Знак"/>
    <w:basedOn w:val="a2"/>
    <w:link w:val="af"/>
    <w:uiPriority w:val="99"/>
    <w:rsid w:val="0061729E"/>
    <w:rPr>
      <w:rFonts w:ascii="Cambria" w:eastAsia="MS Mincho" w:hAnsi="Cambria" w:cs="Times New Roman"/>
      <w:lang w:val="en-US"/>
    </w:rPr>
  </w:style>
  <w:style w:type="paragraph" w:styleId="23">
    <w:name w:val="Body Text 2"/>
    <w:basedOn w:val="a1"/>
    <w:link w:val="24"/>
    <w:uiPriority w:val="99"/>
    <w:unhideWhenUsed/>
    <w:rsid w:val="0061729E"/>
    <w:pPr>
      <w:spacing w:after="120" w:line="480" w:lineRule="auto"/>
    </w:pPr>
  </w:style>
  <w:style w:type="character" w:customStyle="1" w:styleId="24">
    <w:name w:val="Основной текст 2 Знак"/>
    <w:basedOn w:val="a2"/>
    <w:link w:val="23"/>
    <w:uiPriority w:val="99"/>
    <w:rsid w:val="0061729E"/>
    <w:rPr>
      <w:rFonts w:ascii="Cambria" w:eastAsia="MS Mincho" w:hAnsi="Cambria" w:cs="Times New Roman"/>
      <w:lang w:val="en-US"/>
    </w:rPr>
  </w:style>
  <w:style w:type="paragraph" w:styleId="33">
    <w:name w:val="Body Text 3"/>
    <w:basedOn w:val="a1"/>
    <w:link w:val="34"/>
    <w:uiPriority w:val="99"/>
    <w:unhideWhenUsed/>
    <w:rsid w:val="0061729E"/>
    <w:pPr>
      <w:spacing w:after="120"/>
    </w:pPr>
    <w:rPr>
      <w:sz w:val="16"/>
      <w:szCs w:val="16"/>
    </w:rPr>
  </w:style>
  <w:style w:type="character" w:customStyle="1" w:styleId="34">
    <w:name w:val="Основной текст 3 Знак"/>
    <w:basedOn w:val="a2"/>
    <w:link w:val="33"/>
    <w:uiPriority w:val="99"/>
    <w:rsid w:val="0061729E"/>
    <w:rPr>
      <w:rFonts w:ascii="Cambria" w:eastAsia="MS Mincho" w:hAnsi="Cambria" w:cs="Times New Roman"/>
      <w:sz w:val="16"/>
      <w:szCs w:val="16"/>
    </w:rPr>
  </w:style>
  <w:style w:type="paragraph" w:styleId="af1">
    <w:name w:val="List"/>
    <w:basedOn w:val="a1"/>
    <w:uiPriority w:val="99"/>
    <w:unhideWhenUsed/>
    <w:rsid w:val="0061729E"/>
    <w:pPr>
      <w:ind w:left="360" w:hanging="360"/>
      <w:contextualSpacing/>
    </w:pPr>
  </w:style>
  <w:style w:type="paragraph" w:styleId="25">
    <w:name w:val="List 2"/>
    <w:basedOn w:val="a1"/>
    <w:uiPriority w:val="99"/>
    <w:unhideWhenUsed/>
    <w:rsid w:val="0061729E"/>
    <w:pPr>
      <w:ind w:left="720" w:hanging="360"/>
      <w:contextualSpacing/>
    </w:pPr>
  </w:style>
  <w:style w:type="paragraph" w:styleId="35">
    <w:name w:val="List 3"/>
    <w:basedOn w:val="a1"/>
    <w:uiPriority w:val="99"/>
    <w:unhideWhenUsed/>
    <w:rsid w:val="0061729E"/>
    <w:pPr>
      <w:ind w:left="1080" w:hanging="360"/>
      <w:contextualSpacing/>
    </w:pPr>
  </w:style>
  <w:style w:type="paragraph" w:styleId="a0">
    <w:name w:val="List Bullet"/>
    <w:basedOn w:val="a1"/>
    <w:uiPriority w:val="99"/>
    <w:unhideWhenUsed/>
    <w:rsid w:val="0061729E"/>
    <w:pPr>
      <w:numPr>
        <w:numId w:val="1"/>
      </w:numPr>
      <w:contextualSpacing/>
    </w:pPr>
  </w:style>
  <w:style w:type="paragraph" w:styleId="20">
    <w:name w:val="List Bullet 2"/>
    <w:basedOn w:val="a1"/>
    <w:uiPriority w:val="99"/>
    <w:unhideWhenUsed/>
    <w:rsid w:val="0061729E"/>
    <w:pPr>
      <w:numPr>
        <w:numId w:val="2"/>
      </w:numPr>
      <w:contextualSpacing/>
    </w:pPr>
  </w:style>
  <w:style w:type="paragraph" w:styleId="30">
    <w:name w:val="List Bullet 3"/>
    <w:basedOn w:val="a1"/>
    <w:uiPriority w:val="99"/>
    <w:unhideWhenUsed/>
    <w:rsid w:val="0061729E"/>
    <w:pPr>
      <w:numPr>
        <w:numId w:val="3"/>
      </w:numPr>
      <w:contextualSpacing/>
    </w:pPr>
  </w:style>
  <w:style w:type="paragraph" w:styleId="a">
    <w:name w:val="List Number"/>
    <w:basedOn w:val="a1"/>
    <w:uiPriority w:val="99"/>
    <w:unhideWhenUsed/>
    <w:rsid w:val="0061729E"/>
    <w:pPr>
      <w:numPr>
        <w:numId w:val="5"/>
      </w:numPr>
      <w:contextualSpacing/>
    </w:pPr>
  </w:style>
  <w:style w:type="paragraph" w:styleId="2">
    <w:name w:val="List Number 2"/>
    <w:basedOn w:val="a1"/>
    <w:uiPriority w:val="99"/>
    <w:unhideWhenUsed/>
    <w:rsid w:val="0061729E"/>
    <w:pPr>
      <w:numPr>
        <w:numId w:val="6"/>
      </w:numPr>
      <w:contextualSpacing/>
    </w:pPr>
  </w:style>
  <w:style w:type="paragraph" w:styleId="3">
    <w:name w:val="List Number 3"/>
    <w:basedOn w:val="a1"/>
    <w:uiPriority w:val="99"/>
    <w:unhideWhenUsed/>
    <w:rsid w:val="0061729E"/>
    <w:pPr>
      <w:numPr>
        <w:numId w:val="7"/>
      </w:numPr>
      <w:contextualSpacing/>
    </w:pPr>
  </w:style>
  <w:style w:type="paragraph" w:styleId="af2">
    <w:name w:val="List Continue"/>
    <w:basedOn w:val="a1"/>
    <w:uiPriority w:val="99"/>
    <w:unhideWhenUsed/>
    <w:rsid w:val="0061729E"/>
    <w:pPr>
      <w:spacing w:after="120"/>
      <w:ind w:left="360"/>
      <w:contextualSpacing/>
    </w:pPr>
  </w:style>
  <w:style w:type="paragraph" w:styleId="26">
    <w:name w:val="List Continue 2"/>
    <w:basedOn w:val="a1"/>
    <w:uiPriority w:val="99"/>
    <w:unhideWhenUsed/>
    <w:rsid w:val="0061729E"/>
    <w:pPr>
      <w:spacing w:after="120"/>
      <w:ind w:left="720"/>
      <w:contextualSpacing/>
    </w:pPr>
  </w:style>
  <w:style w:type="paragraph" w:styleId="36">
    <w:name w:val="List Continue 3"/>
    <w:basedOn w:val="a1"/>
    <w:uiPriority w:val="99"/>
    <w:unhideWhenUsed/>
    <w:rsid w:val="0061729E"/>
    <w:pPr>
      <w:spacing w:after="120"/>
      <w:ind w:left="1080"/>
      <w:contextualSpacing/>
    </w:pPr>
  </w:style>
  <w:style w:type="paragraph" w:styleId="af3">
    <w:name w:val="macro"/>
    <w:link w:val="af4"/>
    <w:uiPriority w:val="99"/>
    <w:unhideWhenUsed/>
    <w:rsid w:val="0061729E"/>
    <w:pPr>
      <w:tabs>
        <w:tab w:val="left" w:pos="576"/>
        <w:tab w:val="left" w:pos="1152"/>
        <w:tab w:val="left" w:pos="1728"/>
        <w:tab w:val="left" w:pos="2304"/>
        <w:tab w:val="left" w:pos="2880"/>
        <w:tab w:val="left" w:pos="3456"/>
        <w:tab w:val="left" w:pos="4032"/>
      </w:tabs>
    </w:pPr>
    <w:rPr>
      <w:rFonts w:ascii="Courier" w:eastAsia="MS Mincho" w:hAnsi="Courier" w:cs="Times New Roman"/>
      <w:sz w:val="20"/>
      <w:szCs w:val="20"/>
      <w:lang w:eastAsia="ru-RU"/>
    </w:rPr>
  </w:style>
  <w:style w:type="character" w:customStyle="1" w:styleId="af4">
    <w:name w:val="Текст макроса Знак"/>
    <w:basedOn w:val="a2"/>
    <w:link w:val="af3"/>
    <w:uiPriority w:val="99"/>
    <w:rsid w:val="0061729E"/>
    <w:rPr>
      <w:rFonts w:ascii="Courier" w:eastAsia="MS Mincho" w:hAnsi="Courier" w:cs="Times New Roman"/>
      <w:sz w:val="20"/>
      <w:szCs w:val="20"/>
      <w:lang w:eastAsia="ru-RU"/>
    </w:rPr>
  </w:style>
  <w:style w:type="paragraph" w:styleId="27">
    <w:name w:val="Quote"/>
    <w:basedOn w:val="a1"/>
    <w:next w:val="a1"/>
    <w:link w:val="28"/>
    <w:uiPriority w:val="29"/>
    <w:qFormat/>
    <w:rsid w:val="0061729E"/>
    <w:rPr>
      <w:i/>
      <w:iCs/>
      <w:color w:val="000000"/>
      <w:sz w:val="20"/>
      <w:szCs w:val="20"/>
    </w:rPr>
  </w:style>
  <w:style w:type="character" w:customStyle="1" w:styleId="28">
    <w:name w:val="Цитата 2 Знак"/>
    <w:basedOn w:val="a2"/>
    <w:link w:val="27"/>
    <w:uiPriority w:val="29"/>
    <w:rsid w:val="0061729E"/>
    <w:rPr>
      <w:rFonts w:ascii="Cambria" w:eastAsia="MS Mincho" w:hAnsi="Cambria" w:cs="Times New Roman"/>
      <w:i/>
      <w:iCs/>
      <w:color w:val="000000"/>
      <w:sz w:val="20"/>
      <w:szCs w:val="20"/>
    </w:rPr>
  </w:style>
  <w:style w:type="paragraph" w:styleId="af5">
    <w:name w:val="caption"/>
    <w:basedOn w:val="a1"/>
    <w:next w:val="a1"/>
    <w:uiPriority w:val="35"/>
    <w:semiHidden/>
    <w:unhideWhenUsed/>
    <w:qFormat/>
    <w:rsid w:val="0061729E"/>
    <w:pPr>
      <w:spacing w:line="240" w:lineRule="auto"/>
    </w:pPr>
    <w:rPr>
      <w:b/>
      <w:bCs/>
      <w:color w:val="4F81BD"/>
      <w:sz w:val="18"/>
      <w:szCs w:val="18"/>
    </w:rPr>
  </w:style>
  <w:style w:type="character" w:styleId="af6">
    <w:name w:val="Strong"/>
    <w:uiPriority w:val="22"/>
    <w:qFormat/>
    <w:rsid w:val="0061729E"/>
    <w:rPr>
      <w:b/>
      <w:bCs/>
    </w:rPr>
  </w:style>
  <w:style w:type="character" w:styleId="af7">
    <w:name w:val="Emphasis"/>
    <w:uiPriority w:val="20"/>
    <w:qFormat/>
    <w:rsid w:val="0061729E"/>
    <w:rPr>
      <w:i/>
      <w:iCs/>
    </w:rPr>
  </w:style>
  <w:style w:type="paragraph" w:styleId="af8">
    <w:name w:val="Intense Quote"/>
    <w:basedOn w:val="a1"/>
    <w:next w:val="a1"/>
    <w:link w:val="af9"/>
    <w:uiPriority w:val="30"/>
    <w:qFormat/>
    <w:rsid w:val="0061729E"/>
    <w:pPr>
      <w:pBdr>
        <w:bottom w:val="single" w:sz="4" w:space="4" w:color="4F81BD"/>
      </w:pBdr>
      <w:spacing w:before="200" w:after="280"/>
      <w:ind w:left="936" w:right="936"/>
    </w:pPr>
    <w:rPr>
      <w:b/>
      <w:bCs/>
      <w:i/>
      <w:iCs/>
      <w:color w:val="4F81BD"/>
      <w:sz w:val="20"/>
      <w:szCs w:val="20"/>
    </w:rPr>
  </w:style>
  <w:style w:type="character" w:customStyle="1" w:styleId="af9">
    <w:name w:val="Выделенная цитата Знак"/>
    <w:basedOn w:val="a2"/>
    <w:link w:val="af8"/>
    <w:uiPriority w:val="30"/>
    <w:rsid w:val="0061729E"/>
    <w:rPr>
      <w:rFonts w:ascii="Cambria" w:eastAsia="MS Mincho" w:hAnsi="Cambria" w:cs="Times New Roman"/>
      <w:b/>
      <w:bCs/>
      <w:i/>
      <w:iCs/>
      <w:color w:val="4F81BD"/>
      <w:sz w:val="20"/>
      <w:szCs w:val="20"/>
    </w:rPr>
  </w:style>
  <w:style w:type="character" w:styleId="afa">
    <w:name w:val="Subtle Emphasis"/>
    <w:uiPriority w:val="19"/>
    <w:qFormat/>
    <w:rsid w:val="0061729E"/>
    <w:rPr>
      <w:i/>
      <w:iCs/>
      <w:color w:val="808080"/>
    </w:rPr>
  </w:style>
  <w:style w:type="character" w:styleId="afb">
    <w:name w:val="Intense Emphasis"/>
    <w:uiPriority w:val="21"/>
    <w:qFormat/>
    <w:rsid w:val="0061729E"/>
    <w:rPr>
      <w:b/>
      <w:bCs/>
      <w:i/>
      <w:iCs/>
      <w:color w:val="4F81BD"/>
    </w:rPr>
  </w:style>
  <w:style w:type="character" w:styleId="afc">
    <w:name w:val="Subtle Reference"/>
    <w:uiPriority w:val="31"/>
    <w:qFormat/>
    <w:rsid w:val="0061729E"/>
    <w:rPr>
      <w:smallCaps/>
      <w:color w:val="C0504D"/>
      <w:u w:val="single"/>
    </w:rPr>
  </w:style>
  <w:style w:type="character" w:styleId="afd">
    <w:name w:val="Intense Reference"/>
    <w:uiPriority w:val="32"/>
    <w:qFormat/>
    <w:rsid w:val="0061729E"/>
    <w:rPr>
      <w:b/>
      <w:bCs/>
      <w:smallCaps/>
      <w:color w:val="C0504D"/>
      <w:spacing w:val="5"/>
      <w:u w:val="single"/>
    </w:rPr>
  </w:style>
  <w:style w:type="character" w:styleId="afe">
    <w:name w:val="Book Title"/>
    <w:uiPriority w:val="33"/>
    <w:qFormat/>
    <w:rsid w:val="0061729E"/>
    <w:rPr>
      <w:b/>
      <w:bCs/>
      <w:smallCaps/>
      <w:spacing w:val="5"/>
    </w:rPr>
  </w:style>
  <w:style w:type="paragraph" w:styleId="aff">
    <w:name w:val="TOC Heading"/>
    <w:basedOn w:val="1"/>
    <w:next w:val="a1"/>
    <w:uiPriority w:val="39"/>
    <w:semiHidden/>
    <w:unhideWhenUsed/>
    <w:qFormat/>
    <w:rsid w:val="0061729E"/>
    <w:pPr>
      <w:outlineLvl w:val="9"/>
    </w:pPr>
  </w:style>
  <w:style w:type="table" w:styleId="aff0">
    <w:name w:val="Table Grid"/>
    <w:basedOn w:val="a3"/>
    <w:uiPriority w:val="59"/>
    <w:rsid w:val="0061729E"/>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1"/>
    <w:basedOn w:val="a3"/>
    <w:uiPriority w:val="60"/>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3"/>
    <w:uiPriority w:val="60"/>
    <w:rsid w:val="0061729E"/>
    <w:pPr>
      <w:spacing w:after="0" w:line="240" w:lineRule="auto"/>
    </w:pPr>
    <w:rPr>
      <w:rFonts w:ascii="Cambria" w:eastAsia="MS Mincho" w:hAnsi="Cambria"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3"/>
    <w:uiPriority w:val="60"/>
    <w:rsid w:val="0061729E"/>
    <w:pPr>
      <w:spacing w:after="0" w:line="240" w:lineRule="auto"/>
    </w:pPr>
    <w:rPr>
      <w:rFonts w:ascii="Cambria" w:eastAsia="MS Mincho" w:hAnsi="Cambria"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3"/>
    <w:uiPriority w:val="60"/>
    <w:rsid w:val="0061729E"/>
    <w:pPr>
      <w:spacing w:after="0" w:line="240" w:lineRule="auto"/>
    </w:pPr>
    <w:rPr>
      <w:rFonts w:ascii="Cambria" w:eastAsia="MS Mincho" w:hAnsi="Cambria"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3"/>
    <w:uiPriority w:val="60"/>
    <w:rsid w:val="0061729E"/>
    <w:pPr>
      <w:spacing w:after="0" w:line="240" w:lineRule="auto"/>
    </w:pPr>
    <w:rPr>
      <w:rFonts w:ascii="Cambria" w:eastAsia="MS Mincho" w:hAnsi="Cambria"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3"/>
    <w:uiPriority w:val="60"/>
    <w:rsid w:val="0061729E"/>
    <w:pPr>
      <w:spacing w:after="0" w:line="240" w:lineRule="auto"/>
    </w:pPr>
    <w:rPr>
      <w:rFonts w:ascii="Cambria" w:eastAsia="MS Mincho" w:hAnsi="Cambria"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3"/>
    <w:uiPriority w:val="60"/>
    <w:rsid w:val="0061729E"/>
    <w:pPr>
      <w:spacing w:after="0" w:line="240" w:lineRule="auto"/>
    </w:pPr>
    <w:rPr>
      <w:rFonts w:ascii="Cambria" w:eastAsia="MS Mincho" w:hAnsi="Cambria"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
    <w:name w:val="Светлый список1"/>
    <w:basedOn w:val="a3"/>
    <w:uiPriority w:val="61"/>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3"/>
    <w:uiPriority w:val="61"/>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3"/>
    <w:uiPriority w:val="61"/>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0">
    <w:name w:val="Light List Accent 3"/>
    <w:basedOn w:val="a3"/>
    <w:uiPriority w:val="61"/>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Light List Accent 4"/>
    <w:basedOn w:val="a3"/>
    <w:uiPriority w:val="61"/>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3"/>
    <w:uiPriority w:val="61"/>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Light List Accent 6"/>
    <w:basedOn w:val="a3"/>
    <w:uiPriority w:val="61"/>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
    <w:name w:val="Светлая сетка1"/>
    <w:basedOn w:val="a3"/>
    <w:uiPriority w:val="62"/>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сетка - Акцент 11"/>
    <w:basedOn w:val="a3"/>
    <w:uiPriority w:val="62"/>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3"/>
    <w:uiPriority w:val="62"/>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3"/>
    <w:uiPriority w:val="62"/>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3"/>
    <w:uiPriority w:val="62"/>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1">
    <w:name w:val="Light Grid Accent 5"/>
    <w:basedOn w:val="a3"/>
    <w:uiPriority w:val="62"/>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1">
    <w:name w:val="Light Grid Accent 6"/>
    <w:basedOn w:val="a3"/>
    <w:uiPriority w:val="62"/>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
    <w:name w:val="Средняя заливка 11"/>
    <w:basedOn w:val="a3"/>
    <w:uiPriority w:val="63"/>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3"/>
    <w:uiPriority w:val="63"/>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
    <w:name w:val="Medium Shading 1 Accent 2"/>
    <w:basedOn w:val="a3"/>
    <w:uiPriority w:val="63"/>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
    <w:name w:val="Medium Shading 1 Accent 3"/>
    <w:basedOn w:val="a3"/>
    <w:uiPriority w:val="63"/>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
    <w:name w:val="Medium Shading 1 Accent 4"/>
    <w:basedOn w:val="a3"/>
    <w:uiPriority w:val="63"/>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
    <w:name w:val="Medium Shading 1 Accent 5"/>
    <w:basedOn w:val="a3"/>
    <w:uiPriority w:val="63"/>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
    <w:name w:val="Medium Shading 1 Accent 6"/>
    <w:basedOn w:val="a3"/>
    <w:uiPriority w:val="63"/>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0">
    <w:name w:val="Средняя заливка 21"/>
    <w:basedOn w:val="a3"/>
    <w:uiPriority w:val="64"/>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uiPriority w:val="64"/>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Средний список 11"/>
    <w:basedOn w:val="a3"/>
    <w:uiPriority w:val="65"/>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a3"/>
    <w:uiPriority w:val="65"/>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3"/>
    <w:uiPriority w:val="65"/>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3"/>
    <w:uiPriority w:val="65"/>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3"/>
    <w:uiPriority w:val="65"/>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3"/>
    <w:uiPriority w:val="65"/>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3"/>
    <w:uiPriority w:val="65"/>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1">
    <w:name w:val="Средний список 21"/>
    <w:basedOn w:val="a3"/>
    <w:uiPriority w:val="66"/>
    <w:rsid w:val="0061729E"/>
    <w:pPr>
      <w:spacing w:after="0" w:line="240" w:lineRule="auto"/>
    </w:pPr>
    <w:rPr>
      <w:rFonts w:ascii="Calibri" w:eastAsia="MS Gothic" w:hAnsi="Calibri"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3"/>
    <w:uiPriority w:val="66"/>
    <w:rsid w:val="0061729E"/>
    <w:pPr>
      <w:spacing w:after="0" w:line="240" w:lineRule="auto"/>
    </w:pPr>
    <w:rPr>
      <w:rFonts w:ascii="Calibri" w:eastAsia="MS Gothic" w:hAnsi="Calibri"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3"/>
    <w:uiPriority w:val="66"/>
    <w:rsid w:val="0061729E"/>
    <w:pPr>
      <w:spacing w:after="0" w:line="240" w:lineRule="auto"/>
    </w:pPr>
    <w:rPr>
      <w:rFonts w:ascii="Calibri" w:eastAsia="MS Gothic" w:hAnsi="Calibri"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3"/>
    <w:uiPriority w:val="66"/>
    <w:rsid w:val="0061729E"/>
    <w:pPr>
      <w:spacing w:after="0" w:line="240" w:lineRule="auto"/>
    </w:pPr>
    <w:rPr>
      <w:rFonts w:ascii="Calibri" w:eastAsia="MS Gothic" w:hAnsi="Calibri"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3"/>
    <w:uiPriority w:val="66"/>
    <w:rsid w:val="0061729E"/>
    <w:pPr>
      <w:spacing w:after="0" w:line="240" w:lineRule="auto"/>
    </w:pPr>
    <w:rPr>
      <w:rFonts w:ascii="Calibri" w:eastAsia="MS Gothic" w:hAnsi="Calibri"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3"/>
    <w:uiPriority w:val="66"/>
    <w:rsid w:val="0061729E"/>
    <w:pPr>
      <w:spacing w:after="0" w:line="240" w:lineRule="auto"/>
    </w:pPr>
    <w:rPr>
      <w:rFonts w:ascii="Calibri" w:eastAsia="MS Gothic" w:hAnsi="Calibri"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3"/>
    <w:uiPriority w:val="66"/>
    <w:rsid w:val="0061729E"/>
    <w:pPr>
      <w:spacing w:after="0" w:line="240" w:lineRule="auto"/>
    </w:pPr>
    <w:rPr>
      <w:rFonts w:ascii="Calibri" w:eastAsia="MS Gothic" w:hAnsi="Calibri"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2">
    <w:name w:val="Средняя сетка 11"/>
    <w:basedOn w:val="a3"/>
    <w:uiPriority w:val="67"/>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3"/>
    <w:uiPriority w:val="67"/>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3"/>
    <w:uiPriority w:val="67"/>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3"/>
    <w:uiPriority w:val="67"/>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3"/>
    <w:uiPriority w:val="67"/>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3"/>
    <w:uiPriority w:val="67"/>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3"/>
    <w:uiPriority w:val="67"/>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3"/>
    <w:uiPriority w:val="68"/>
    <w:rsid w:val="0061729E"/>
    <w:pPr>
      <w:spacing w:after="0" w:line="240" w:lineRule="auto"/>
    </w:pPr>
    <w:rPr>
      <w:rFonts w:ascii="Calibri" w:eastAsia="MS Gothic" w:hAnsi="Calibri"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3"/>
    <w:uiPriority w:val="68"/>
    <w:rsid w:val="0061729E"/>
    <w:pPr>
      <w:spacing w:after="0" w:line="240" w:lineRule="auto"/>
    </w:pPr>
    <w:rPr>
      <w:rFonts w:ascii="Calibri" w:eastAsia="MS Gothic" w:hAnsi="Calibri"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3"/>
    <w:uiPriority w:val="68"/>
    <w:rsid w:val="0061729E"/>
    <w:pPr>
      <w:spacing w:after="0" w:line="240" w:lineRule="auto"/>
    </w:pPr>
    <w:rPr>
      <w:rFonts w:ascii="Calibri" w:eastAsia="MS Gothic" w:hAnsi="Calibri"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3"/>
    <w:uiPriority w:val="68"/>
    <w:rsid w:val="0061729E"/>
    <w:pPr>
      <w:spacing w:after="0" w:line="240" w:lineRule="auto"/>
    </w:pPr>
    <w:rPr>
      <w:rFonts w:ascii="Calibri" w:eastAsia="MS Gothic" w:hAnsi="Calibri"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3"/>
    <w:uiPriority w:val="68"/>
    <w:rsid w:val="0061729E"/>
    <w:pPr>
      <w:spacing w:after="0" w:line="240" w:lineRule="auto"/>
    </w:pPr>
    <w:rPr>
      <w:rFonts w:ascii="Calibri" w:eastAsia="MS Gothic" w:hAnsi="Calibri"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3"/>
    <w:uiPriority w:val="68"/>
    <w:rsid w:val="0061729E"/>
    <w:pPr>
      <w:spacing w:after="0" w:line="240" w:lineRule="auto"/>
    </w:pPr>
    <w:rPr>
      <w:rFonts w:ascii="Calibri" w:eastAsia="MS Gothic" w:hAnsi="Calibri"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3"/>
    <w:uiPriority w:val="68"/>
    <w:rsid w:val="0061729E"/>
    <w:pPr>
      <w:spacing w:after="0" w:line="240" w:lineRule="auto"/>
    </w:pPr>
    <w:rPr>
      <w:rFonts w:ascii="Calibri" w:eastAsia="MS Gothic" w:hAnsi="Calibri"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3"/>
    <w:uiPriority w:val="69"/>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3"/>
    <w:uiPriority w:val="69"/>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3"/>
    <w:uiPriority w:val="69"/>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3"/>
    <w:uiPriority w:val="69"/>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3"/>
    <w:uiPriority w:val="69"/>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3"/>
    <w:uiPriority w:val="69"/>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3"/>
    <w:uiPriority w:val="69"/>
    <w:rsid w:val="0061729E"/>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4">
    <w:name w:val="Темный список1"/>
    <w:basedOn w:val="a3"/>
    <w:uiPriority w:val="70"/>
    <w:rsid w:val="0061729E"/>
    <w:pPr>
      <w:spacing w:after="0" w:line="240" w:lineRule="auto"/>
    </w:pPr>
    <w:rPr>
      <w:rFonts w:ascii="Cambria" w:eastAsia="MS Mincho" w:hAnsi="Cambria"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
    <w:name w:val="Dark List Accent 1"/>
    <w:basedOn w:val="a3"/>
    <w:uiPriority w:val="70"/>
    <w:rsid w:val="0061729E"/>
    <w:pPr>
      <w:spacing w:after="0" w:line="240" w:lineRule="auto"/>
    </w:pPr>
    <w:rPr>
      <w:rFonts w:ascii="Cambria" w:eastAsia="MS Mincho" w:hAnsi="Cambria"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3"/>
    <w:uiPriority w:val="70"/>
    <w:rsid w:val="0061729E"/>
    <w:pPr>
      <w:spacing w:after="0" w:line="240" w:lineRule="auto"/>
    </w:pPr>
    <w:rPr>
      <w:rFonts w:ascii="Cambria" w:eastAsia="MS Mincho" w:hAnsi="Cambria"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3"/>
    <w:uiPriority w:val="70"/>
    <w:rsid w:val="0061729E"/>
    <w:pPr>
      <w:spacing w:after="0" w:line="240" w:lineRule="auto"/>
    </w:pPr>
    <w:rPr>
      <w:rFonts w:ascii="Cambria" w:eastAsia="MS Mincho" w:hAnsi="Cambria"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3"/>
    <w:uiPriority w:val="70"/>
    <w:rsid w:val="0061729E"/>
    <w:pPr>
      <w:spacing w:after="0" w:line="240" w:lineRule="auto"/>
    </w:pPr>
    <w:rPr>
      <w:rFonts w:ascii="Cambria" w:eastAsia="MS Mincho" w:hAnsi="Cambria"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3"/>
    <w:uiPriority w:val="70"/>
    <w:rsid w:val="0061729E"/>
    <w:pPr>
      <w:spacing w:after="0" w:line="240" w:lineRule="auto"/>
    </w:pPr>
    <w:rPr>
      <w:rFonts w:ascii="Cambria" w:eastAsia="MS Mincho" w:hAnsi="Cambria"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3"/>
    <w:uiPriority w:val="70"/>
    <w:rsid w:val="0061729E"/>
    <w:pPr>
      <w:spacing w:after="0" w:line="240" w:lineRule="auto"/>
    </w:pPr>
    <w:rPr>
      <w:rFonts w:ascii="Cambria" w:eastAsia="MS Mincho" w:hAnsi="Cambria"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5">
    <w:name w:val="Цветная заливка1"/>
    <w:basedOn w:val="a3"/>
    <w:uiPriority w:val="71"/>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0">
    <w:name w:val="Colorful Shading Accent 1"/>
    <w:basedOn w:val="a3"/>
    <w:uiPriority w:val="71"/>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
    <w:name w:val="Colorful Shading Accent 2"/>
    <w:basedOn w:val="a3"/>
    <w:uiPriority w:val="71"/>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Colorful Shading Accent 3"/>
    <w:basedOn w:val="a3"/>
    <w:uiPriority w:val="71"/>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3">
    <w:name w:val="Colorful Shading Accent 4"/>
    <w:basedOn w:val="a3"/>
    <w:uiPriority w:val="71"/>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3">
    <w:name w:val="Colorful Shading Accent 5"/>
    <w:basedOn w:val="a3"/>
    <w:uiPriority w:val="71"/>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3">
    <w:name w:val="Colorful Shading Accent 6"/>
    <w:basedOn w:val="a3"/>
    <w:uiPriority w:val="71"/>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6">
    <w:name w:val="Цветной список1"/>
    <w:basedOn w:val="a3"/>
    <w:uiPriority w:val="72"/>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
    <w:name w:val="Colorful List Accent 1"/>
    <w:basedOn w:val="a3"/>
    <w:uiPriority w:val="72"/>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4">
    <w:name w:val="Colorful List Accent 2"/>
    <w:basedOn w:val="a3"/>
    <w:uiPriority w:val="72"/>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4">
    <w:name w:val="Colorful List Accent 3"/>
    <w:basedOn w:val="a3"/>
    <w:uiPriority w:val="72"/>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4">
    <w:name w:val="Colorful List Accent 4"/>
    <w:basedOn w:val="a3"/>
    <w:uiPriority w:val="72"/>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4">
    <w:name w:val="Colorful List Accent 5"/>
    <w:basedOn w:val="a3"/>
    <w:uiPriority w:val="72"/>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4">
    <w:name w:val="Colorful List Accent 6"/>
    <w:basedOn w:val="a3"/>
    <w:uiPriority w:val="72"/>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7">
    <w:name w:val="Цветная сетка1"/>
    <w:basedOn w:val="a3"/>
    <w:uiPriority w:val="73"/>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3">
    <w:name w:val="Colorful Grid Accent 1"/>
    <w:basedOn w:val="a3"/>
    <w:uiPriority w:val="73"/>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5">
    <w:name w:val="Colorful Grid Accent 2"/>
    <w:basedOn w:val="a3"/>
    <w:uiPriority w:val="73"/>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5">
    <w:name w:val="Colorful Grid Accent 3"/>
    <w:basedOn w:val="a3"/>
    <w:uiPriority w:val="73"/>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3"/>
    <w:uiPriority w:val="73"/>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3"/>
    <w:uiPriority w:val="73"/>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3"/>
    <w:uiPriority w:val="73"/>
    <w:rsid w:val="0061729E"/>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af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f2"/>
    <w:uiPriority w:val="99"/>
    <w:locked/>
    <w:rsid w:val="00E53030"/>
    <w:rPr>
      <w:rFonts w:ascii="Times New Roman" w:eastAsia="SimSun" w:hAnsi="Times New Roman" w:cs="Mangal"/>
      <w:kern w:val="2"/>
      <w:sz w:val="24"/>
      <w:szCs w:val="21"/>
      <w:lang w:eastAsia="hi-IN" w:bidi="hi-IN"/>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ff1"/>
    <w:uiPriority w:val="99"/>
    <w:unhideWhenUsed/>
    <w:qFormat/>
    <w:rsid w:val="00E53030"/>
    <w:pPr>
      <w:widowControl w:val="0"/>
      <w:suppressAutoHyphens/>
      <w:spacing w:after="0" w:line="240" w:lineRule="auto"/>
      <w:ind w:left="720"/>
      <w:contextualSpacing/>
    </w:pPr>
    <w:rPr>
      <w:rFonts w:ascii="Times New Roman" w:eastAsia="SimSun" w:hAnsi="Times New Roman" w:cs="Mangal"/>
      <w:kern w:val="2"/>
      <w:sz w:val="24"/>
      <w:szCs w:val="21"/>
      <w:lang w:val="ru-RU"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7734</Words>
  <Characters>44090</Characters>
  <Application>Microsoft Office Word</Application>
  <DocSecurity>0</DocSecurity>
  <Lines>367</Lines>
  <Paragraphs>103</Paragraphs>
  <ScaleCrop>false</ScaleCrop>
  <Company>DNS</Company>
  <LinksUpToDate>false</LinksUpToDate>
  <CharactersWithSpaces>51721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Ивановна</dc:creator>
  <cp:keywords/>
  <dc:description/>
  <cp:lastModifiedBy>Ирина Ивановна</cp:lastModifiedBy>
  <cp:revision>7</cp:revision>
  <dcterms:created xsi:type="dcterms:W3CDTF">2022-09-13T10:45:00Z</dcterms:created>
  <dcterms:modified xsi:type="dcterms:W3CDTF">2022-09-13T11:04:00Z</dcterms:modified>
</cp:coreProperties>
</file>